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CCE9F" w14:textId="2830F4B7" w:rsidR="00514936" w:rsidRPr="00876D54" w:rsidRDefault="00876D54" w:rsidP="00514936">
      <w:pPr>
        <w:pStyle w:val="Rubrik"/>
        <w:rPr>
          <w:b/>
          <w:u w:val="single"/>
        </w:rPr>
      </w:pPr>
      <w:bookmarkStart w:id="0" w:name="EUKommenteradDagordning"/>
      <w:r w:rsidRPr="00876D54">
        <w:rPr>
          <w:b/>
          <w:u w:val="single"/>
        </w:rPr>
        <w:t xml:space="preserve">Allmänna rådets </w:t>
      </w:r>
      <w:r w:rsidR="00514936" w:rsidRPr="00876D54">
        <w:rPr>
          <w:b/>
          <w:u w:val="single"/>
        </w:rPr>
        <w:t xml:space="preserve">möte den </w:t>
      </w:r>
      <w:r w:rsidR="00F05FF8">
        <w:rPr>
          <w:b/>
          <w:u w:val="single"/>
        </w:rPr>
        <w:t>25 sep</w:t>
      </w:r>
      <w:bookmarkStart w:id="1" w:name="_GoBack"/>
      <w:bookmarkEnd w:id="1"/>
      <w:r w:rsidR="00F05FF8">
        <w:rPr>
          <w:b/>
          <w:u w:val="single"/>
        </w:rPr>
        <w:t>tember</w:t>
      </w:r>
      <w:r w:rsidR="00141418">
        <w:rPr>
          <w:b/>
          <w:u w:val="single"/>
        </w:rPr>
        <w:t xml:space="preserve"> 2017</w:t>
      </w:r>
    </w:p>
    <w:p w14:paraId="0B5F7777" w14:textId="77777777" w:rsidR="00514936" w:rsidRPr="00876D54" w:rsidRDefault="00514936" w:rsidP="00514936">
      <w:pPr>
        <w:pStyle w:val="Rubrik1utannumrering"/>
        <w:rPr>
          <w:b/>
        </w:rPr>
      </w:pPr>
      <w:r w:rsidRPr="00876D54">
        <w:rPr>
          <w:b/>
        </w:rPr>
        <w:t>Kommenterad dagordning</w:t>
      </w:r>
    </w:p>
    <w:p w14:paraId="6876D191" w14:textId="77777777" w:rsidR="00AD506D" w:rsidRPr="00876D54" w:rsidRDefault="00AD506D" w:rsidP="00AD506D">
      <w:pPr>
        <w:pStyle w:val="Rubrik1"/>
        <w:rPr>
          <w:b/>
        </w:rPr>
      </w:pPr>
      <w:r w:rsidRPr="00876D54">
        <w:rPr>
          <w:b/>
        </w:rPr>
        <w:t>Godkännande av dagordningen</w:t>
      </w:r>
    </w:p>
    <w:p w14:paraId="31529080" w14:textId="77777777" w:rsidR="00AD506D" w:rsidRDefault="00AD506D" w:rsidP="00AD506D">
      <w:pPr>
        <w:pStyle w:val="Brdtext"/>
        <w:rPr>
          <w:i/>
          <w:u w:val="single"/>
        </w:rPr>
      </w:pPr>
    </w:p>
    <w:p w14:paraId="477E5CC2" w14:textId="77777777" w:rsidR="00AD506D" w:rsidRPr="00876D54" w:rsidRDefault="00AD506D" w:rsidP="00AD506D">
      <w:pPr>
        <w:pStyle w:val="Brdtext"/>
        <w:rPr>
          <w:rFonts w:ascii="OrigGarmnd BT" w:hAnsi="OrigGarmnd BT" w:cstheme="majorHAnsi"/>
          <w:i/>
          <w:u w:val="single"/>
        </w:rPr>
      </w:pPr>
      <w:r w:rsidRPr="00876D54">
        <w:rPr>
          <w:rFonts w:ascii="OrigGarmnd BT" w:hAnsi="OrigGarmnd BT" w:cstheme="majorHAnsi"/>
          <w:i/>
          <w:u w:val="single"/>
        </w:rPr>
        <w:t>Lagstiftningsöverläggningar</w:t>
      </w:r>
    </w:p>
    <w:p w14:paraId="55B96BA5" w14:textId="77777777" w:rsidR="00AD506D" w:rsidRPr="00876D54" w:rsidRDefault="00AD506D" w:rsidP="00B7277C">
      <w:pPr>
        <w:pStyle w:val="Brdtext"/>
        <w:spacing w:after="0"/>
        <w:rPr>
          <w:i/>
          <w:u w:val="single"/>
        </w:rPr>
      </w:pPr>
    </w:p>
    <w:p w14:paraId="45638BBB" w14:textId="77777777" w:rsidR="00AD506D" w:rsidRDefault="00AD506D" w:rsidP="00B7277C">
      <w:pPr>
        <w:pStyle w:val="Rubrik1"/>
        <w:spacing w:before="0"/>
        <w:rPr>
          <w:b/>
        </w:rPr>
      </w:pPr>
      <w:r w:rsidRPr="00876D54">
        <w:rPr>
          <w:b/>
        </w:rPr>
        <w:t>A-punkter</w:t>
      </w:r>
    </w:p>
    <w:p w14:paraId="16F46944" w14:textId="77777777" w:rsidR="009259BD" w:rsidRDefault="009259BD" w:rsidP="00AD506D">
      <w:pPr>
        <w:pStyle w:val="Brdtext"/>
        <w:rPr>
          <w:rFonts w:ascii="OrigGarmnd BT" w:hAnsi="OrigGarmnd BT" w:cstheme="majorHAnsi"/>
          <w:i/>
          <w:u w:val="single"/>
        </w:rPr>
      </w:pPr>
    </w:p>
    <w:p w14:paraId="3977117F" w14:textId="77777777" w:rsidR="00AD506D" w:rsidRDefault="00AD506D" w:rsidP="00AD506D">
      <w:pPr>
        <w:pStyle w:val="Brdtext"/>
        <w:rPr>
          <w:rFonts w:ascii="OrigGarmnd BT" w:hAnsi="OrigGarmnd BT" w:cstheme="majorHAnsi"/>
          <w:i/>
          <w:u w:val="single"/>
        </w:rPr>
      </w:pPr>
      <w:r w:rsidRPr="00876D54">
        <w:rPr>
          <w:rFonts w:ascii="OrigGarmnd BT" w:hAnsi="OrigGarmnd BT" w:cstheme="majorHAnsi"/>
          <w:i/>
          <w:u w:val="single"/>
        </w:rPr>
        <w:t>Icke lagstiftande verksamhet</w:t>
      </w:r>
    </w:p>
    <w:p w14:paraId="27E70D08" w14:textId="77777777" w:rsidR="00B7277C" w:rsidRPr="00876D54" w:rsidRDefault="00B7277C" w:rsidP="00B7277C">
      <w:pPr>
        <w:pStyle w:val="Brdtext"/>
        <w:spacing w:after="0"/>
        <w:rPr>
          <w:rFonts w:ascii="OrigGarmnd BT" w:hAnsi="OrigGarmnd BT" w:cstheme="majorHAnsi"/>
          <w:i/>
          <w:u w:val="single"/>
        </w:rPr>
      </w:pPr>
    </w:p>
    <w:p w14:paraId="65EBA1DA" w14:textId="77777777" w:rsidR="007D2C42" w:rsidRDefault="00AD506D" w:rsidP="00B7277C">
      <w:pPr>
        <w:pStyle w:val="Rubrik1"/>
        <w:spacing w:before="0"/>
        <w:rPr>
          <w:b/>
        </w:rPr>
      </w:pPr>
      <w:r w:rsidRPr="00876D54">
        <w:rPr>
          <w:b/>
        </w:rPr>
        <w:t>A-punkter</w:t>
      </w:r>
    </w:p>
    <w:p w14:paraId="1BAD2002" w14:textId="77777777" w:rsidR="00AD506D" w:rsidRPr="00AD506D" w:rsidRDefault="00AD506D" w:rsidP="00AD506D">
      <w:pPr>
        <w:pStyle w:val="Brdtext"/>
      </w:pPr>
    </w:p>
    <w:p w14:paraId="5BB1B136" w14:textId="77777777" w:rsidR="00AD506D" w:rsidRDefault="00FB3E50" w:rsidP="00AD506D">
      <w:pPr>
        <w:pStyle w:val="Rubrik1"/>
        <w:spacing w:before="100" w:beforeAutospacing="1" w:after="100" w:afterAutospacing="1"/>
        <w:rPr>
          <w:b/>
        </w:rPr>
      </w:pPr>
      <w:r>
        <w:rPr>
          <w:b/>
          <w:bCs/>
        </w:rPr>
        <w:t>Presentation av det estniska ordförandeskapets prioriteringar</w:t>
      </w:r>
    </w:p>
    <w:p w14:paraId="4AE83F35" w14:textId="77777777" w:rsidR="0097627E" w:rsidRDefault="0097627E" w:rsidP="0097627E">
      <w:pPr>
        <w:pStyle w:val="Brdtext"/>
        <w:rPr>
          <w:rFonts w:ascii="OrigGarmnd BT" w:hAnsi="OrigGarmnd BT"/>
          <w:i/>
        </w:rPr>
      </w:pPr>
      <w:r>
        <w:rPr>
          <w:rFonts w:ascii="OrigGarmnd BT" w:hAnsi="OrigGarmnd BT"/>
          <w:i/>
        </w:rPr>
        <w:t>Informationspunkt</w:t>
      </w:r>
    </w:p>
    <w:p w14:paraId="4ACD9EE2" w14:textId="77777777" w:rsidR="0097627E" w:rsidRDefault="0097627E" w:rsidP="0097627E">
      <w:pPr>
        <w:tabs>
          <w:tab w:val="left" w:pos="2925"/>
        </w:tabs>
        <w:rPr>
          <w:rFonts w:ascii="OrigGarmnd BT" w:hAnsi="OrigGarmnd BT"/>
        </w:rPr>
      </w:pPr>
      <w:r>
        <w:rPr>
          <w:bCs/>
          <w:szCs w:val="24"/>
          <w:lang w:eastAsia="sv-SE"/>
        </w:rPr>
        <w:t xml:space="preserve">Det estniska ordförandeskapet (1 juli – 31 december) avser på Allmänna rådet att presentera sitt arbetsprogram för rådets arbete under andra halvåret 2017. </w:t>
      </w:r>
      <w:proofErr w:type="spellStart"/>
      <w:r>
        <w:rPr>
          <w:rFonts w:ascii="OrigGarmnd BT" w:hAnsi="OrigGarmnd BT"/>
        </w:rPr>
        <w:t>Ordförandets</w:t>
      </w:r>
      <w:proofErr w:type="spellEnd"/>
      <w:r>
        <w:rPr>
          <w:rFonts w:ascii="OrigGarmnd BT" w:hAnsi="OrigGarmnd BT"/>
        </w:rPr>
        <w:t xml:space="preserve"> fyra övergripande prioriteringar är en öppen och innovativ europeisk ekonomi, ett tryggt och säkert Europa, ett digitalt Europa och fri rörlighet för information, samt ett inkluderande och hållbart Europa.</w:t>
      </w:r>
    </w:p>
    <w:p w14:paraId="4D551AA5" w14:textId="77777777" w:rsidR="00C95E11" w:rsidRPr="00AD506D" w:rsidRDefault="00C95E11" w:rsidP="00AD506D">
      <w:pPr>
        <w:pStyle w:val="Rubrik1"/>
        <w:spacing w:before="100" w:beforeAutospacing="1" w:after="100" w:afterAutospacing="1"/>
        <w:rPr>
          <w:b/>
        </w:rPr>
      </w:pPr>
      <w:r w:rsidRPr="00AD506D">
        <w:rPr>
          <w:b/>
        </w:rPr>
        <w:lastRenderedPageBreak/>
        <w:t xml:space="preserve">Förberedelser inför Europeiska rådet den </w:t>
      </w:r>
      <w:r w:rsidR="00FB3E50">
        <w:rPr>
          <w:b/>
        </w:rPr>
        <w:t>19-20 oktober</w:t>
      </w:r>
      <w:r w:rsidRPr="00AD506D">
        <w:rPr>
          <w:b/>
        </w:rPr>
        <w:t xml:space="preserve"> 2017</w:t>
      </w:r>
      <w:r w:rsidR="00A104A6" w:rsidRPr="00AD506D">
        <w:rPr>
          <w:b/>
        </w:rPr>
        <w:t xml:space="preserve"> - Utkast till </w:t>
      </w:r>
      <w:r w:rsidR="00FB3E50">
        <w:rPr>
          <w:b/>
        </w:rPr>
        <w:t>kommenterad dagordning</w:t>
      </w:r>
    </w:p>
    <w:bookmarkEnd w:id="0"/>
    <w:p w14:paraId="54EBFDE9" w14:textId="77777777" w:rsidR="0097627E" w:rsidRPr="0097627E" w:rsidRDefault="0097627E" w:rsidP="0097627E">
      <w:pPr>
        <w:pStyle w:val="Brdtext"/>
        <w:rPr>
          <w:rFonts w:ascii="OrigGarmnd BT" w:hAnsi="OrigGarmnd BT"/>
          <w:i/>
        </w:rPr>
      </w:pPr>
      <w:r w:rsidRPr="0097627E">
        <w:rPr>
          <w:rFonts w:ascii="OrigGarmnd BT" w:hAnsi="OrigGarmnd BT"/>
          <w:i/>
        </w:rPr>
        <w:t>Diskussionspunkt</w:t>
      </w:r>
    </w:p>
    <w:p w14:paraId="7C78C8E7" w14:textId="77777777" w:rsidR="0097627E" w:rsidRPr="0097627E" w:rsidRDefault="0097627E" w:rsidP="0097627E">
      <w:pPr>
        <w:pStyle w:val="Brdtext"/>
        <w:numPr>
          <w:ilvl w:val="0"/>
          <w:numId w:val="19"/>
        </w:numPr>
        <w:tabs>
          <w:tab w:val="clear" w:pos="1701"/>
          <w:tab w:val="clear" w:pos="3600"/>
          <w:tab w:val="clear" w:pos="5387"/>
        </w:tabs>
        <w:spacing w:after="0" w:line="240" w:lineRule="atLeast"/>
        <w:rPr>
          <w:i/>
        </w:rPr>
      </w:pPr>
      <w:r>
        <w:t>Utkast till annoterad dagordning</w:t>
      </w:r>
      <w:r>
        <w:rPr>
          <w:i/>
        </w:rPr>
        <w:br/>
      </w:r>
    </w:p>
    <w:p w14:paraId="40C05063" w14:textId="77777777" w:rsidR="0097627E" w:rsidRDefault="0097627E" w:rsidP="0097627E">
      <w:pPr>
        <w:pStyle w:val="Brdtext"/>
        <w:rPr>
          <w:b/>
        </w:rPr>
      </w:pPr>
      <w:r w:rsidRPr="002855EB">
        <w:t xml:space="preserve">Vid mötet kommer </w:t>
      </w:r>
      <w:r>
        <w:t xml:space="preserve">ett </w:t>
      </w:r>
      <w:r w:rsidRPr="002855EB">
        <w:t xml:space="preserve">utkast till </w:t>
      </w:r>
      <w:r>
        <w:t>annoterad</w:t>
      </w:r>
      <w:r w:rsidRPr="002855EB">
        <w:t xml:space="preserve"> dagordning inför Europeiska rådet den </w:t>
      </w:r>
      <w:r>
        <w:t>19-20 oktober att behandlas</w:t>
      </w:r>
      <w:r w:rsidRPr="002855EB">
        <w:t>. Dagordningen har ännu inte delgivits medlems</w:t>
      </w:r>
      <w:r>
        <w:t>staterna</w:t>
      </w:r>
      <w:r w:rsidRPr="002855EB">
        <w:t xml:space="preserve">. </w:t>
      </w:r>
      <w:r>
        <w:t xml:space="preserve">På basis av </w:t>
      </w:r>
      <w:r w:rsidRPr="00E01D84">
        <w:t>tidigare slutsatser från Europeiska rådet</w:t>
      </w:r>
      <w:r>
        <w:t>,</w:t>
      </w:r>
      <w:r w:rsidRPr="00E01D84">
        <w:t xml:space="preserve"> </w:t>
      </w:r>
      <w:r>
        <w:t>kan ER förväntas behandla</w:t>
      </w:r>
      <w:r w:rsidRPr="00E01D84">
        <w:t xml:space="preserve"> migration, extern säkerhet och</w:t>
      </w:r>
      <w:r>
        <w:t xml:space="preserve"> handelspolitiska frågor</w:t>
      </w:r>
      <w:r w:rsidRPr="00E01D84">
        <w:t>.</w:t>
      </w:r>
      <w:r>
        <w:t xml:space="preserve"> Det kan inte uteslutas att ytterligare frågor kommer att tillföras dagordningen.</w:t>
      </w:r>
      <w:r>
        <w:rPr>
          <w:b/>
        </w:rPr>
        <w:t xml:space="preserve"> </w:t>
      </w:r>
    </w:p>
    <w:p w14:paraId="2CD8B338" w14:textId="77777777" w:rsidR="0097627E" w:rsidRDefault="0097627E" w:rsidP="00D60FC6">
      <w:pPr>
        <w:pBdr>
          <w:left w:val="single" w:sz="4" w:space="4" w:color="auto"/>
        </w:pBdr>
        <w:rPr>
          <w:b/>
        </w:rPr>
      </w:pPr>
      <w:r>
        <w:rPr>
          <w:b/>
        </w:rPr>
        <w:t>Förslag till s</w:t>
      </w:r>
      <w:r w:rsidRPr="001806AF">
        <w:rPr>
          <w:b/>
        </w:rPr>
        <w:t>vensk ståndpunkt</w:t>
      </w:r>
    </w:p>
    <w:p w14:paraId="1060293D" w14:textId="4F44FFAE" w:rsidR="0097627E" w:rsidRPr="00D2791B" w:rsidRDefault="00664B97" w:rsidP="00D60FC6">
      <w:pPr>
        <w:pBdr>
          <w:left w:val="single" w:sz="4" w:space="4" w:color="auto"/>
        </w:pBdr>
        <w:textAlignment w:val="top"/>
      </w:pPr>
      <w:r w:rsidRPr="00A01E18">
        <w:rPr>
          <w:rFonts w:ascii="OrigGarmnd BT" w:hAnsi="OrigGarmnd BT"/>
          <w:sz w:val="24"/>
          <w:szCs w:val="24"/>
        </w:rPr>
        <w:t>Regeringen välkomnar förslaget till annoterad dagordning.</w:t>
      </w:r>
      <w:r>
        <w:rPr>
          <w:rFonts w:ascii="OrigGarmnd BT" w:hAnsi="OrigGarmnd BT"/>
          <w:sz w:val="24"/>
          <w:szCs w:val="24"/>
        </w:rPr>
        <w:t xml:space="preserve"> </w:t>
      </w:r>
    </w:p>
    <w:p w14:paraId="541ABDFC" w14:textId="31EFDD2A" w:rsidR="00FB3E50" w:rsidRPr="00FB3E50" w:rsidRDefault="00FB3E50" w:rsidP="00FB3E50">
      <w:pPr>
        <w:pStyle w:val="Rubrik1"/>
        <w:spacing w:before="100" w:beforeAutospacing="1" w:after="100" w:afterAutospacing="1"/>
        <w:rPr>
          <w:b/>
        </w:rPr>
      </w:pPr>
      <w:r w:rsidRPr="00FB3E50">
        <w:rPr>
          <w:b/>
        </w:rPr>
        <w:t>Uppföljning av Europeiska rådet</w:t>
      </w:r>
      <w:r w:rsidR="0097627E">
        <w:rPr>
          <w:b/>
        </w:rPr>
        <w:t xml:space="preserve"> 22-23 juni 2017</w:t>
      </w:r>
    </w:p>
    <w:p w14:paraId="20F74890" w14:textId="77777777" w:rsidR="0097627E" w:rsidRPr="0097627E" w:rsidRDefault="0097627E" w:rsidP="0097627E">
      <w:pPr>
        <w:pStyle w:val="Brdtext"/>
        <w:rPr>
          <w:rFonts w:ascii="OrigGarmnd BT" w:hAnsi="OrigGarmnd BT"/>
          <w:i/>
        </w:rPr>
      </w:pPr>
      <w:r w:rsidRPr="0097627E">
        <w:rPr>
          <w:rFonts w:ascii="OrigGarmnd BT" w:hAnsi="OrigGarmnd BT"/>
          <w:i/>
        </w:rPr>
        <w:t>Diskussionspunkt</w:t>
      </w:r>
    </w:p>
    <w:p w14:paraId="49A771E3" w14:textId="77777777" w:rsidR="0097627E" w:rsidRDefault="0097627E" w:rsidP="0097627E">
      <w:pPr>
        <w:rPr>
          <w:b/>
        </w:rPr>
      </w:pPr>
      <w:r>
        <w:rPr>
          <w:b/>
        </w:rPr>
        <w:t>Bakgrund</w:t>
      </w:r>
    </w:p>
    <w:p w14:paraId="37C8E66F" w14:textId="77777777" w:rsidR="0097627E" w:rsidRPr="0097627E" w:rsidRDefault="0097627E" w:rsidP="0097627E">
      <w:pPr>
        <w:pStyle w:val="Brdtext"/>
      </w:pPr>
      <w:r>
        <w:t xml:space="preserve">Allmänna rådet ska enligt fördraget säkerställa samstämmigheten i de olika rådskonstellationernas arbete. Det ska också, tillsammans med Europeiska rådets ordförande och kommissionen, förbereda och säkerställa uppföljning av Europeiska rådets möten. I enlighet med detta arbetssätt ska Allmänna rådet nu följa upp Europeiska rådets möte den 22-23 juni. </w:t>
      </w:r>
      <w:r>
        <w:rPr>
          <w:b/>
        </w:rPr>
        <w:tab/>
      </w:r>
    </w:p>
    <w:p w14:paraId="313D096A" w14:textId="77777777" w:rsidR="0097627E" w:rsidRDefault="0097627E" w:rsidP="0097627E">
      <w:pPr>
        <w:spacing w:line="240" w:lineRule="auto"/>
        <w:rPr>
          <w:b/>
          <w:szCs w:val="24"/>
        </w:rPr>
      </w:pPr>
      <w:r>
        <w:rPr>
          <w:b/>
          <w:szCs w:val="24"/>
        </w:rPr>
        <w:t>Förslag till svensk ståndpunkt</w:t>
      </w:r>
    </w:p>
    <w:p w14:paraId="0D9F003A" w14:textId="77777777" w:rsidR="0097627E" w:rsidRDefault="0097627E" w:rsidP="0097627E">
      <w:pPr>
        <w:pStyle w:val="Brdtext"/>
      </w:pPr>
      <w:r>
        <w:t>Sverige välkomnar en mer systematisk process för uppföljning av Europeiska rådets slutsatser.</w:t>
      </w:r>
    </w:p>
    <w:p w14:paraId="27D866F2" w14:textId="77777777" w:rsidR="001B2E5A" w:rsidRDefault="001B2E5A" w:rsidP="0097627E">
      <w:pPr>
        <w:pStyle w:val="Brdtext"/>
      </w:pPr>
    </w:p>
    <w:p w14:paraId="33F21C65" w14:textId="77777777" w:rsidR="001B2E5A" w:rsidRDefault="001B2E5A" w:rsidP="0097627E">
      <w:pPr>
        <w:pStyle w:val="Brdtext"/>
      </w:pPr>
    </w:p>
    <w:p w14:paraId="6A38174B" w14:textId="77777777" w:rsidR="001B2E5A" w:rsidRDefault="001B2E5A" w:rsidP="0097627E">
      <w:pPr>
        <w:pStyle w:val="Brdtext"/>
      </w:pPr>
    </w:p>
    <w:p w14:paraId="04E298D4" w14:textId="77777777" w:rsidR="00496193" w:rsidRPr="00496193" w:rsidRDefault="00FB3E50" w:rsidP="00496193">
      <w:pPr>
        <w:pStyle w:val="Rubrik1"/>
        <w:spacing w:before="100" w:beforeAutospacing="1" w:after="100" w:afterAutospacing="1"/>
        <w:rPr>
          <w:b/>
        </w:rPr>
      </w:pPr>
      <w:r>
        <w:rPr>
          <w:b/>
          <w:bCs/>
        </w:rPr>
        <w:lastRenderedPageBreak/>
        <w:t>Lagstiftningsplanering – avsiktsförklaring</w:t>
      </w:r>
    </w:p>
    <w:p w14:paraId="040DA4CE" w14:textId="77777777" w:rsidR="001B2E5A" w:rsidRDefault="001B2E5A" w:rsidP="001B2E5A">
      <w:pPr>
        <w:pStyle w:val="Brdtext"/>
        <w:rPr>
          <w:rFonts w:ascii="OrigGarmnd BT" w:hAnsi="OrigGarmnd BT"/>
          <w:i/>
        </w:rPr>
      </w:pPr>
      <w:r>
        <w:rPr>
          <w:rFonts w:ascii="OrigGarmnd BT" w:hAnsi="OrigGarmnd BT"/>
          <w:i/>
        </w:rPr>
        <w:t>Diskussionspunkt</w:t>
      </w:r>
    </w:p>
    <w:p w14:paraId="1A78379F" w14:textId="77777777" w:rsidR="001B2E5A" w:rsidRDefault="001B2E5A" w:rsidP="001B2E5A">
      <w:pPr>
        <w:pStyle w:val="Brdtext"/>
        <w:rPr>
          <w:rFonts w:ascii="OrigGarmnd BT" w:hAnsi="OrigGarmnd BT"/>
          <w:b/>
        </w:rPr>
      </w:pPr>
      <w:r>
        <w:rPr>
          <w:rFonts w:ascii="OrigGarmnd BT" w:hAnsi="OrigGarmnd BT"/>
          <w:b/>
        </w:rPr>
        <w:t>Bakgrund</w:t>
      </w:r>
    </w:p>
    <w:p w14:paraId="10FA9EDD" w14:textId="77777777" w:rsidR="001B2E5A" w:rsidRDefault="001B2E5A" w:rsidP="001B2E5A">
      <w:pPr>
        <w:pStyle w:val="Brdtext"/>
        <w:rPr>
          <w:rFonts w:ascii="OrigGarmnd BT" w:hAnsi="OrigGarmnd BT"/>
        </w:rPr>
      </w:pPr>
      <w:r>
        <w:rPr>
          <w:rFonts w:ascii="OrigGarmnd BT" w:hAnsi="OrigGarmnd BT"/>
        </w:rPr>
        <w:t>Vid Allmänna rådet den 25 september presenterar kommissionen sin avsiktsförklaring, som övergripande innehåller kommissionens planerade initiativ för det kommande året och därefter väntas en diskussion.</w:t>
      </w:r>
    </w:p>
    <w:p w14:paraId="79AD3E6D" w14:textId="77777777" w:rsidR="001B2E5A" w:rsidRDefault="001B2E5A" w:rsidP="001B2E5A">
      <w:pPr>
        <w:pStyle w:val="Brdtext"/>
        <w:rPr>
          <w:rFonts w:ascii="OrigGarmnd BT" w:hAnsi="OrigGarmnd BT"/>
        </w:rPr>
      </w:pPr>
      <w:r>
        <w:rPr>
          <w:rFonts w:ascii="OrigGarmnd BT" w:hAnsi="OrigGarmnd BT"/>
        </w:rPr>
        <w:t>Arbetet sker inom ramen för det interinstitutionella avtalet (IIA) om bättre lagstiftning. Enligt avtalet ska rådet, Europaparlamentet och kommissionen diskutera och enas om de viktigaste lagstiftnings</w:t>
      </w:r>
      <w:r>
        <w:rPr>
          <w:rFonts w:ascii="OrigGarmnd BT" w:hAnsi="OrigGarmnd BT"/>
        </w:rPr>
        <w:softHyphen/>
        <w:t>prioriteringarna för det kommande året. Nästa steg i processen blir att kommissionen i slutet av oktober presenterar sitt arbetsprogram för nästa år som därefter kommer att följas upp vid Allmänna rådet.</w:t>
      </w:r>
    </w:p>
    <w:p w14:paraId="0640DA01" w14:textId="77777777" w:rsidR="001B2E5A" w:rsidRDefault="001B2E5A" w:rsidP="001B2E5A">
      <w:pPr>
        <w:pStyle w:val="Brdtext"/>
        <w:rPr>
          <w:rFonts w:ascii="OrigGarmnd BT" w:hAnsi="OrigGarmnd BT"/>
          <w:b/>
        </w:rPr>
      </w:pPr>
      <w:r>
        <w:rPr>
          <w:rFonts w:ascii="OrigGarmnd BT" w:hAnsi="OrigGarmnd BT"/>
          <w:b/>
        </w:rPr>
        <w:t>Förslag till svensk ståndpunkt</w:t>
      </w:r>
    </w:p>
    <w:p w14:paraId="00F81C54" w14:textId="77777777" w:rsidR="001B2E5A" w:rsidRDefault="001B2E5A" w:rsidP="001B2E5A">
      <w:pPr>
        <w:rPr>
          <w:rFonts w:ascii="OrigGarmnd BT" w:hAnsi="OrigGarmnd BT"/>
        </w:rPr>
      </w:pPr>
      <w:r>
        <w:rPr>
          <w:rFonts w:ascii="OrigGarmnd BT" w:hAnsi="OrigGarmnd BT"/>
        </w:rPr>
        <w:t>Regeringen välkomnar i stort kommissionens avsiktsförklaring. Det är positivt att kommissionen behåller fokus på de tio prioriteringar som den tagit fram för sin mandatperiod. EU måste leverera på de områden som de åtagit sig och där det finns ett tydligt europeiskt mervärde. Det är viktigt att utrymme ges för ett effektivt genomförande av den stora mängd initiativ och åtgärder som kommissionen redan har presenterat.</w:t>
      </w:r>
    </w:p>
    <w:p w14:paraId="49636C53" w14:textId="77777777" w:rsidR="001B2E5A" w:rsidRDefault="001B2E5A" w:rsidP="001B2E5A">
      <w:pPr>
        <w:rPr>
          <w:rFonts w:ascii="OrigGarmnd BT" w:hAnsi="OrigGarmnd BT"/>
        </w:rPr>
      </w:pPr>
      <w:r>
        <w:rPr>
          <w:rFonts w:ascii="OrigGarmnd BT" w:hAnsi="OrigGarmnd BT"/>
        </w:rPr>
        <w:t>Till dessa förslag som regeringen tidigare välkomnat hör bland annat inremarknadsstrategin för varor och tjänster, strategin för den digitala inre marknaden, kapitalmarknadsunionen, handel för alla, migrationsagendan och genomförandet av EU:s globala strategi (EUGS).</w:t>
      </w:r>
      <w:r>
        <w:t xml:space="preserve"> </w:t>
      </w:r>
      <w:r>
        <w:rPr>
          <w:rFonts w:ascii="OrigGarmnd BT" w:hAnsi="OrigGarmnd BT"/>
        </w:rPr>
        <w:t xml:space="preserve">Gällande klimat-, energi- och miljöpolitiken vill regeringen se ett skyndsamt genomförande av energi- och klimatpaketet till 2030. </w:t>
      </w:r>
    </w:p>
    <w:p w14:paraId="063F93A2" w14:textId="77777777" w:rsidR="001B2E5A" w:rsidRDefault="001B2E5A" w:rsidP="001B2E5A">
      <w:pPr>
        <w:rPr>
          <w:rFonts w:ascii="OrigGarmnd BT" w:hAnsi="OrigGarmnd BT"/>
        </w:rPr>
      </w:pPr>
      <w:r>
        <w:rPr>
          <w:rFonts w:ascii="OrigGarmnd BT" w:hAnsi="OrigGarmnd BT"/>
        </w:rPr>
        <w:t xml:space="preserve">Varje enskilt initiativ som presenteras måste dock bedömas och beredas på sina egna meriter. Regeringen kommer att få anledning </w:t>
      </w:r>
      <w:r>
        <w:rPr>
          <w:rFonts w:ascii="OrigGarmnd BT" w:hAnsi="OrigGarmnd BT"/>
        </w:rPr>
        <w:lastRenderedPageBreak/>
        <w:t>att återkomma till riksdagen allt eftersom de enskilda lagstiftningsinitiativen presenteras.</w:t>
      </w:r>
    </w:p>
    <w:p w14:paraId="500F66DF" w14:textId="77777777" w:rsidR="001B2E5A" w:rsidRDefault="001B2E5A" w:rsidP="001B2E5A">
      <w:pPr>
        <w:pStyle w:val="Brdtext"/>
        <w:rPr>
          <w:rFonts w:ascii="OrigGarmnd BT" w:hAnsi="OrigGarmnd BT"/>
          <w:b/>
        </w:rPr>
      </w:pPr>
      <w:r>
        <w:rPr>
          <w:rFonts w:ascii="OrigGarmnd BT" w:hAnsi="OrigGarmnd BT"/>
          <w:b/>
        </w:rPr>
        <w:t>Fortsatt behandling av ärendet</w:t>
      </w:r>
    </w:p>
    <w:p w14:paraId="79EA5B9D" w14:textId="77777777" w:rsidR="001B2E5A" w:rsidRDefault="001B2E5A" w:rsidP="001B2E5A">
      <w:pPr>
        <w:pStyle w:val="Brdtext"/>
        <w:rPr>
          <w:rFonts w:ascii="OrigGarmnd BT" w:hAnsi="OrigGarmnd BT"/>
        </w:rPr>
      </w:pPr>
      <w:r>
        <w:rPr>
          <w:rFonts w:ascii="OrigGarmnd BT" w:hAnsi="OrigGarmnd BT"/>
        </w:rPr>
        <w:t>Frågan kommer fortsatt behandlas vid Allmänna rådet under hösten 2017. I samband med det avser regeringen att samråda med EU- nämnden.</w:t>
      </w:r>
    </w:p>
    <w:p w14:paraId="2EC997BD" w14:textId="77777777" w:rsidR="000349BA" w:rsidRDefault="000349BA" w:rsidP="000349BA">
      <w:pPr>
        <w:pStyle w:val="Rubrik1"/>
        <w:rPr>
          <w:b/>
        </w:rPr>
      </w:pPr>
      <w:r>
        <w:rPr>
          <w:b/>
        </w:rPr>
        <w:t>(Ev.) Övriga frågor</w:t>
      </w:r>
    </w:p>
    <w:p w14:paraId="06CEF153" w14:textId="77777777" w:rsidR="009F4EB4" w:rsidRPr="009F4EB4" w:rsidRDefault="009F4EB4" w:rsidP="002C0BBC">
      <w:pPr>
        <w:tabs>
          <w:tab w:val="left" w:pos="2925"/>
        </w:tabs>
        <w:rPr>
          <w:rFonts w:ascii="OrigGarmnd BT" w:hAnsi="OrigGarmnd BT"/>
        </w:rPr>
      </w:pPr>
    </w:p>
    <w:sectPr w:rsidR="009F4EB4" w:rsidRPr="009F4EB4" w:rsidSect="001B2E5A">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1701"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A8A33" w14:textId="77777777" w:rsidR="00FC7C65" w:rsidRDefault="00FC7C65" w:rsidP="00A87A54">
      <w:pPr>
        <w:spacing w:after="0" w:line="240" w:lineRule="auto"/>
      </w:pPr>
      <w:r>
        <w:separator/>
      </w:r>
    </w:p>
  </w:endnote>
  <w:endnote w:type="continuationSeparator" w:id="0">
    <w:p w14:paraId="421C652B" w14:textId="77777777" w:rsidR="00FC7C65" w:rsidRDefault="00FC7C6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rigGarmnd BT">
    <w:altName w:val="Constantia"/>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A9F2F" w14:textId="77777777" w:rsidR="00D60FC6" w:rsidRDefault="00D60FC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6907B95" w14:textId="77777777" w:rsidTr="006A26EC">
      <w:trPr>
        <w:trHeight w:val="227"/>
        <w:jc w:val="right"/>
      </w:trPr>
      <w:tc>
        <w:tcPr>
          <w:tcW w:w="708" w:type="dxa"/>
          <w:vAlign w:val="bottom"/>
        </w:tcPr>
        <w:p w14:paraId="093D0FB6" w14:textId="5F166680"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220DD">
            <w:rPr>
              <w:rStyle w:val="Sidnummer"/>
              <w:noProof/>
            </w:rPr>
            <w:t>4</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220DD">
            <w:rPr>
              <w:rStyle w:val="Sidnummer"/>
              <w:noProof/>
            </w:rPr>
            <w:t>4</w:t>
          </w:r>
          <w:r>
            <w:rPr>
              <w:rStyle w:val="Sidnummer"/>
            </w:rPr>
            <w:fldChar w:fldCharType="end"/>
          </w:r>
          <w:r>
            <w:rPr>
              <w:rStyle w:val="Sidnummer"/>
            </w:rPr>
            <w:t>)</w:t>
          </w:r>
        </w:p>
      </w:tc>
    </w:tr>
    <w:tr w:rsidR="005606BC" w:rsidRPr="00347E11" w14:paraId="41D0C25A" w14:textId="77777777" w:rsidTr="006A26EC">
      <w:trPr>
        <w:trHeight w:val="850"/>
        <w:jc w:val="right"/>
      </w:trPr>
      <w:tc>
        <w:tcPr>
          <w:tcW w:w="708" w:type="dxa"/>
          <w:vAlign w:val="bottom"/>
        </w:tcPr>
        <w:p w14:paraId="6FE1BB06" w14:textId="77777777" w:rsidR="005606BC" w:rsidRPr="00347E11" w:rsidRDefault="005606BC" w:rsidP="005606BC">
          <w:pPr>
            <w:pStyle w:val="Sidfot"/>
            <w:spacing w:line="276" w:lineRule="auto"/>
            <w:jc w:val="right"/>
          </w:pPr>
        </w:p>
      </w:tc>
    </w:tr>
  </w:tbl>
  <w:p w14:paraId="00BCC334"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6DE9FA2" w14:textId="77777777" w:rsidTr="001F4302">
      <w:trPr>
        <w:trHeight w:val="510"/>
      </w:trPr>
      <w:tc>
        <w:tcPr>
          <w:tcW w:w="8525" w:type="dxa"/>
          <w:gridSpan w:val="2"/>
          <w:vAlign w:val="bottom"/>
        </w:tcPr>
        <w:p w14:paraId="55FC3087" w14:textId="77777777" w:rsidR="00347E11" w:rsidRPr="00347E11" w:rsidRDefault="00347E11" w:rsidP="00347E11">
          <w:pPr>
            <w:pStyle w:val="Sidfot"/>
            <w:rPr>
              <w:sz w:val="8"/>
            </w:rPr>
          </w:pPr>
        </w:p>
      </w:tc>
    </w:tr>
    <w:tr w:rsidR="00093408" w:rsidRPr="00EE3C0F" w14:paraId="48083C67" w14:textId="77777777" w:rsidTr="00C26068">
      <w:trPr>
        <w:trHeight w:val="227"/>
      </w:trPr>
      <w:tc>
        <w:tcPr>
          <w:tcW w:w="4074" w:type="dxa"/>
        </w:tcPr>
        <w:p w14:paraId="659ED59A" w14:textId="77777777" w:rsidR="00347E11" w:rsidRPr="00F53AEA" w:rsidRDefault="00347E11" w:rsidP="00C26068">
          <w:pPr>
            <w:pStyle w:val="Sidfot"/>
            <w:spacing w:line="276" w:lineRule="auto"/>
          </w:pPr>
        </w:p>
      </w:tc>
      <w:tc>
        <w:tcPr>
          <w:tcW w:w="4451" w:type="dxa"/>
        </w:tcPr>
        <w:p w14:paraId="1975674A" w14:textId="77777777" w:rsidR="00093408" w:rsidRPr="00F53AEA" w:rsidRDefault="00093408" w:rsidP="00F53AEA">
          <w:pPr>
            <w:pStyle w:val="Sidfot"/>
            <w:spacing w:line="276" w:lineRule="auto"/>
          </w:pPr>
        </w:p>
      </w:tc>
    </w:tr>
  </w:tbl>
  <w:p w14:paraId="7F020FE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CB174" w14:textId="77777777" w:rsidR="00FC7C65" w:rsidRDefault="00FC7C65" w:rsidP="00A87A54">
      <w:pPr>
        <w:spacing w:after="0" w:line="240" w:lineRule="auto"/>
      </w:pPr>
      <w:r>
        <w:separator/>
      </w:r>
    </w:p>
  </w:footnote>
  <w:footnote w:type="continuationSeparator" w:id="0">
    <w:p w14:paraId="1457A516" w14:textId="77777777" w:rsidR="00FC7C65" w:rsidRDefault="00FC7C6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F0269" w14:textId="77777777" w:rsidR="00D60FC6" w:rsidRDefault="00D60FC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56DA7" w14:textId="77777777" w:rsidR="00D60FC6" w:rsidRDefault="00D60FC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76D54" w14:paraId="4C6663C3" w14:textId="77777777" w:rsidTr="00C93EBA">
      <w:trPr>
        <w:trHeight w:val="227"/>
      </w:trPr>
      <w:tc>
        <w:tcPr>
          <w:tcW w:w="5534" w:type="dxa"/>
        </w:tcPr>
        <w:p w14:paraId="664ACCE7" w14:textId="77777777" w:rsidR="00876D54" w:rsidRPr="007D73AB" w:rsidRDefault="00876D54">
          <w:pPr>
            <w:pStyle w:val="Sidhuvud"/>
          </w:pPr>
        </w:p>
      </w:tc>
      <w:tc>
        <w:tcPr>
          <w:tcW w:w="3170" w:type="dxa"/>
          <w:vAlign w:val="bottom"/>
        </w:tcPr>
        <w:p w14:paraId="5EA39DA5" w14:textId="77777777" w:rsidR="00876D54" w:rsidRPr="007D73AB" w:rsidRDefault="00876D54" w:rsidP="00340DE0">
          <w:pPr>
            <w:pStyle w:val="Sidhuvud"/>
          </w:pPr>
        </w:p>
      </w:tc>
      <w:tc>
        <w:tcPr>
          <w:tcW w:w="1134" w:type="dxa"/>
        </w:tcPr>
        <w:p w14:paraId="45E3BA14" w14:textId="77777777" w:rsidR="00876D54" w:rsidRDefault="00876D54" w:rsidP="005A703A">
          <w:pPr>
            <w:pStyle w:val="Sidhuvud"/>
          </w:pPr>
        </w:p>
      </w:tc>
    </w:tr>
    <w:tr w:rsidR="00876D54" w14:paraId="4DAFC74F" w14:textId="77777777" w:rsidTr="00C93EBA">
      <w:trPr>
        <w:trHeight w:val="1928"/>
      </w:trPr>
      <w:tc>
        <w:tcPr>
          <w:tcW w:w="5534" w:type="dxa"/>
        </w:tcPr>
        <w:p w14:paraId="0F0E0928" w14:textId="77777777" w:rsidR="00876D54" w:rsidRPr="00340DE0" w:rsidRDefault="00876D54" w:rsidP="00340DE0">
          <w:pPr>
            <w:pStyle w:val="Sidhuvud"/>
          </w:pPr>
          <w:bookmarkStart w:id="2" w:name="Logo"/>
          <w:bookmarkEnd w:id="2"/>
          <w:r>
            <w:rPr>
              <w:noProof/>
              <w:lang w:eastAsia="sv-SE"/>
            </w:rPr>
            <w:drawing>
              <wp:inline distT="0" distB="0" distL="0" distR="0" wp14:anchorId="2511D75E" wp14:editId="387FE646">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827093473"/>
            <w:dataBinding w:prefixMappings="xmlns:ns0='http://lp/documentinfo/RK' " w:xpath="/ns0:DocumentInfo[1]/ns0:BaseInfo[1]/ns0:DocTypeShowName[1]" w:storeItemID="{580DD8C0-482A-4D3E-B3A8-D0742F241C93}"/>
            <w:text/>
          </w:sdtPr>
          <w:sdtEndPr/>
          <w:sdtContent>
            <w:p w14:paraId="28820ACA" w14:textId="4DFC3BEC" w:rsidR="00876D54" w:rsidRPr="00710A6C" w:rsidRDefault="00D60FC6" w:rsidP="00EE3C0F">
              <w:pPr>
                <w:pStyle w:val="Sidhuvud"/>
                <w:rPr>
                  <w:b/>
                </w:rPr>
              </w:pPr>
              <w:r>
                <w:rPr>
                  <w:b/>
                </w:rPr>
                <w:t xml:space="preserve">REV </w:t>
              </w:r>
              <w:r w:rsidR="00876D54">
                <w:rPr>
                  <w:b/>
                </w:rPr>
                <w:t>Kommenterad dagordning</w:t>
              </w:r>
            </w:p>
          </w:sdtContent>
        </w:sdt>
        <w:sdt>
          <w:sdtPr>
            <w:alias w:val="Extra1"/>
            <w:tag w:val="ccRK"/>
            <w:id w:val="2111156595"/>
            <w:dataBinding w:prefixMappings="xmlns:ns0='http://lp/documentinfo/RK' " w:xpath="/ns0:DocumentInfo[1]/ns0:BaseInfo[1]/ns0:Extra1[1]" w:storeItemID="{580DD8C0-482A-4D3E-B3A8-D0742F241C93}"/>
            <w:text/>
          </w:sdtPr>
          <w:sdtEndPr/>
          <w:sdtContent>
            <w:p w14:paraId="1FE4B742" w14:textId="77777777" w:rsidR="00876D54" w:rsidRDefault="00876D54" w:rsidP="00EE3C0F">
              <w:pPr>
                <w:pStyle w:val="Sidhuvud"/>
              </w:pPr>
              <w:r>
                <w:t>rådet</w:t>
              </w:r>
            </w:p>
          </w:sdtContent>
        </w:sdt>
        <w:p w14:paraId="24572A95" w14:textId="77777777" w:rsidR="00876D54" w:rsidRDefault="00876D54" w:rsidP="00EE3C0F">
          <w:pPr>
            <w:pStyle w:val="Sidhuvud"/>
          </w:pPr>
        </w:p>
        <w:sdt>
          <w:sdtPr>
            <w:alias w:val="HeaderDate"/>
            <w:tag w:val="ccRKShow_HeaderDate"/>
            <w:id w:val="559370049"/>
            <w:dataBinding w:prefixMappings="xmlns:ns0='http://lp/documentinfo/RK' " w:xpath="/ns0:DocumentInfo[1]/ns0:BaseInfo[1]/ns0:HeaderDate[1]" w:storeItemID="{580DD8C0-482A-4D3E-B3A8-D0742F241C93}"/>
            <w:date w:fullDate="2017-09-18T00:00:00Z">
              <w:dateFormat w:val="yyyy-MM-dd"/>
              <w:lid w:val="sv-SE"/>
              <w:storeMappedDataAs w:val="dateTime"/>
              <w:calendar w:val="gregorian"/>
            </w:date>
          </w:sdtPr>
          <w:sdtEndPr/>
          <w:sdtContent>
            <w:p w14:paraId="3F09542B" w14:textId="77777777" w:rsidR="00876D54" w:rsidRDefault="00200092" w:rsidP="00EE3C0F">
              <w:pPr>
                <w:pStyle w:val="Sidhuvud"/>
              </w:pPr>
              <w:r>
                <w:t>2017-</w:t>
              </w:r>
              <w:r w:rsidR="00F05FF8">
                <w:t>09</w:t>
              </w:r>
              <w:r>
                <w:t>-1</w:t>
              </w:r>
              <w:r w:rsidR="00F05FF8">
                <w:t>8</w:t>
              </w:r>
            </w:p>
          </w:sdtContent>
        </w:sdt>
        <w:p w14:paraId="63EEDEBE" w14:textId="77777777" w:rsidR="00876D54" w:rsidRDefault="00876D54" w:rsidP="00EE3C0F">
          <w:pPr>
            <w:pStyle w:val="Sidhuvud"/>
          </w:pPr>
        </w:p>
        <w:sdt>
          <w:sdtPr>
            <w:alias w:val="DocNumber"/>
            <w:tag w:val="DocNumber"/>
            <w:id w:val="1949270638"/>
            <w:showingPlcHdr/>
            <w:dataBinding w:prefixMappings="xmlns:ns0='http://lp/documentinfo/RK' " w:xpath="/ns0:DocumentInfo[1]/ns0:BaseInfo[1]/ns0:DocNumber[1]" w:storeItemID="{580DD8C0-482A-4D3E-B3A8-D0742F241C93}"/>
            <w:text/>
          </w:sdtPr>
          <w:sdtEndPr/>
          <w:sdtContent>
            <w:p w14:paraId="5DE41928" w14:textId="77777777" w:rsidR="00876D54" w:rsidRDefault="00876D54" w:rsidP="00EE3C0F">
              <w:pPr>
                <w:pStyle w:val="Sidhuvud"/>
              </w:pPr>
              <w:r>
                <w:rPr>
                  <w:rStyle w:val="Platshllartext"/>
                </w:rPr>
                <w:t xml:space="preserve"> </w:t>
              </w:r>
            </w:p>
          </w:sdtContent>
        </w:sdt>
        <w:p w14:paraId="12A5F038" w14:textId="77777777" w:rsidR="00876D54" w:rsidRDefault="00876D54" w:rsidP="00EE3C0F">
          <w:pPr>
            <w:pStyle w:val="Sidhuvud"/>
          </w:pPr>
        </w:p>
      </w:tc>
      <w:tc>
        <w:tcPr>
          <w:tcW w:w="1134" w:type="dxa"/>
        </w:tcPr>
        <w:p w14:paraId="02FD6246" w14:textId="77777777" w:rsidR="00876D54" w:rsidRPr="0094502D" w:rsidRDefault="00876D54" w:rsidP="0094502D">
          <w:pPr>
            <w:pStyle w:val="Sidhuvud"/>
          </w:pPr>
        </w:p>
      </w:tc>
    </w:tr>
    <w:tr w:rsidR="00876D54" w14:paraId="406097C5" w14:textId="77777777" w:rsidTr="00C93EBA">
      <w:trPr>
        <w:trHeight w:val="2268"/>
      </w:trPr>
      <w:tc>
        <w:tcPr>
          <w:tcW w:w="5534" w:type="dxa"/>
          <w:tcMar>
            <w:right w:w="1134" w:type="dxa"/>
          </w:tcMar>
        </w:tcPr>
        <w:sdt>
          <w:sdtPr>
            <w:rPr>
              <w:b/>
            </w:rPr>
            <w:alias w:val="SenderText"/>
            <w:tag w:val="ccRK"/>
            <w:id w:val="-754204552"/>
          </w:sdtPr>
          <w:sdtEndPr/>
          <w:sdtContent>
            <w:p w14:paraId="6B7DFE29" w14:textId="77777777" w:rsidR="00876D54" w:rsidRPr="00876D54" w:rsidRDefault="00876D54" w:rsidP="00340DE0">
              <w:pPr>
                <w:pStyle w:val="Sidhuvud"/>
                <w:rPr>
                  <w:b/>
                </w:rPr>
              </w:pPr>
              <w:r w:rsidRPr="00876D54">
                <w:rPr>
                  <w:b/>
                </w:rPr>
                <w:t>Statsrådsberedningen</w:t>
              </w:r>
            </w:p>
          </w:sdtContent>
        </w:sdt>
        <w:sdt>
          <w:sdtPr>
            <w:alias w:val="Avsändare"/>
            <w:tag w:val="customShowAvs"/>
            <w:id w:val="599153983"/>
            <w:showingPlcHdr/>
          </w:sdtPr>
          <w:sdtEndPr/>
          <w:sdtContent>
            <w:p w14:paraId="5B8C6148" w14:textId="77777777" w:rsidR="00876D54" w:rsidRDefault="00876D54" w:rsidP="00340DE0">
              <w:pPr>
                <w:pStyle w:val="Sidhuvud"/>
              </w:pPr>
              <w:r>
                <w:t xml:space="preserve"> </w:t>
              </w:r>
            </w:p>
          </w:sdtContent>
        </w:sdt>
        <w:p w14:paraId="337CE0B2" w14:textId="77777777" w:rsidR="00876D54" w:rsidRPr="00340DE0" w:rsidRDefault="00876D54" w:rsidP="00340DE0">
          <w:pPr>
            <w:pStyle w:val="Sidhuvud"/>
          </w:pPr>
        </w:p>
      </w:tc>
      <w:tc>
        <w:tcPr>
          <w:tcW w:w="3170" w:type="dxa"/>
        </w:tcPr>
        <w:p w14:paraId="58C4E8D3" w14:textId="77777777" w:rsidR="00876D54" w:rsidRDefault="00876D54" w:rsidP="00547B89">
          <w:pPr>
            <w:pStyle w:val="Sidhuvud"/>
          </w:pPr>
        </w:p>
      </w:tc>
      <w:tc>
        <w:tcPr>
          <w:tcW w:w="1134" w:type="dxa"/>
        </w:tcPr>
        <w:p w14:paraId="1524D087" w14:textId="77777777" w:rsidR="00876D54" w:rsidRDefault="00876D54" w:rsidP="003E6020">
          <w:pPr>
            <w:pStyle w:val="Sidhuvud"/>
          </w:pPr>
        </w:p>
      </w:tc>
    </w:tr>
  </w:tbl>
  <w:p w14:paraId="54AB3A6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9E16D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42F055D6"/>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02F82094"/>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ED6A068"/>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9B0453"/>
    <w:multiLevelType w:val="multilevel"/>
    <w:tmpl w:val="1A20A4CA"/>
    <w:numStyleLink w:val="RKPunktlista"/>
  </w:abstractNum>
  <w:abstractNum w:abstractNumId="7"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270774A"/>
    <w:multiLevelType w:val="multilevel"/>
    <w:tmpl w:val="1B563932"/>
    <w:numStyleLink w:val="RKNumreradlista"/>
  </w:abstractNum>
  <w:abstractNum w:abstractNumId="10" w15:restartNumberingAfterBreak="0">
    <w:nsid w:val="4E1E0EEA"/>
    <w:multiLevelType w:val="hybridMultilevel"/>
    <w:tmpl w:val="97A4F9A2"/>
    <w:lvl w:ilvl="0" w:tplc="D2DCC24C">
      <w:start w:val="3"/>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1AC437A"/>
    <w:multiLevelType w:val="multilevel"/>
    <w:tmpl w:val="E2FEA49E"/>
    <w:numStyleLink w:val="RKNumreraderubriker"/>
  </w:abstractNum>
  <w:abstractNum w:abstractNumId="12"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rPr>
        <w:bdr w:val="none" w:sz="0" w:space="0" w:color="auto"/>
      </w:rPr>
    </w:lvl>
  </w:abstractNum>
  <w:abstractNum w:abstractNumId="13" w15:restartNumberingAfterBreak="0">
    <w:nsid w:val="76322898"/>
    <w:multiLevelType w:val="multilevel"/>
    <w:tmpl w:val="186C6512"/>
    <w:numStyleLink w:val="Strecklistan"/>
  </w:abstractNum>
  <w:abstractNum w:abstractNumId="14" w15:restartNumberingAfterBreak="0">
    <w:nsid w:val="7FC46618"/>
    <w:multiLevelType w:val="hybridMultilevel"/>
    <w:tmpl w:val="83221954"/>
    <w:lvl w:ilvl="0" w:tplc="16DC690C">
      <w:numFmt w:val="bullet"/>
      <w:lvlText w:val="-"/>
      <w:lvlJc w:val="left"/>
      <w:pPr>
        <w:ind w:left="720" w:hanging="360"/>
      </w:pPr>
      <w:rPr>
        <w:rFonts w:ascii="OrigGarmnd BT" w:eastAsiaTheme="minorHAnsi" w:hAnsi="OrigGarmnd B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5"/>
  </w:num>
  <w:num w:numId="5">
    <w:abstractNumId w:val="4"/>
  </w:num>
  <w:num w:numId="6">
    <w:abstractNumId w:val="6"/>
  </w:num>
  <w:num w:numId="7">
    <w:abstractNumId w:val="13"/>
  </w:num>
  <w:num w:numId="8">
    <w:abstractNumId w:val="9"/>
  </w:num>
  <w:num w:numId="9">
    <w:abstractNumId w:val="1"/>
  </w:num>
  <w:num w:numId="10">
    <w:abstractNumId w:val="0"/>
  </w:num>
  <w:num w:numId="11">
    <w:abstractNumId w:val="3"/>
  </w:num>
  <w:num w:numId="12">
    <w:abstractNumId w:val="2"/>
  </w:num>
  <w:num w:numId="13">
    <w:abstractNumId w:val="12"/>
  </w:num>
  <w:num w:numId="14">
    <w:abstractNumId w:val="11"/>
  </w:num>
  <w:num w:numId="15">
    <w:abstractNumId w:val="11"/>
  </w:num>
  <w:num w:numId="16">
    <w:abstractNumId w:val="11"/>
  </w:num>
  <w:num w:numId="17">
    <w:abstractNumId w:val="10"/>
  </w:num>
  <w:num w:numId="18">
    <w:abstractNumId w:val="11"/>
  </w:num>
  <w:num w:numId="1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54"/>
    <w:rsid w:val="00004D5C"/>
    <w:rsid w:val="00005F68"/>
    <w:rsid w:val="000115B5"/>
    <w:rsid w:val="00012B00"/>
    <w:rsid w:val="000176BC"/>
    <w:rsid w:val="00026711"/>
    <w:rsid w:val="000349BA"/>
    <w:rsid w:val="00041EDC"/>
    <w:rsid w:val="000558F1"/>
    <w:rsid w:val="000574CC"/>
    <w:rsid w:val="00057FE0"/>
    <w:rsid w:val="00071418"/>
    <w:rsid w:val="000757FC"/>
    <w:rsid w:val="00084B0F"/>
    <w:rsid w:val="000862E0"/>
    <w:rsid w:val="0009194B"/>
    <w:rsid w:val="00091E13"/>
    <w:rsid w:val="0009284B"/>
    <w:rsid w:val="00093408"/>
    <w:rsid w:val="0009435C"/>
    <w:rsid w:val="00094B90"/>
    <w:rsid w:val="000A0247"/>
    <w:rsid w:val="000B6118"/>
    <w:rsid w:val="000B6A31"/>
    <w:rsid w:val="000C35F0"/>
    <w:rsid w:val="000C61D1"/>
    <w:rsid w:val="000C7958"/>
    <w:rsid w:val="000D2C2C"/>
    <w:rsid w:val="000E12D9"/>
    <w:rsid w:val="000F00B8"/>
    <w:rsid w:val="00100FAB"/>
    <w:rsid w:val="001023B5"/>
    <w:rsid w:val="00103755"/>
    <w:rsid w:val="00105DB3"/>
    <w:rsid w:val="001176ED"/>
    <w:rsid w:val="00121002"/>
    <w:rsid w:val="00131811"/>
    <w:rsid w:val="00133CB3"/>
    <w:rsid w:val="00141418"/>
    <w:rsid w:val="00144B23"/>
    <w:rsid w:val="00161D65"/>
    <w:rsid w:val="00165D5D"/>
    <w:rsid w:val="00170202"/>
    <w:rsid w:val="00170CE4"/>
    <w:rsid w:val="00171316"/>
    <w:rsid w:val="00173126"/>
    <w:rsid w:val="00190BB5"/>
    <w:rsid w:val="00192E34"/>
    <w:rsid w:val="001A5484"/>
    <w:rsid w:val="001B2E5A"/>
    <w:rsid w:val="001C5DC9"/>
    <w:rsid w:val="001C71A9"/>
    <w:rsid w:val="001C7499"/>
    <w:rsid w:val="001D18B7"/>
    <w:rsid w:val="001E08A9"/>
    <w:rsid w:val="001F0629"/>
    <w:rsid w:val="001F0736"/>
    <w:rsid w:val="001F4302"/>
    <w:rsid w:val="001F525B"/>
    <w:rsid w:val="001F570D"/>
    <w:rsid w:val="001F6A8B"/>
    <w:rsid w:val="00200092"/>
    <w:rsid w:val="00204079"/>
    <w:rsid w:val="00207467"/>
    <w:rsid w:val="00211B4E"/>
    <w:rsid w:val="00213258"/>
    <w:rsid w:val="00222258"/>
    <w:rsid w:val="0022333C"/>
    <w:rsid w:val="00223AD6"/>
    <w:rsid w:val="0022659B"/>
    <w:rsid w:val="00233D52"/>
    <w:rsid w:val="00234229"/>
    <w:rsid w:val="00235F8C"/>
    <w:rsid w:val="00236C02"/>
    <w:rsid w:val="0023751A"/>
    <w:rsid w:val="00246ED1"/>
    <w:rsid w:val="00247000"/>
    <w:rsid w:val="00256A04"/>
    <w:rsid w:val="00260B56"/>
    <w:rsid w:val="00260D2D"/>
    <w:rsid w:val="00281106"/>
    <w:rsid w:val="00282D27"/>
    <w:rsid w:val="00292420"/>
    <w:rsid w:val="002A314A"/>
    <w:rsid w:val="002A666E"/>
    <w:rsid w:val="002B4DA9"/>
    <w:rsid w:val="002B5A1F"/>
    <w:rsid w:val="002C0BBC"/>
    <w:rsid w:val="002C63A1"/>
    <w:rsid w:val="002E4D3F"/>
    <w:rsid w:val="002F66A6"/>
    <w:rsid w:val="003050DB"/>
    <w:rsid w:val="00305C50"/>
    <w:rsid w:val="00305CB6"/>
    <w:rsid w:val="00310561"/>
    <w:rsid w:val="003128E2"/>
    <w:rsid w:val="00312BD0"/>
    <w:rsid w:val="00326C03"/>
    <w:rsid w:val="003346E9"/>
    <w:rsid w:val="00340B3F"/>
    <w:rsid w:val="00340DE0"/>
    <w:rsid w:val="00342327"/>
    <w:rsid w:val="00344835"/>
    <w:rsid w:val="00347E11"/>
    <w:rsid w:val="00350C92"/>
    <w:rsid w:val="00352002"/>
    <w:rsid w:val="00360FAF"/>
    <w:rsid w:val="00367478"/>
    <w:rsid w:val="00370311"/>
    <w:rsid w:val="00380663"/>
    <w:rsid w:val="00381165"/>
    <w:rsid w:val="0038587E"/>
    <w:rsid w:val="00392ED4"/>
    <w:rsid w:val="00395DA2"/>
    <w:rsid w:val="003A5969"/>
    <w:rsid w:val="003A5C58"/>
    <w:rsid w:val="003C6E32"/>
    <w:rsid w:val="003C7BE0"/>
    <w:rsid w:val="003D0DD3"/>
    <w:rsid w:val="003D17EF"/>
    <w:rsid w:val="003D3535"/>
    <w:rsid w:val="003E6020"/>
    <w:rsid w:val="00404827"/>
    <w:rsid w:val="00412077"/>
    <w:rsid w:val="0041223B"/>
    <w:rsid w:val="0042068E"/>
    <w:rsid w:val="00445089"/>
    <w:rsid w:val="004660C8"/>
    <w:rsid w:val="00472EBA"/>
    <w:rsid w:val="00474676"/>
    <w:rsid w:val="0047511B"/>
    <w:rsid w:val="00480EC3"/>
    <w:rsid w:val="0048317E"/>
    <w:rsid w:val="00485601"/>
    <w:rsid w:val="004865B8"/>
    <w:rsid w:val="00486C0D"/>
    <w:rsid w:val="00491796"/>
    <w:rsid w:val="00496193"/>
    <w:rsid w:val="004B66DA"/>
    <w:rsid w:val="004C70EE"/>
    <w:rsid w:val="004C7454"/>
    <w:rsid w:val="004D7A6C"/>
    <w:rsid w:val="004E25CD"/>
    <w:rsid w:val="004E433F"/>
    <w:rsid w:val="004F0448"/>
    <w:rsid w:val="004F4AC4"/>
    <w:rsid w:val="004F6525"/>
    <w:rsid w:val="00514936"/>
    <w:rsid w:val="0052127C"/>
    <w:rsid w:val="00521FE5"/>
    <w:rsid w:val="005379A5"/>
    <w:rsid w:val="00544738"/>
    <w:rsid w:val="005456E4"/>
    <w:rsid w:val="00547B89"/>
    <w:rsid w:val="005606BC"/>
    <w:rsid w:val="00563171"/>
    <w:rsid w:val="00567799"/>
    <w:rsid w:val="00571A0B"/>
    <w:rsid w:val="0057634C"/>
    <w:rsid w:val="005850D7"/>
    <w:rsid w:val="0058752B"/>
    <w:rsid w:val="00596E2B"/>
    <w:rsid w:val="005A1CD8"/>
    <w:rsid w:val="005A21D8"/>
    <w:rsid w:val="005A4551"/>
    <w:rsid w:val="005A5193"/>
    <w:rsid w:val="005B29E5"/>
    <w:rsid w:val="005B2F55"/>
    <w:rsid w:val="005B36BF"/>
    <w:rsid w:val="005B6CD8"/>
    <w:rsid w:val="005E2F29"/>
    <w:rsid w:val="005E4E79"/>
    <w:rsid w:val="005F480B"/>
    <w:rsid w:val="00604A30"/>
    <w:rsid w:val="00605CB7"/>
    <w:rsid w:val="006175D7"/>
    <w:rsid w:val="006208E5"/>
    <w:rsid w:val="00626E99"/>
    <w:rsid w:val="00631F82"/>
    <w:rsid w:val="00650080"/>
    <w:rsid w:val="00654B4D"/>
    <w:rsid w:val="006611B7"/>
    <w:rsid w:val="00662694"/>
    <w:rsid w:val="00664B97"/>
    <w:rsid w:val="006705D7"/>
    <w:rsid w:val="00670A48"/>
    <w:rsid w:val="00672F6F"/>
    <w:rsid w:val="00684105"/>
    <w:rsid w:val="0069523C"/>
    <w:rsid w:val="006A2154"/>
    <w:rsid w:val="006A7B05"/>
    <w:rsid w:val="006B4A30"/>
    <w:rsid w:val="006B7569"/>
    <w:rsid w:val="006C28EE"/>
    <w:rsid w:val="006D130F"/>
    <w:rsid w:val="006D3188"/>
    <w:rsid w:val="006D3C30"/>
    <w:rsid w:val="006E08FC"/>
    <w:rsid w:val="006E3BB8"/>
    <w:rsid w:val="006F2588"/>
    <w:rsid w:val="006F4D0B"/>
    <w:rsid w:val="00710A6C"/>
    <w:rsid w:val="00712266"/>
    <w:rsid w:val="0071646E"/>
    <w:rsid w:val="00722936"/>
    <w:rsid w:val="00726999"/>
    <w:rsid w:val="007474C6"/>
    <w:rsid w:val="00747A49"/>
    <w:rsid w:val="00750C93"/>
    <w:rsid w:val="00757B3B"/>
    <w:rsid w:val="00766435"/>
    <w:rsid w:val="00767FBE"/>
    <w:rsid w:val="00773075"/>
    <w:rsid w:val="00773C63"/>
    <w:rsid w:val="00777937"/>
    <w:rsid w:val="00782B3F"/>
    <w:rsid w:val="00793366"/>
    <w:rsid w:val="0079641B"/>
    <w:rsid w:val="007A1887"/>
    <w:rsid w:val="007A629C"/>
    <w:rsid w:val="007C3299"/>
    <w:rsid w:val="007C44FF"/>
    <w:rsid w:val="007C6510"/>
    <w:rsid w:val="007C72EF"/>
    <w:rsid w:val="007C7880"/>
    <w:rsid w:val="007C7BDB"/>
    <w:rsid w:val="007D2C42"/>
    <w:rsid w:val="007D73AB"/>
    <w:rsid w:val="007E46A3"/>
    <w:rsid w:val="007F0CEA"/>
    <w:rsid w:val="007F421B"/>
    <w:rsid w:val="00804C1B"/>
    <w:rsid w:val="008178E6"/>
    <w:rsid w:val="00827F55"/>
    <w:rsid w:val="008375D5"/>
    <w:rsid w:val="008501A9"/>
    <w:rsid w:val="00852211"/>
    <w:rsid w:val="00854E32"/>
    <w:rsid w:val="008733DA"/>
    <w:rsid w:val="00875DDD"/>
    <w:rsid w:val="00876D54"/>
    <w:rsid w:val="00891929"/>
    <w:rsid w:val="008A0A0D"/>
    <w:rsid w:val="008C562B"/>
    <w:rsid w:val="008D3090"/>
    <w:rsid w:val="008D3190"/>
    <w:rsid w:val="008D4306"/>
    <w:rsid w:val="008D4508"/>
    <w:rsid w:val="008E5B70"/>
    <w:rsid w:val="008E77D6"/>
    <w:rsid w:val="00907AAD"/>
    <w:rsid w:val="0091053B"/>
    <w:rsid w:val="0091392C"/>
    <w:rsid w:val="009259BD"/>
    <w:rsid w:val="0094502D"/>
    <w:rsid w:val="00947013"/>
    <w:rsid w:val="00971322"/>
    <w:rsid w:val="0097627E"/>
    <w:rsid w:val="00984EA2"/>
    <w:rsid w:val="00986CC3"/>
    <w:rsid w:val="009920AA"/>
    <w:rsid w:val="00994CF6"/>
    <w:rsid w:val="009A4D0A"/>
    <w:rsid w:val="009A52E2"/>
    <w:rsid w:val="009B0F38"/>
    <w:rsid w:val="009B28D7"/>
    <w:rsid w:val="009C2459"/>
    <w:rsid w:val="009D44FA"/>
    <w:rsid w:val="009D5D40"/>
    <w:rsid w:val="009D6B1B"/>
    <w:rsid w:val="009E107B"/>
    <w:rsid w:val="009E144E"/>
    <w:rsid w:val="009E18D6"/>
    <w:rsid w:val="009E4783"/>
    <w:rsid w:val="009E5877"/>
    <w:rsid w:val="009F4EB4"/>
    <w:rsid w:val="009F4F1A"/>
    <w:rsid w:val="00A00D24"/>
    <w:rsid w:val="00A01F5C"/>
    <w:rsid w:val="00A056CA"/>
    <w:rsid w:val="00A05C33"/>
    <w:rsid w:val="00A104A6"/>
    <w:rsid w:val="00A12CA5"/>
    <w:rsid w:val="00A14D33"/>
    <w:rsid w:val="00A1531B"/>
    <w:rsid w:val="00A154F0"/>
    <w:rsid w:val="00A30ABE"/>
    <w:rsid w:val="00A3270B"/>
    <w:rsid w:val="00A332E2"/>
    <w:rsid w:val="00A43B02"/>
    <w:rsid w:val="00A5156E"/>
    <w:rsid w:val="00A56824"/>
    <w:rsid w:val="00A67276"/>
    <w:rsid w:val="00A67840"/>
    <w:rsid w:val="00A743AC"/>
    <w:rsid w:val="00A87A54"/>
    <w:rsid w:val="00A939ED"/>
    <w:rsid w:val="00A948EC"/>
    <w:rsid w:val="00AA168C"/>
    <w:rsid w:val="00AA1809"/>
    <w:rsid w:val="00AA2C5A"/>
    <w:rsid w:val="00AB6313"/>
    <w:rsid w:val="00AD506D"/>
    <w:rsid w:val="00AE068C"/>
    <w:rsid w:val="00AE6672"/>
    <w:rsid w:val="00AF0BB7"/>
    <w:rsid w:val="00AF0EDE"/>
    <w:rsid w:val="00AF7B28"/>
    <w:rsid w:val="00B00F7C"/>
    <w:rsid w:val="00B0234E"/>
    <w:rsid w:val="00B03CA1"/>
    <w:rsid w:val="00B06751"/>
    <w:rsid w:val="00B2062B"/>
    <w:rsid w:val="00B2169D"/>
    <w:rsid w:val="00B21CBB"/>
    <w:rsid w:val="00B21E7E"/>
    <w:rsid w:val="00B223EF"/>
    <w:rsid w:val="00B24BE1"/>
    <w:rsid w:val="00B316CA"/>
    <w:rsid w:val="00B31B36"/>
    <w:rsid w:val="00B327A1"/>
    <w:rsid w:val="00B3374B"/>
    <w:rsid w:val="00B41F72"/>
    <w:rsid w:val="00B46724"/>
    <w:rsid w:val="00B476AB"/>
    <w:rsid w:val="00B517E1"/>
    <w:rsid w:val="00B55E70"/>
    <w:rsid w:val="00B570E2"/>
    <w:rsid w:val="00B60238"/>
    <w:rsid w:val="00B7112B"/>
    <w:rsid w:val="00B7277C"/>
    <w:rsid w:val="00B76978"/>
    <w:rsid w:val="00B837A9"/>
    <w:rsid w:val="00B84409"/>
    <w:rsid w:val="00B91028"/>
    <w:rsid w:val="00B93942"/>
    <w:rsid w:val="00BB5683"/>
    <w:rsid w:val="00BD0826"/>
    <w:rsid w:val="00BE3210"/>
    <w:rsid w:val="00BF5510"/>
    <w:rsid w:val="00C12978"/>
    <w:rsid w:val="00C141C6"/>
    <w:rsid w:val="00C14729"/>
    <w:rsid w:val="00C2071A"/>
    <w:rsid w:val="00C20ACB"/>
    <w:rsid w:val="00C26068"/>
    <w:rsid w:val="00C271A8"/>
    <w:rsid w:val="00C3550A"/>
    <w:rsid w:val="00C37A77"/>
    <w:rsid w:val="00C457EC"/>
    <w:rsid w:val="00C461E6"/>
    <w:rsid w:val="00C50ABB"/>
    <w:rsid w:val="00C517D9"/>
    <w:rsid w:val="00C53DD8"/>
    <w:rsid w:val="00C67A69"/>
    <w:rsid w:val="00C70D44"/>
    <w:rsid w:val="00C72472"/>
    <w:rsid w:val="00C93EBA"/>
    <w:rsid w:val="00C95E11"/>
    <w:rsid w:val="00C97473"/>
    <w:rsid w:val="00CA7FF5"/>
    <w:rsid w:val="00CB121A"/>
    <w:rsid w:val="00CB1E7C"/>
    <w:rsid w:val="00CB2EA1"/>
    <w:rsid w:val="00CB43F1"/>
    <w:rsid w:val="00CB6EDE"/>
    <w:rsid w:val="00CC41BA"/>
    <w:rsid w:val="00CC63E8"/>
    <w:rsid w:val="00CD1C6C"/>
    <w:rsid w:val="00CD6169"/>
    <w:rsid w:val="00CE765B"/>
    <w:rsid w:val="00CE7A7C"/>
    <w:rsid w:val="00CF168D"/>
    <w:rsid w:val="00CF46E5"/>
    <w:rsid w:val="00D021D2"/>
    <w:rsid w:val="00D036B2"/>
    <w:rsid w:val="00D11E2E"/>
    <w:rsid w:val="00D11F49"/>
    <w:rsid w:val="00D13D8A"/>
    <w:rsid w:val="00D22AE1"/>
    <w:rsid w:val="00D279D8"/>
    <w:rsid w:val="00D27C8E"/>
    <w:rsid w:val="00D337D4"/>
    <w:rsid w:val="00D4141B"/>
    <w:rsid w:val="00D4145D"/>
    <w:rsid w:val="00D5467F"/>
    <w:rsid w:val="00D60FC6"/>
    <w:rsid w:val="00D6730A"/>
    <w:rsid w:val="00D76068"/>
    <w:rsid w:val="00D76B01"/>
    <w:rsid w:val="00D84704"/>
    <w:rsid w:val="00D95424"/>
    <w:rsid w:val="00DA4501"/>
    <w:rsid w:val="00DA4950"/>
    <w:rsid w:val="00DB25F3"/>
    <w:rsid w:val="00DB714B"/>
    <w:rsid w:val="00DC01FC"/>
    <w:rsid w:val="00DC5300"/>
    <w:rsid w:val="00DD406A"/>
    <w:rsid w:val="00DE1694"/>
    <w:rsid w:val="00DE2EA4"/>
    <w:rsid w:val="00DF5BFB"/>
    <w:rsid w:val="00E028B0"/>
    <w:rsid w:val="00E12BEF"/>
    <w:rsid w:val="00E22A63"/>
    <w:rsid w:val="00E26E20"/>
    <w:rsid w:val="00E337F5"/>
    <w:rsid w:val="00E469E4"/>
    <w:rsid w:val="00E475C3"/>
    <w:rsid w:val="00E509B0"/>
    <w:rsid w:val="00E55718"/>
    <w:rsid w:val="00E574DF"/>
    <w:rsid w:val="00E7035C"/>
    <w:rsid w:val="00E71074"/>
    <w:rsid w:val="00E77D6E"/>
    <w:rsid w:val="00E86CBE"/>
    <w:rsid w:val="00E91698"/>
    <w:rsid w:val="00EA1688"/>
    <w:rsid w:val="00EA36DA"/>
    <w:rsid w:val="00EC6B36"/>
    <w:rsid w:val="00ED592E"/>
    <w:rsid w:val="00ED6ABD"/>
    <w:rsid w:val="00EE3C0F"/>
    <w:rsid w:val="00EE505D"/>
    <w:rsid w:val="00EF2A7F"/>
    <w:rsid w:val="00F0361B"/>
    <w:rsid w:val="00F03EAC"/>
    <w:rsid w:val="00F05FF8"/>
    <w:rsid w:val="00F072EB"/>
    <w:rsid w:val="00F14024"/>
    <w:rsid w:val="00F1444D"/>
    <w:rsid w:val="00F20D8B"/>
    <w:rsid w:val="00F21237"/>
    <w:rsid w:val="00F220DD"/>
    <w:rsid w:val="00F22788"/>
    <w:rsid w:val="00F259D7"/>
    <w:rsid w:val="00F315A9"/>
    <w:rsid w:val="00F31D39"/>
    <w:rsid w:val="00F32D05"/>
    <w:rsid w:val="00F35263"/>
    <w:rsid w:val="00F45AB5"/>
    <w:rsid w:val="00F519DE"/>
    <w:rsid w:val="00F53AEA"/>
    <w:rsid w:val="00F61A79"/>
    <w:rsid w:val="00F66093"/>
    <w:rsid w:val="00F848D6"/>
    <w:rsid w:val="00F874FE"/>
    <w:rsid w:val="00FA5DDD"/>
    <w:rsid w:val="00FB33CE"/>
    <w:rsid w:val="00FB3E50"/>
    <w:rsid w:val="00FC7C65"/>
    <w:rsid w:val="00FD0B7B"/>
    <w:rsid w:val="00FD66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764818"/>
  <w15:docId w15:val="{630BF61B-E5F6-4F22-B09A-4A8DEE0C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iPriority="6" w:unhideWhenUsed="1"/>
    <w:lsdException w:name="List Bullet 4" w:semiHidden="1" w:unhideWhenUsed="1"/>
    <w:lsdException w:name="List Bullet 5" w:semiHidden="1" w:unhideWhenUsed="1"/>
    <w:lsdException w:name="List Number 2" w:uiPriority="6" w:unhideWhenUsed="1"/>
    <w:lsdException w:name="List Number 3" w:uiPriority="6"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A314A"/>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876D54"/>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876D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876D5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876D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unhideWhenUsed/>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unhideWhenUsed/>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A87A54"/>
    <w:rPr>
      <w:rFonts w:asciiTheme="majorHAnsi" w:hAnsiTheme="majorHAnsi"/>
      <w:sz w:val="19"/>
    </w:rPr>
  </w:style>
  <w:style w:type="paragraph" w:styleId="Sidfot">
    <w:name w:val="footer"/>
    <w:basedOn w:val="Normal"/>
    <w:link w:val="SidfotChar"/>
    <w:uiPriority w:val="99"/>
    <w:unhideWhenUsed/>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A87A54"/>
    <w:rPr>
      <w:rFonts w:asciiTheme="majorHAnsi" w:hAnsiTheme="majorHAnsi"/>
      <w:sz w:val="16"/>
    </w:rPr>
  </w:style>
  <w:style w:type="paragraph" w:styleId="Innehll2">
    <w:name w:val="toc 2"/>
    <w:basedOn w:val="Normal"/>
    <w:next w:val="Brdtext"/>
    <w:uiPriority w:val="39"/>
    <w:unhideWhenUsed/>
    <w:rsid w:val="00B84409"/>
    <w:pPr>
      <w:spacing w:after="0" w:line="240" w:lineRule="auto"/>
    </w:pPr>
  </w:style>
  <w:style w:type="character" w:styleId="Sidnummer">
    <w:name w:val="page number"/>
    <w:basedOn w:val="SidfotChar"/>
    <w:uiPriority w:val="99"/>
    <w:unhideWhenUsed/>
    <w:rsid w:val="00B84409"/>
    <w:rPr>
      <w:rFonts w:asciiTheme="majorHAnsi" w:hAnsiTheme="majorHAnsi"/>
      <w:sz w:val="17"/>
    </w:rPr>
  </w:style>
  <w:style w:type="paragraph" w:styleId="Innehll1">
    <w:name w:val="toc 1"/>
    <w:basedOn w:val="Normal"/>
    <w:next w:val="Brdtext"/>
    <w:uiPriority w:val="39"/>
    <w:unhideWhenUsed/>
    <w:rsid w:val="00B84409"/>
    <w:pPr>
      <w:spacing w:before="240" w:after="100" w:line="240" w:lineRule="auto"/>
    </w:pPr>
    <w:rPr>
      <w:rFonts w:asciiTheme="majorHAnsi" w:hAnsiTheme="majorHAnsi"/>
      <w:sz w:val="24"/>
    </w:rPr>
  </w:style>
  <w:style w:type="paragraph" w:styleId="Innehll3">
    <w:name w:val="toc 3"/>
    <w:basedOn w:val="Normal"/>
    <w:next w:val="Brdtext"/>
    <w:uiPriority w:val="39"/>
    <w:unhideWhenUsed/>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unhideWhenUsed/>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unhideWhenUsed/>
    <w:rsid w:val="00672F6F"/>
    <w:pPr>
      <w:spacing w:after="0"/>
    </w:pPr>
    <w:rPr>
      <w:szCs w:val="20"/>
    </w:rPr>
  </w:style>
  <w:style w:type="character" w:customStyle="1" w:styleId="FotnotstextChar">
    <w:name w:val="Fotnotstext Char"/>
    <w:basedOn w:val="Standardstycketeckensnitt"/>
    <w:link w:val="Fotnotstext"/>
    <w:uiPriority w:val="99"/>
    <w:rsid w:val="00672F6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8"/>
      </w:numPr>
      <w:spacing w:after="100"/>
    </w:pPr>
  </w:style>
  <w:style w:type="paragraph" w:styleId="Numreradlista2">
    <w:name w:val="List Number 2"/>
    <w:basedOn w:val="Normal"/>
    <w:uiPriority w:val="6"/>
    <w:unhideWhenUsed/>
    <w:rsid w:val="00DB714B"/>
    <w:pPr>
      <w:numPr>
        <w:ilvl w:val="1"/>
        <w:numId w:val="8"/>
      </w:numPr>
      <w:spacing w:after="100"/>
      <w:contextualSpacing/>
    </w:pPr>
  </w:style>
  <w:style w:type="paragraph" w:styleId="Punktlista">
    <w:name w:val="List Bullet"/>
    <w:basedOn w:val="Normal"/>
    <w:uiPriority w:val="6"/>
    <w:rsid w:val="00B2169D"/>
    <w:pPr>
      <w:numPr>
        <w:numId w:val="6"/>
      </w:numPr>
      <w:spacing w:after="100"/>
      <w:contextualSpacing/>
    </w:pPr>
  </w:style>
  <w:style w:type="paragraph" w:styleId="Punktlista2">
    <w:name w:val="List Bullet 2"/>
    <w:basedOn w:val="Normal"/>
    <w:uiPriority w:val="6"/>
    <w:unhideWhenUsed/>
    <w:rsid w:val="00B2169D"/>
    <w:pPr>
      <w:numPr>
        <w:ilvl w:val="1"/>
        <w:numId w:val="6"/>
      </w:numPr>
      <w:spacing w:after="100"/>
      <w:ind w:left="850" w:hanging="425"/>
      <w:contextualSpacing/>
    </w:pPr>
  </w:style>
  <w:style w:type="numbering" w:customStyle="1" w:styleId="RKNumreradlista">
    <w:name w:val="RK Numrerad lista"/>
    <w:uiPriority w:val="99"/>
    <w:rsid w:val="00DB714B"/>
    <w:pPr>
      <w:numPr>
        <w:numId w:val="3"/>
      </w:numPr>
    </w:pPr>
  </w:style>
  <w:style w:type="paragraph" w:customStyle="1" w:styleId="Strecklista">
    <w:name w:val="Strecklista"/>
    <w:basedOn w:val="Punktlista"/>
    <w:uiPriority w:val="6"/>
    <w:qFormat/>
    <w:rsid w:val="007A629C"/>
    <w:pPr>
      <w:numPr>
        <w:numId w:val="7"/>
      </w:numPr>
    </w:pPr>
    <w:rPr>
      <w:noProof/>
    </w:rPr>
  </w:style>
  <w:style w:type="numbering" w:customStyle="1" w:styleId="RKPunktlista">
    <w:name w:val="RK Punktlista"/>
    <w:uiPriority w:val="99"/>
    <w:rsid w:val="00891929"/>
    <w:pPr>
      <w:numPr>
        <w:numId w:val="4"/>
      </w:numPr>
    </w:pPr>
  </w:style>
  <w:style w:type="paragraph" w:customStyle="1" w:styleId="Strecklista2">
    <w:name w:val="Strecklista 2"/>
    <w:basedOn w:val="Strecklista"/>
    <w:uiPriority w:val="6"/>
    <w:unhideWhenUsed/>
    <w:qFormat/>
    <w:rsid w:val="00891929"/>
    <w:pPr>
      <w:numPr>
        <w:ilvl w:val="1"/>
      </w:numPr>
    </w:pPr>
  </w:style>
  <w:style w:type="numbering" w:customStyle="1" w:styleId="Strecklistan">
    <w:name w:val="Strecklistan"/>
    <w:uiPriority w:val="99"/>
    <w:rsid w:val="007A629C"/>
    <w:pPr>
      <w:numPr>
        <w:numId w:val="5"/>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unhideWhenUsed/>
    <w:rsid w:val="00DB714B"/>
    <w:pPr>
      <w:numPr>
        <w:ilvl w:val="2"/>
        <w:numId w:val="8"/>
      </w:numPr>
      <w:spacing w:after="100"/>
      <w:contextualSpacing/>
    </w:pPr>
  </w:style>
  <w:style w:type="paragraph" w:customStyle="1" w:styleId="Strecklista3">
    <w:name w:val="Strecklista 3"/>
    <w:basedOn w:val="Brdtext"/>
    <w:uiPriority w:val="6"/>
    <w:unhideWhenUsed/>
    <w:qFormat/>
    <w:rsid w:val="007A629C"/>
    <w:pPr>
      <w:numPr>
        <w:ilvl w:val="2"/>
        <w:numId w:val="7"/>
      </w:numPr>
      <w:spacing w:after="100"/>
    </w:pPr>
    <w:rPr>
      <w:noProof/>
    </w:rPr>
  </w:style>
  <w:style w:type="paragraph" w:styleId="Punktlista3">
    <w:name w:val="List Bullet 3"/>
    <w:basedOn w:val="Normal"/>
    <w:uiPriority w:val="6"/>
    <w:unhideWhenUsed/>
    <w:rsid w:val="00B2169D"/>
    <w:pPr>
      <w:numPr>
        <w:ilvl w:val="2"/>
        <w:numId w:val="6"/>
      </w:numPr>
      <w:spacing w:after="100"/>
      <w:contextualSpacing/>
    </w:pPr>
  </w:style>
  <w:style w:type="paragraph" w:customStyle="1" w:styleId="Brdtextmedram">
    <w:name w:val="Brödtext med ram"/>
    <w:basedOn w:val="Brdtext"/>
    <w:qFormat/>
    <w:rsid w:val="00A154F0"/>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rsid w:val="0094502D"/>
    <w:rPr>
      <w:rFonts w:ascii="Calibri" w:hAnsi="Calibri" w:cs="Calibri"/>
      <w:sz w:val="16"/>
    </w:rPr>
  </w:style>
  <w:style w:type="character" w:customStyle="1" w:styleId="DocNrChar">
    <w:name w:val="DocNr Char"/>
    <w:basedOn w:val="Standardstycketeckensnitt"/>
    <w:link w:val="DocNr"/>
    <w:rsid w:val="0094502D"/>
    <w:rPr>
      <w:rFonts w:ascii="Calibri" w:hAnsi="Calibri" w:cs="Calibri"/>
      <w:sz w:val="16"/>
    </w:rPr>
  </w:style>
  <w:style w:type="character" w:styleId="Kommentarsreferens">
    <w:name w:val="annotation reference"/>
    <w:basedOn w:val="Standardstycketeckensnitt"/>
    <w:uiPriority w:val="99"/>
    <w:rsid w:val="005A21D8"/>
    <w:rPr>
      <w:sz w:val="16"/>
      <w:szCs w:val="16"/>
    </w:rPr>
  </w:style>
  <w:style w:type="paragraph" w:styleId="Kommentarer">
    <w:name w:val="annotation text"/>
    <w:basedOn w:val="Normal"/>
    <w:link w:val="KommentarerChar"/>
    <w:uiPriority w:val="99"/>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uiPriority w:val="99"/>
    <w:rsid w:val="005A21D8"/>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876D54"/>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876D54"/>
    <w:pPr>
      <w:spacing w:after="0" w:line="240" w:lineRule="auto"/>
    </w:pPr>
  </w:style>
  <w:style w:type="character" w:customStyle="1" w:styleId="AnteckningsrubrikChar">
    <w:name w:val="Anteckningsrubrik Char"/>
    <w:basedOn w:val="Standardstycketeckensnitt"/>
    <w:link w:val="Anteckningsrubrik"/>
    <w:uiPriority w:val="99"/>
    <w:semiHidden/>
    <w:rsid w:val="00876D54"/>
  </w:style>
  <w:style w:type="paragraph" w:styleId="Avslutandetext">
    <w:name w:val="Closing"/>
    <w:basedOn w:val="Normal"/>
    <w:link w:val="AvslutandetextChar"/>
    <w:uiPriority w:val="99"/>
    <w:semiHidden/>
    <w:unhideWhenUsed/>
    <w:rsid w:val="00876D54"/>
    <w:pPr>
      <w:spacing w:after="0" w:line="240" w:lineRule="auto"/>
      <w:ind w:left="4252"/>
    </w:pPr>
  </w:style>
  <w:style w:type="character" w:customStyle="1" w:styleId="AvslutandetextChar">
    <w:name w:val="Avslutande text Char"/>
    <w:basedOn w:val="Standardstycketeckensnitt"/>
    <w:link w:val="Avslutandetext"/>
    <w:uiPriority w:val="99"/>
    <w:semiHidden/>
    <w:rsid w:val="00876D54"/>
  </w:style>
  <w:style w:type="paragraph" w:styleId="Avsndaradress-brev">
    <w:name w:val="envelope return"/>
    <w:basedOn w:val="Normal"/>
    <w:uiPriority w:val="99"/>
    <w:semiHidden/>
    <w:unhideWhenUsed/>
    <w:rsid w:val="00876D54"/>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876D54"/>
    <w:pPr>
      <w:spacing w:after="120" w:line="480" w:lineRule="auto"/>
    </w:pPr>
  </w:style>
  <w:style w:type="character" w:customStyle="1" w:styleId="Brdtext2Char">
    <w:name w:val="Brödtext 2 Char"/>
    <w:basedOn w:val="Standardstycketeckensnitt"/>
    <w:link w:val="Brdtext2"/>
    <w:uiPriority w:val="99"/>
    <w:semiHidden/>
    <w:rsid w:val="00876D54"/>
  </w:style>
  <w:style w:type="paragraph" w:styleId="Brdtext3">
    <w:name w:val="Body Text 3"/>
    <w:basedOn w:val="Normal"/>
    <w:link w:val="Brdtext3Char"/>
    <w:uiPriority w:val="99"/>
    <w:semiHidden/>
    <w:unhideWhenUsed/>
    <w:rsid w:val="00876D54"/>
    <w:pPr>
      <w:spacing w:after="120"/>
    </w:pPr>
    <w:rPr>
      <w:sz w:val="16"/>
      <w:szCs w:val="16"/>
    </w:rPr>
  </w:style>
  <w:style w:type="character" w:customStyle="1" w:styleId="Brdtext3Char">
    <w:name w:val="Brödtext 3 Char"/>
    <w:basedOn w:val="Standardstycketeckensnitt"/>
    <w:link w:val="Brdtext3"/>
    <w:uiPriority w:val="99"/>
    <w:semiHidden/>
    <w:rsid w:val="00876D54"/>
    <w:rPr>
      <w:sz w:val="16"/>
      <w:szCs w:val="16"/>
    </w:rPr>
  </w:style>
  <w:style w:type="paragraph" w:styleId="Brdtextmedfrstaindrag">
    <w:name w:val="Body Text First Indent"/>
    <w:basedOn w:val="Brdtext"/>
    <w:link w:val="BrdtextmedfrstaindragChar"/>
    <w:uiPriority w:val="99"/>
    <w:semiHidden/>
    <w:unhideWhenUsed/>
    <w:rsid w:val="00876D54"/>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876D54"/>
  </w:style>
  <w:style w:type="paragraph" w:styleId="Brdtextmedfrstaindrag2">
    <w:name w:val="Body Text First Indent 2"/>
    <w:basedOn w:val="Brdtextmedindrag"/>
    <w:link w:val="Brdtextmedfrstaindrag2Char"/>
    <w:uiPriority w:val="99"/>
    <w:semiHidden/>
    <w:unhideWhenUsed/>
    <w:rsid w:val="00876D54"/>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876D54"/>
  </w:style>
  <w:style w:type="paragraph" w:styleId="Brdtextmedindrag2">
    <w:name w:val="Body Text Indent 2"/>
    <w:basedOn w:val="Normal"/>
    <w:link w:val="Brdtextmedindrag2Char"/>
    <w:uiPriority w:val="99"/>
    <w:semiHidden/>
    <w:unhideWhenUsed/>
    <w:rsid w:val="00876D54"/>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876D54"/>
  </w:style>
  <w:style w:type="paragraph" w:styleId="Brdtextmedindrag3">
    <w:name w:val="Body Text Indent 3"/>
    <w:basedOn w:val="Normal"/>
    <w:link w:val="Brdtextmedindrag3Char"/>
    <w:uiPriority w:val="99"/>
    <w:semiHidden/>
    <w:unhideWhenUsed/>
    <w:rsid w:val="00876D54"/>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876D54"/>
    <w:rPr>
      <w:sz w:val="16"/>
      <w:szCs w:val="16"/>
    </w:rPr>
  </w:style>
  <w:style w:type="paragraph" w:styleId="Citat">
    <w:name w:val="Quote"/>
    <w:basedOn w:val="Normal"/>
    <w:next w:val="Normal"/>
    <w:link w:val="CitatChar"/>
    <w:uiPriority w:val="29"/>
    <w:semiHidden/>
    <w:qFormat/>
    <w:rsid w:val="00876D54"/>
    <w:rPr>
      <w:i/>
      <w:iCs/>
      <w:color w:val="000000" w:themeColor="text1"/>
    </w:rPr>
  </w:style>
  <w:style w:type="character" w:customStyle="1" w:styleId="CitatChar">
    <w:name w:val="Citat Char"/>
    <w:basedOn w:val="Standardstycketeckensnitt"/>
    <w:link w:val="Citat"/>
    <w:uiPriority w:val="29"/>
    <w:semiHidden/>
    <w:rsid w:val="00876D54"/>
    <w:rPr>
      <w:i/>
      <w:iCs/>
      <w:color w:val="000000" w:themeColor="text1"/>
    </w:rPr>
  </w:style>
  <w:style w:type="paragraph" w:styleId="Citatfrteckning">
    <w:name w:val="table of authorities"/>
    <w:basedOn w:val="Normal"/>
    <w:next w:val="Normal"/>
    <w:uiPriority w:val="99"/>
    <w:semiHidden/>
    <w:unhideWhenUsed/>
    <w:rsid w:val="00876D54"/>
    <w:pPr>
      <w:spacing w:after="0"/>
      <w:ind w:left="250" w:hanging="250"/>
    </w:pPr>
  </w:style>
  <w:style w:type="paragraph" w:styleId="Citatfrteckningsrubrik">
    <w:name w:val="toa heading"/>
    <w:basedOn w:val="Normal"/>
    <w:next w:val="Normal"/>
    <w:uiPriority w:val="99"/>
    <w:semiHidden/>
    <w:unhideWhenUsed/>
    <w:rsid w:val="00876D54"/>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876D54"/>
  </w:style>
  <w:style w:type="character" w:customStyle="1" w:styleId="DatumChar">
    <w:name w:val="Datum Char"/>
    <w:basedOn w:val="Standardstycketeckensnitt"/>
    <w:link w:val="Datum"/>
    <w:uiPriority w:val="99"/>
    <w:semiHidden/>
    <w:rsid w:val="00876D54"/>
  </w:style>
  <w:style w:type="paragraph" w:styleId="Dokumentversikt">
    <w:name w:val="Document Map"/>
    <w:basedOn w:val="Normal"/>
    <w:link w:val="DokumentversiktChar"/>
    <w:uiPriority w:val="99"/>
    <w:semiHidden/>
    <w:unhideWhenUsed/>
    <w:rsid w:val="00876D54"/>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876D54"/>
    <w:rPr>
      <w:rFonts w:ascii="Tahoma" w:hAnsi="Tahoma" w:cs="Tahoma"/>
      <w:sz w:val="16"/>
      <w:szCs w:val="16"/>
    </w:rPr>
  </w:style>
  <w:style w:type="paragraph" w:styleId="E-postsignatur">
    <w:name w:val="E-mail Signature"/>
    <w:basedOn w:val="Normal"/>
    <w:link w:val="E-postsignaturChar"/>
    <w:uiPriority w:val="99"/>
    <w:semiHidden/>
    <w:unhideWhenUsed/>
    <w:rsid w:val="00876D54"/>
    <w:pPr>
      <w:spacing w:after="0" w:line="240" w:lineRule="auto"/>
    </w:pPr>
  </w:style>
  <w:style w:type="character" w:customStyle="1" w:styleId="E-postsignaturChar">
    <w:name w:val="E-postsignatur Char"/>
    <w:basedOn w:val="Standardstycketeckensnitt"/>
    <w:link w:val="E-postsignatur"/>
    <w:uiPriority w:val="99"/>
    <w:semiHidden/>
    <w:rsid w:val="00876D54"/>
  </w:style>
  <w:style w:type="paragraph" w:styleId="Figurfrteckning">
    <w:name w:val="table of figures"/>
    <w:basedOn w:val="Normal"/>
    <w:next w:val="Normal"/>
    <w:uiPriority w:val="99"/>
    <w:semiHidden/>
    <w:unhideWhenUsed/>
    <w:rsid w:val="00876D54"/>
    <w:pPr>
      <w:spacing w:after="0"/>
    </w:pPr>
  </w:style>
  <w:style w:type="paragraph" w:styleId="HTML-adress">
    <w:name w:val="HTML Address"/>
    <w:basedOn w:val="Normal"/>
    <w:link w:val="HTML-adressChar"/>
    <w:uiPriority w:val="99"/>
    <w:semiHidden/>
    <w:unhideWhenUsed/>
    <w:rsid w:val="00876D54"/>
    <w:pPr>
      <w:spacing w:after="0" w:line="240" w:lineRule="auto"/>
    </w:pPr>
    <w:rPr>
      <w:i/>
      <w:iCs/>
    </w:rPr>
  </w:style>
  <w:style w:type="character" w:customStyle="1" w:styleId="HTML-adressChar">
    <w:name w:val="HTML - adress Char"/>
    <w:basedOn w:val="Standardstycketeckensnitt"/>
    <w:link w:val="HTML-adress"/>
    <w:uiPriority w:val="99"/>
    <w:semiHidden/>
    <w:rsid w:val="00876D54"/>
    <w:rPr>
      <w:i/>
      <w:iCs/>
    </w:rPr>
  </w:style>
  <w:style w:type="paragraph" w:styleId="HTML-frformaterad">
    <w:name w:val="HTML Preformatted"/>
    <w:basedOn w:val="Normal"/>
    <w:link w:val="HTML-frformateradChar"/>
    <w:uiPriority w:val="99"/>
    <w:semiHidden/>
    <w:unhideWhenUsed/>
    <w:rsid w:val="00876D54"/>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876D54"/>
    <w:rPr>
      <w:rFonts w:ascii="Consolas" w:hAnsi="Consolas"/>
      <w:sz w:val="20"/>
      <w:szCs w:val="20"/>
    </w:rPr>
  </w:style>
  <w:style w:type="paragraph" w:styleId="Index1">
    <w:name w:val="index 1"/>
    <w:basedOn w:val="Normal"/>
    <w:next w:val="Normal"/>
    <w:autoRedefine/>
    <w:uiPriority w:val="99"/>
    <w:semiHidden/>
    <w:unhideWhenUsed/>
    <w:rsid w:val="00876D54"/>
    <w:pPr>
      <w:spacing w:after="0" w:line="240" w:lineRule="auto"/>
      <w:ind w:left="250" w:hanging="250"/>
    </w:pPr>
  </w:style>
  <w:style w:type="paragraph" w:styleId="Index2">
    <w:name w:val="index 2"/>
    <w:basedOn w:val="Normal"/>
    <w:next w:val="Normal"/>
    <w:autoRedefine/>
    <w:uiPriority w:val="99"/>
    <w:semiHidden/>
    <w:unhideWhenUsed/>
    <w:rsid w:val="00876D54"/>
    <w:pPr>
      <w:spacing w:after="0" w:line="240" w:lineRule="auto"/>
      <w:ind w:left="500" w:hanging="250"/>
    </w:pPr>
  </w:style>
  <w:style w:type="paragraph" w:styleId="Index3">
    <w:name w:val="index 3"/>
    <w:basedOn w:val="Normal"/>
    <w:next w:val="Normal"/>
    <w:autoRedefine/>
    <w:uiPriority w:val="99"/>
    <w:semiHidden/>
    <w:unhideWhenUsed/>
    <w:rsid w:val="00876D54"/>
    <w:pPr>
      <w:spacing w:after="0" w:line="240" w:lineRule="auto"/>
      <w:ind w:left="750" w:hanging="250"/>
    </w:pPr>
  </w:style>
  <w:style w:type="paragraph" w:styleId="Index4">
    <w:name w:val="index 4"/>
    <w:basedOn w:val="Normal"/>
    <w:next w:val="Normal"/>
    <w:autoRedefine/>
    <w:uiPriority w:val="99"/>
    <w:semiHidden/>
    <w:unhideWhenUsed/>
    <w:rsid w:val="00876D54"/>
    <w:pPr>
      <w:spacing w:after="0" w:line="240" w:lineRule="auto"/>
      <w:ind w:left="1000" w:hanging="250"/>
    </w:pPr>
  </w:style>
  <w:style w:type="paragraph" w:styleId="Index5">
    <w:name w:val="index 5"/>
    <w:basedOn w:val="Normal"/>
    <w:next w:val="Normal"/>
    <w:autoRedefine/>
    <w:uiPriority w:val="99"/>
    <w:semiHidden/>
    <w:unhideWhenUsed/>
    <w:rsid w:val="00876D54"/>
    <w:pPr>
      <w:spacing w:after="0" w:line="240" w:lineRule="auto"/>
      <w:ind w:left="1250" w:hanging="250"/>
    </w:pPr>
  </w:style>
  <w:style w:type="paragraph" w:styleId="Index6">
    <w:name w:val="index 6"/>
    <w:basedOn w:val="Normal"/>
    <w:next w:val="Normal"/>
    <w:autoRedefine/>
    <w:uiPriority w:val="99"/>
    <w:semiHidden/>
    <w:unhideWhenUsed/>
    <w:rsid w:val="00876D54"/>
    <w:pPr>
      <w:spacing w:after="0" w:line="240" w:lineRule="auto"/>
      <w:ind w:left="1500" w:hanging="250"/>
    </w:pPr>
  </w:style>
  <w:style w:type="paragraph" w:styleId="Index7">
    <w:name w:val="index 7"/>
    <w:basedOn w:val="Normal"/>
    <w:next w:val="Normal"/>
    <w:autoRedefine/>
    <w:uiPriority w:val="99"/>
    <w:semiHidden/>
    <w:unhideWhenUsed/>
    <w:rsid w:val="00876D54"/>
    <w:pPr>
      <w:spacing w:after="0" w:line="240" w:lineRule="auto"/>
      <w:ind w:left="1750" w:hanging="250"/>
    </w:pPr>
  </w:style>
  <w:style w:type="paragraph" w:styleId="Index8">
    <w:name w:val="index 8"/>
    <w:basedOn w:val="Normal"/>
    <w:next w:val="Normal"/>
    <w:autoRedefine/>
    <w:uiPriority w:val="99"/>
    <w:semiHidden/>
    <w:unhideWhenUsed/>
    <w:rsid w:val="00876D54"/>
    <w:pPr>
      <w:spacing w:after="0" w:line="240" w:lineRule="auto"/>
      <w:ind w:left="2000" w:hanging="250"/>
    </w:pPr>
  </w:style>
  <w:style w:type="paragraph" w:styleId="Index9">
    <w:name w:val="index 9"/>
    <w:basedOn w:val="Normal"/>
    <w:next w:val="Normal"/>
    <w:autoRedefine/>
    <w:uiPriority w:val="99"/>
    <w:semiHidden/>
    <w:unhideWhenUsed/>
    <w:rsid w:val="00876D54"/>
    <w:pPr>
      <w:spacing w:after="0" w:line="240" w:lineRule="auto"/>
      <w:ind w:left="2250" w:hanging="250"/>
    </w:pPr>
  </w:style>
  <w:style w:type="paragraph" w:styleId="Indexrubrik">
    <w:name w:val="index heading"/>
    <w:basedOn w:val="Normal"/>
    <w:next w:val="Index1"/>
    <w:uiPriority w:val="99"/>
    <w:semiHidden/>
    <w:unhideWhenUsed/>
    <w:rsid w:val="00876D54"/>
    <w:rPr>
      <w:rFonts w:asciiTheme="majorHAnsi" w:eastAsiaTheme="majorEastAsia" w:hAnsiTheme="majorHAnsi" w:cstheme="majorBidi"/>
      <w:b/>
      <w:bCs/>
    </w:rPr>
  </w:style>
  <w:style w:type="paragraph" w:styleId="Indragetstycke">
    <w:name w:val="Block Text"/>
    <w:basedOn w:val="Normal"/>
    <w:uiPriority w:val="99"/>
    <w:semiHidden/>
    <w:unhideWhenUsed/>
    <w:rsid w:val="00876D54"/>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876D54"/>
    <w:pPr>
      <w:spacing w:after="0" w:line="240" w:lineRule="auto"/>
    </w:pPr>
  </w:style>
  <w:style w:type="paragraph" w:styleId="Inledning">
    <w:name w:val="Salutation"/>
    <w:basedOn w:val="Normal"/>
    <w:next w:val="Normal"/>
    <w:link w:val="InledningChar"/>
    <w:uiPriority w:val="99"/>
    <w:semiHidden/>
    <w:unhideWhenUsed/>
    <w:rsid w:val="00876D54"/>
  </w:style>
  <w:style w:type="character" w:customStyle="1" w:styleId="InledningChar">
    <w:name w:val="Inledning Char"/>
    <w:basedOn w:val="Standardstycketeckensnitt"/>
    <w:link w:val="Inledning"/>
    <w:uiPriority w:val="99"/>
    <w:semiHidden/>
    <w:rsid w:val="00876D54"/>
  </w:style>
  <w:style w:type="paragraph" w:styleId="Innehll4">
    <w:name w:val="toc 4"/>
    <w:basedOn w:val="Normal"/>
    <w:next w:val="Normal"/>
    <w:autoRedefine/>
    <w:uiPriority w:val="39"/>
    <w:semiHidden/>
    <w:unhideWhenUsed/>
    <w:rsid w:val="00876D54"/>
    <w:pPr>
      <w:spacing w:after="100"/>
      <w:ind w:left="750"/>
    </w:pPr>
  </w:style>
  <w:style w:type="paragraph" w:styleId="Innehll5">
    <w:name w:val="toc 5"/>
    <w:basedOn w:val="Normal"/>
    <w:next w:val="Normal"/>
    <w:autoRedefine/>
    <w:uiPriority w:val="39"/>
    <w:semiHidden/>
    <w:unhideWhenUsed/>
    <w:rsid w:val="00876D54"/>
    <w:pPr>
      <w:spacing w:after="100"/>
      <w:ind w:left="1000"/>
    </w:pPr>
  </w:style>
  <w:style w:type="paragraph" w:styleId="Innehll6">
    <w:name w:val="toc 6"/>
    <w:basedOn w:val="Normal"/>
    <w:next w:val="Normal"/>
    <w:autoRedefine/>
    <w:uiPriority w:val="39"/>
    <w:semiHidden/>
    <w:unhideWhenUsed/>
    <w:rsid w:val="00876D54"/>
    <w:pPr>
      <w:spacing w:after="100"/>
      <w:ind w:left="1250"/>
    </w:pPr>
  </w:style>
  <w:style w:type="paragraph" w:styleId="Innehll7">
    <w:name w:val="toc 7"/>
    <w:basedOn w:val="Normal"/>
    <w:next w:val="Normal"/>
    <w:autoRedefine/>
    <w:uiPriority w:val="39"/>
    <w:semiHidden/>
    <w:unhideWhenUsed/>
    <w:rsid w:val="00876D54"/>
    <w:pPr>
      <w:spacing w:after="100"/>
      <w:ind w:left="1500"/>
    </w:pPr>
  </w:style>
  <w:style w:type="paragraph" w:styleId="Innehll8">
    <w:name w:val="toc 8"/>
    <w:basedOn w:val="Normal"/>
    <w:next w:val="Normal"/>
    <w:autoRedefine/>
    <w:uiPriority w:val="39"/>
    <w:semiHidden/>
    <w:unhideWhenUsed/>
    <w:rsid w:val="00876D54"/>
    <w:pPr>
      <w:spacing w:after="100"/>
      <w:ind w:left="1750"/>
    </w:pPr>
  </w:style>
  <w:style w:type="paragraph" w:styleId="Innehll9">
    <w:name w:val="toc 9"/>
    <w:basedOn w:val="Normal"/>
    <w:next w:val="Normal"/>
    <w:autoRedefine/>
    <w:uiPriority w:val="39"/>
    <w:semiHidden/>
    <w:unhideWhenUsed/>
    <w:rsid w:val="00876D54"/>
    <w:pPr>
      <w:spacing w:after="100"/>
      <w:ind w:left="2000"/>
    </w:pPr>
  </w:style>
  <w:style w:type="paragraph" w:styleId="Kommentarsmne">
    <w:name w:val="annotation subject"/>
    <w:basedOn w:val="Kommentarer"/>
    <w:next w:val="Kommentarer"/>
    <w:link w:val="KommentarsmneChar"/>
    <w:uiPriority w:val="99"/>
    <w:semiHidden/>
    <w:unhideWhenUsed/>
    <w:rsid w:val="00876D54"/>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876D54"/>
    <w:rPr>
      <w:rFonts w:eastAsia="Times New Roman" w:cs="Times New Roman"/>
      <w:b/>
      <w:bCs/>
      <w:sz w:val="20"/>
      <w:szCs w:val="20"/>
    </w:rPr>
  </w:style>
  <w:style w:type="paragraph" w:styleId="Lista">
    <w:name w:val="List"/>
    <w:basedOn w:val="Normal"/>
    <w:uiPriority w:val="99"/>
    <w:semiHidden/>
    <w:unhideWhenUsed/>
    <w:rsid w:val="00876D54"/>
    <w:pPr>
      <w:ind w:left="283" w:hanging="283"/>
      <w:contextualSpacing/>
    </w:pPr>
  </w:style>
  <w:style w:type="paragraph" w:styleId="Lista2">
    <w:name w:val="List 2"/>
    <w:basedOn w:val="Normal"/>
    <w:uiPriority w:val="99"/>
    <w:semiHidden/>
    <w:unhideWhenUsed/>
    <w:rsid w:val="00876D54"/>
    <w:pPr>
      <w:ind w:left="566" w:hanging="283"/>
      <w:contextualSpacing/>
    </w:pPr>
  </w:style>
  <w:style w:type="paragraph" w:styleId="Lista3">
    <w:name w:val="List 3"/>
    <w:basedOn w:val="Normal"/>
    <w:uiPriority w:val="99"/>
    <w:semiHidden/>
    <w:unhideWhenUsed/>
    <w:rsid w:val="00876D54"/>
    <w:pPr>
      <w:ind w:left="849" w:hanging="283"/>
      <w:contextualSpacing/>
    </w:pPr>
  </w:style>
  <w:style w:type="paragraph" w:styleId="Lista4">
    <w:name w:val="List 4"/>
    <w:basedOn w:val="Normal"/>
    <w:uiPriority w:val="99"/>
    <w:semiHidden/>
    <w:unhideWhenUsed/>
    <w:rsid w:val="00876D54"/>
    <w:pPr>
      <w:ind w:left="1132" w:hanging="283"/>
      <w:contextualSpacing/>
    </w:pPr>
  </w:style>
  <w:style w:type="paragraph" w:styleId="Lista5">
    <w:name w:val="List 5"/>
    <w:basedOn w:val="Normal"/>
    <w:uiPriority w:val="99"/>
    <w:semiHidden/>
    <w:unhideWhenUsed/>
    <w:rsid w:val="00876D54"/>
    <w:pPr>
      <w:ind w:left="1415" w:hanging="283"/>
      <w:contextualSpacing/>
    </w:pPr>
  </w:style>
  <w:style w:type="paragraph" w:styleId="Listafortstt">
    <w:name w:val="List Continue"/>
    <w:basedOn w:val="Normal"/>
    <w:uiPriority w:val="99"/>
    <w:semiHidden/>
    <w:unhideWhenUsed/>
    <w:rsid w:val="00876D54"/>
    <w:pPr>
      <w:spacing w:after="120"/>
      <w:ind w:left="283"/>
      <w:contextualSpacing/>
    </w:pPr>
  </w:style>
  <w:style w:type="paragraph" w:styleId="Listafortstt2">
    <w:name w:val="List Continue 2"/>
    <w:basedOn w:val="Normal"/>
    <w:uiPriority w:val="99"/>
    <w:semiHidden/>
    <w:unhideWhenUsed/>
    <w:rsid w:val="00876D54"/>
    <w:pPr>
      <w:spacing w:after="120"/>
      <w:ind w:left="566"/>
      <w:contextualSpacing/>
    </w:pPr>
  </w:style>
  <w:style w:type="paragraph" w:styleId="Listafortstt3">
    <w:name w:val="List Continue 3"/>
    <w:basedOn w:val="Normal"/>
    <w:uiPriority w:val="99"/>
    <w:semiHidden/>
    <w:unhideWhenUsed/>
    <w:rsid w:val="00876D54"/>
    <w:pPr>
      <w:spacing w:after="120"/>
      <w:ind w:left="849"/>
      <w:contextualSpacing/>
    </w:pPr>
  </w:style>
  <w:style w:type="paragraph" w:styleId="Listafortstt4">
    <w:name w:val="List Continue 4"/>
    <w:basedOn w:val="Normal"/>
    <w:uiPriority w:val="99"/>
    <w:semiHidden/>
    <w:unhideWhenUsed/>
    <w:rsid w:val="00876D54"/>
    <w:pPr>
      <w:spacing w:after="120"/>
      <w:ind w:left="1132"/>
      <w:contextualSpacing/>
    </w:pPr>
  </w:style>
  <w:style w:type="paragraph" w:styleId="Listafortstt5">
    <w:name w:val="List Continue 5"/>
    <w:basedOn w:val="Normal"/>
    <w:uiPriority w:val="99"/>
    <w:semiHidden/>
    <w:unhideWhenUsed/>
    <w:rsid w:val="00876D54"/>
    <w:pPr>
      <w:spacing w:after="120"/>
      <w:ind w:left="1415"/>
      <w:contextualSpacing/>
    </w:pPr>
  </w:style>
  <w:style w:type="paragraph" w:styleId="Liststycke">
    <w:name w:val="List Paragraph"/>
    <w:basedOn w:val="Normal"/>
    <w:uiPriority w:val="34"/>
    <w:qFormat/>
    <w:rsid w:val="00876D54"/>
    <w:pPr>
      <w:ind w:left="720"/>
      <w:contextualSpacing/>
    </w:pPr>
  </w:style>
  <w:style w:type="paragraph" w:styleId="Litteraturfrteckning">
    <w:name w:val="Bibliography"/>
    <w:basedOn w:val="Normal"/>
    <w:next w:val="Normal"/>
    <w:uiPriority w:val="37"/>
    <w:semiHidden/>
    <w:unhideWhenUsed/>
    <w:rsid w:val="00876D54"/>
  </w:style>
  <w:style w:type="paragraph" w:styleId="Makrotext">
    <w:name w:val="macro"/>
    <w:link w:val="MakrotextChar"/>
    <w:uiPriority w:val="99"/>
    <w:semiHidden/>
    <w:unhideWhenUsed/>
    <w:rsid w:val="00876D5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876D54"/>
    <w:rPr>
      <w:rFonts w:ascii="Consolas" w:hAnsi="Consolas"/>
      <w:sz w:val="20"/>
      <w:szCs w:val="20"/>
    </w:rPr>
  </w:style>
  <w:style w:type="paragraph" w:styleId="Meddelanderubrik">
    <w:name w:val="Message Header"/>
    <w:basedOn w:val="Normal"/>
    <w:link w:val="MeddelanderubrikChar"/>
    <w:uiPriority w:val="99"/>
    <w:semiHidden/>
    <w:unhideWhenUsed/>
    <w:rsid w:val="00876D5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876D54"/>
    <w:rPr>
      <w:rFonts w:asciiTheme="majorHAnsi" w:eastAsiaTheme="majorEastAsia" w:hAnsiTheme="majorHAnsi" w:cstheme="majorBidi"/>
      <w:sz w:val="24"/>
      <w:szCs w:val="24"/>
      <w:shd w:val="pct20" w:color="auto" w:fill="auto"/>
    </w:rPr>
  </w:style>
  <w:style w:type="paragraph" w:styleId="Normalwebb">
    <w:name w:val="Normal (Web)"/>
    <w:basedOn w:val="Normal"/>
    <w:uiPriority w:val="99"/>
    <w:unhideWhenUsed/>
    <w:rsid w:val="00876D54"/>
    <w:rPr>
      <w:rFonts w:ascii="Times New Roman" w:hAnsi="Times New Roman" w:cs="Times New Roman"/>
      <w:sz w:val="24"/>
      <w:szCs w:val="24"/>
    </w:rPr>
  </w:style>
  <w:style w:type="paragraph" w:styleId="Normaltindrag">
    <w:name w:val="Normal Indent"/>
    <w:basedOn w:val="Normal"/>
    <w:uiPriority w:val="99"/>
    <w:semiHidden/>
    <w:unhideWhenUsed/>
    <w:rsid w:val="00876D54"/>
    <w:pPr>
      <w:ind w:left="1304"/>
    </w:pPr>
  </w:style>
  <w:style w:type="paragraph" w:styleId="Numreradlista4">
    <w:name w:val="List Number 4"/>
    <w:basedOn w:val="Normal"/>
    <w:uiPriority w:val="99"/>
    <w:semiHidden/>
    <w:unhideWhenUsed/>
    <w:rsid w:val="00876D54"/>
    <w:pPr>
      <w:numPr>
        <w:numId w:val="9"/>
      </w:numPr>
      <w:contextualSpacing/>
    </w:pPr>
  </w:style>
  <w:style w:type="paragraph" w:styleId="Numreradlista5">
    <w:name w:val="List Number 5"/>
    <w:basedOn w:val="Normal"/>
    <w:uiPriority w:val="99"/>
    <w:semiHidden/>
    <w:unhideWhenUsed/>
    <w:rsid w:val="00876D54"/>
    <w:pPr>
      <w:numPr>
        <w:numId w:val="10"/>
      </w:numPr>
      <w:contextualSpacing/>
    </w:pPr>
  </w:style>
  <w:style w:type="paragraph" w:styleId="Oformateradtext">
    <w:name w:val="Plain Text"/>
    <w:basedOn w:val="Normal"/>
    <w:link w:val="OformateradtextChar"/>
    <w:uiPriority w:val="99"/>
    <w:semiHidden/>
    <w:unhideWhenUsed/>
    <w:rsid w:val="00876D54"/>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876D54"/>
    <w:rPr>
      <w:rFonts w:ascii="Consolas" w:hAnsi="Consolas"/>
      <w:sz w:val="21"/>
      <w:szCs w:val="21"/>
    </w:rPr>
  </w:style>
  <w:style w:type="paragraph" w:styleId="Punktlista4">
    <w:name w:val="List Bullet 4"/>
    <w:basedOn w:val="Normal"/>
    <w:uiPriority w:val="99"/>
    <w:semiHidden/>
    <w:unhideWhenUsed/>
    <w:rsid w:val="00876D54"/>
    <w:pPr>
      <w:numPr>
        <w:numId w:val="11"/>
      </w:numPr>
      <w:contextualSpacing/>
    </w:pPr>
  </w:style>
  <w:style w:type="paragraph" w:styleId="Punktlista5">
    <w:name w:val="List Bullet 5"/>
    <w:basedOn w:val="Normal"/>
    <w:uiPriority w:val="99"/>
    <w:semiHidden/>
    <w:unhideWhenUsed/>
    <w:rsid w:val="00876D54"/>
    <w:pPr>
      <w:numPr>
        <w:numId w:val="12"/>
      </w:numPr>
      <w:contextualSpacing/>
    </w:pPr>
  </w:style>
  <w:style w:type="character" w:customStyle="1" w:styleId="Rubrik6Char">
    <w:name w:val="Rubrik 6 Char"/>
    <w:basedOn w:val="Standardstycketeckensnitt"/>
    <w:link w:val="Rubrik6"/>
    <w:uiPriority w:val="9"/>
    <w:semiHidden/>
    <w:rsid w:val="00876D54"/>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876D5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876D54"/>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876D54"/>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876D54"/>
    <w:pPr>
      <w:spacing w:after="0" w:line="240" w:lineRule="auto"/>
      <w:ind w:left="4252"/>
    </w:pPr>
  </w:style>
  <w:style w:type="character" w:customStyle="1" w:styleId="SignaturChar">
    <w:name w:val="Signatur Char"/>
    <w:basedOn w:val="Standardstycketeckensnitt"/>
    <w:link w:val="Signatur"/>
    <w:uiPriority w:val="99"/>
    <w:semiHidden/>
    <w:rsid w:val="00876D54"/>
  </w:style>
  <w:style w:type="paragraph" w:styleId="Slutkommentar">
    <w:name w:val="endnote text"/>
    <w:basedOn w:val="Normal"/>
    <w:link w:val="SlutkommentarChar"/>
    <w:uiPriority w:val="99"/>
    <w:semiHidden/>
    <w:unhideWhenUsed/>
    <w:rsid w:val="00876D54"/>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876D54"/>
    <w:rPr>
      <w:sz w:val="20"/>
      <w:szCs w:val="20"/>
    </w:rPr>
  </w:style>
  <w:style w:type="paragraph" w:styleId="Starktcitat">
    <w:name w:val="Intense Quote"/>
    <w:basedOn w:val="Normal"/>
    <w:next w:val="Normal"/>
    <w:link w:val="StarktcitatChar"/>
    <w:uiPriority w:val="30"/>
    <w:semiHidden/>
    <w:qFormat/>
    <w:rsid w:val="00876D54"/>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876D54"/>
    <w:rPr>
      <w:b/>
      <w:bCs/>
      <w:i/>
      <w:iCs/>
      <w:color w:val="1A3050" w:themeColor="accent1"/>
    </w:rPr>
  </w:style>
  <w:style w:type="paragraph" w:styleId="Underrubrik">
    <w:name w:val="Subtitle"/>
    <w:basedOn w:val="Normal"/>
    <w:next w:val="Normal"/>
    <w:link w:val="UnderrubrikChar"/>
    <w:uiPriority w:val="11"/>
    <w:semiHidden/>
    <w:qFormat/>
    <w:rsid w:val="00876D54"/>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876D54"/>
    <w:rPr>
      <w:rFonts w:asciiTheme="majorHAnsi" w:eastAsiaTheme="majorEastAsia" w:hAnsiTheme="majorHAnsi" w:cstheme="majorBidi"/>
      <w:i/>
      <w:iCs/>
      <w:color w:val="1A3050" w:themeColor="accent1"/>
      <w:spacing w:val="15"/>
      <w:sz w:val="24"/>
      <w:szCs w:val="24"/>
    </w:rPr>
  </w:style>
  <w:style w:type="paragraph" w:customStyle="1" w:styleId="RKnormal">
    <w:name w:val="RKnormal"/>
    <w:basedOn w:val="Normal"/>
    <w:link w:val="RKnormalChar"/>
    <w:qFormat/>
    <w:rsid w:val="00F315A9"/>
    <w:pPr>
      <w:tabs>
        <w:tab w:val="left" w:pos="709"/>
        <w:tab w:val="left" w:pos="2835"/>
      </w:tabs>
      <w:overflowPunct w:val="0"/>
      <w:autoSpaceDE w:val="0"/>
      <w:autoSpaceDN w:val="0"/>
      <w:adjustRightInd w:val="0"/>
      <w:spacing w:after="0" w:line="240" w:lineRule="atLeast"/>
      <w:textAlignment w:val="baseline"/>
    </w:pPr>
    <w:rPr>
      <w:rFonts w:ascii="OrigGarmnd BT" w:eastAsia="Times New Roman" w:hAnsi="OrigGarmnd BT" w:cs="Times New Roman"/>
      <w:sz w:val="24"/>
      <w:szCs w:val="20"/>
    </w:rPr>
  </w:style>
  <w:style w:type="character" w:customStyle="1" w:styleId="RKnormalChar">
    <w:name w:val="RKnormal Char"/>
    <w:link w:val="RKnormal"/>
    <w:locked/>
    <w:rsid w:val="00F315A9"/>
    <w:rPr>
      <w:rFonts w:ascii="OrigGarmnd BT" w:eastAsia="Times New Roman" w:hAnsi="OrigGarmnd BT" w:cs="Times New Roman"/>
      <w:sz w:val="24"/>
      <w:szCs w:val="20"/>
    </w:rPr>
  </w:style>
  <w:style w:type="paragraph" w:customStyle="1" w:styleId="Dash">
    <w:name w:val="Dash"/>
    <w:basedOn w:val="Normal"/>
    <w:rsid w:val="00B7112B"/>
    <w:pPr>
      <w:numPr>
        <w:numId w:val="13"/>
      </w:numPr>
      <w:spacing w:before="200" w:after="0" w:line="240" w:lineRule="auto"/>
    </w:pPr>
    <w:rPr>
      <w:rFonts w:ascii="Times New Roman" w:hAnsi="Times New Roman" w:cs="Times New Roman"/>
      <w:sz w:val="24"/>
      <w:szCs w:val="22"/>
      <w:lang w:val="en-GB"/>
    </w:rPr>
  </w:style>
  <w:style w:type="paragraph" w:customStyle="1" w:styleId="Default">
    <w:name w:val="Default"/>
    <w:rsid w:val="00091E1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14012">
      <w:bodyDiv w:val="1"/>
      <w:marLeft w:val="0"/>
      <w:marRight w:val="0"/>
      <w:marTop w:val="0"/>
      <w:marBottom w:val="0"/>
      <w:divBdr>
        <w:top w:val="none" w:sz="0" w:space="0" w:color="auto"/>
        <w:left w:val="none" w:sz="0" w:space="0" w:color="auto"/>
        <w:bottom w:val="none" w:sz="0" w:space="0" w:color="auto"/>
        <w:right w:val="none" w:sz="0" w:space="0" w:color="auto"/>
      </w:divBdr>
    </w:div>
    <w:div w:id="331639164">
      <w:bodyDiv w:val="1"/>
      <w:marLeft w:val="0"/>
      <w:marRight w:val="0"/>
      <w:marTop w:val="0"/>
      <w:marBottom w:val="0"/>
      <w:divBdr>
        <w:top w:val="none" w:sz="0" w:space="0" w:color="auto"/>
        <w:left w:val="none" w:sz="0" w:space="0" w:color="auto"/>
        <w:bottom w:val="none" w:sz="0" w:space="0" w:color="auto"/>
        <w:right w:val="none" w:sz="0" w:space="0" w:color="auto"/>
      </w:divBdr>
    </w:div>
    <w:div w:id="718936989">
      <w:bodyDiv w:val="1"/>
      <w:marLeft w:val="0"/>
      <w:marRight w:val="0"/>
      <w:marTop w:val="0"/>
      <w:marBottom w:val="0"/>
      <w:divBdr>
        <w:top w:val="none" w:sz="0" w:space="0" w:color="auto"/>
        <w:left w:val="none" w:sz="0" w:space="0" w:color="auto"/>
        <w:bottom w:val="none" w:sz="0" w:space="0" w:color="auto"/>
        <w:right w:val="none" w:sz="0" w:space="0" w:color="auto"/>
      </w:divBdr>
    </w:div>
    <w:div w:id="1421365309">
      <w:bodyDiv w:val="1"/>
      <w:marLeft w:val="0"/>
      <w:marRight w:val="0"/>
      <w:marTop w:val="0"/>
      <w:marBottom w:val="0"/>
      <w:divBdr>
        <w:top w:val="none" w:sz="0" w:space="0" w:color="auto"/>
        <w:left w:val="none" w:sz="0" w:space="0" w:color="auto"/>
        <w:bottom w:val="none" w:sz="0" w:space="0" w:color="auto"/>
        <w:right w:val="none" w:sz="0" w:space="0" w:color="auto"/>
      </w:divBdr>
    </w:div>
    <w:div w:id="1692954460">
      <w:bodyDiv w:val="1"/>
      <w:marLeft w:val="0"/>
      <w:marRight w:val="0"/>
      <w:marTop w:val="0"/>
      <w:marBottom w:val="0"/>
      <w:divBdr>
        <w:top w:val="none" w:sz="0" w:space="0" w:color="auto"/>
        <w:left w:val="none" w:sz="0" w:space="0" w:color="auto"/>
        <w:bottom w:val="none" w:sz="0" w:space="0" w:color="auto"/>
        <w:right w:val="none" w:sz="0" w:space="0" w:color="auto"/>
      </w:divBdr>
    </w:div>
    <w:div w:id="1753316072">
      <w:bodyDiv w:val="1"/>
      <w:marLeft w:val="0"/>
      <w:marRight w:val="0"/>
      <w:marTop w:val="0"/>
      <w:marBottom w:val="0"/>
      <w:divBdr>
        <w:top w:val="none" w:sz="0" w:space="0" w:color="auto"/>
        <w:left w:val="none" w:sz="0" w:space="0" w:color="auto"/>
        <w:bottom w:val="none" w:sz="0" w:space="0" w:color="auto"/>
        <w:right w:val="none" w:sz="0" w:space="0" w:color="auto"/>
      </w:divBdr>
    </w:div>
    <w:div w:id="210372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Urls xmlns="http://schemas.microsoft.com/sharepoint/v3/contenttype/forms/url">
  <Edit>_layouts/RK.Dhs/RKEditForm.aspx</Edit>
  <New>_layouts/RK.Dhs/RKEditForm.aspx</New>
</FormUrl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JE6N4JFJXNNF-20-26395</_dlc_DocId>
    <_dlc_DocIdUrl xmlns="8b66ae41-1ec6-402e-b662-35d1932ca064">
      <Url>http://rkdhs-sb/enhet/EUKansli/_layouts/DocIdRedir.aspx?ID=JE6N4JFJXNNF-20-26395</Url>
      <Description>JE6N4JFJXNNF-20-26395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xml version="1.0" encoding="iso-8859-1"?>-->
<DocumentInfo xmlns="http://lp/documentinfo/RK">
  <BaseInfo>
    <RkTemplate>Rktemplatetest</RkTemplate>
    <DocType>EU</DocType>
    <DocTypeShowName>REV Kommenterad dagordning</DocTypeShowName>
    <Status/>
    <Sender>
      <SenderName/>
      <SenderTitle/>
      <SenderMail> </SenderMail>
      <SenderPhone> </SenderPhone>
    </Sender>
    <TopId>1</TopId>
    <TopSender/>
    <OrganisationInfo>
      <Organisatoriskenhet1>Statsrådsberedningen</Organisatoriskenhet1>
      <Organisatoriskenhet2> </Organisatoriskenhet2>
      <Organisatoriskenhet3> </Organisatoriskenhet3>
      <Organisatoriskenhet1Id>119</Organisatoriskenhet1Id>
      <Organisatoriskenhet2Id> </Organisatoriskenhet2Id>
      <Organisatoriskenhet3Id> </Organisatoriskenhet3Id>
    </OrganisationInfo>
    <HeaderDate>2017-09-18T00:00:00</HeaderDate>
    <Office/>
    <Dnr>SB2016/</Dnr>
    <ParagrafNr/>
    <DocumentTitle/>
    <VisitingAddress/>
    <Extra1>rådet</Extra1>
    <Extra2/>
    <Extra3/>
    <Number/>
    <Recipient/>
    <SenderText/>
    <DocNumber/>
    <Doclanguage>1053</Doclanguage>
    <Appendix/>
    <LogotypeName>RK_LOGO_SV_BW.png</LogotypeName>
  </BaseInfo>
</DocumentInfo>
</file>

<file path=customXml/item7.xml><?xml version="1.0" encoding="utf-8"?>
<ct:contentTypeSchema xmlns:ct="http://schemas.microsoft.com/office/2006/metadata/contentType" xmlns:ma="http://schemas.microsoft.com/office/2006/metadata/properties/metaAttributes" ct:_="" ma:_="" ma:contentTypeName="RKDokument" ma:contentTypeID="0x01010053E1D612BA3F4E21AA250ECD751942B300D9615285E5F76445AF21D7CD0D84C50A" ma:contentTypeVersion="7" ma:contentTypeDescription="Skapa ett nytt dokument." ma:contentTypeScope="" ma:versionID="0ebf123cd0cb5b4c0400247a270f51a1">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DBD8F-2EEF-4072-8697-06658A3B8FC2}">
  <ds:schemaRefs>
    <ds:schemaRef ds:uri="http://schemas.microsoft.com/sharepoint/v3/contenttype/forms/url"/>
  </ds:schemaRefs>
</ds:datastoreItem>
</file>

<file path=customXml/itemProps2.xml><?xml version="1.0" encoding="utf-8"?>
<ds:datastoreItem xmlns:ds="http://schemas.openxmlformats.org/officeDocument/2006/customXml" ds:itemID="{ABE239D4-DC67-434E-8B93-44C2C1C1E8DC}">
  <ds:schemaRefs>
    <ds:schemaRef ds:uri="http://schemas.microsoft.com/sharepoint/events"/>
  </ds:schemaRefs>
</ds:datastoreItem>
</file>

<file path=customXml/itemProps3.xml><?xml version="1.0" encoding="utf-8"?>
<ds:datastoreItem xmlns:ds="http://schemas.openxmlformats.org/officeDocument/2006/customXml" ds:itemID="{56596001-1F37-4085-B04D-88D0878868A7}">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8b66ae41-1ec6-402e-b662-35d1932ca064"/>
    <ds:schemaRef ds:uri="http://www.w3.org/XML/1998/namespace"/>
    <ds:schemaRef ds:uri="http://purl.org/dc/dcmitype/"/>
  </ds:schemaRefs>
</ds:datastoreItem>
</file>

<file path=customXml/itemProps4.xml><?xml version="1.0" encoding="utf-8"?>
<ds:datastoreItem xmlns:ds="http://schemas.openxmlformats.org/officeDocument/2006/customXml" ds:itemID="{24ACFB31-DC49-4BD7-9B0D-7BF3795DDF9C}">
  <ds:schemaRefs>
    <ds:schemaRef ds:uri="http://schemas.microsoft.com/sharepoint/v3/contenttype/forms"/>
  </ds:schemaRefs>
</ds:datastoreItem>
</file>

<file path=customXml/itemProps5.xml><?xml version="1.0" encoding="utf-8"?>
<ds:datastoreItem xmlns:ds="http://schemas.openxmlformats.org/officeDocument/2006/customXml" ds:itemID="{BD603553-CF60-42C9-B2EC-1B0E5F0F9ED0}">
  <ds:schemaRefs>
    <ds:schemaRef ds:uri="http://schemas.microsoft.com/office/2006/metadata/customXsn"/>
  </ds:schemaRefs>
</ds:datastoreItem>
</file>

<file path=customXml/itemProps6.xml><?xml version="1.0" encoding="utf-8"?>
<ds:datastoreItem xmlns:ds="http://schemas.openxmlformats.org/officeDocument/2006/customXml" ds:itemID="{580DD8C0-482A-4D3E-B3A8-D0742F241C93}">
  <ds:schemaRefs>
    <ds:schemaRef ds:uri="http://lp/documentinfo/RK"/>
  </ds:schemaRefs>
</ds:datastoreItem>
</file>

<file path=customXml/itemProps7.xml><?xml version="1.0" encoding="utf-8"?>
<ds:datastoreItem xmlns:ds="http://schemas.openxmlformats.org/officeDocument/2006/customXml" ds:itemID="{131D1935-9835-4B1B-AF4A-655CB2DC1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2CDF50C5-EB9A-4819-856B-11774BE45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 Basmall</Template>
  <TotalTime>2</TotalTime>
  <Pages>4</Pages>
  <Words>496</Words>
  <Characters>3251</Characters>
  <Application>Microsoft Office Word</Application>
  <DocSecurity>0</DocSecurity>
  <Lines>85</Lines>
  <Paragraphs>39</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Hagström</dc:creator>
  <cp:lastModifiedBy>Caroline Hägerhäll</cp:lastModifiedBy>
  <cp:revision>4</cp:revision>
  <cp:lastPrinted>2017-09-20T13:29:00Z</cp:lastPrinted>
  <dcterms:created xsi:type="dcterms:W3CDTF">2017-09-20T13:25:00Z</dcterms:created>
  <dcterms:modified xsi:type="dcterms:W3CDTF">2017-09-20T13:29:00Z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0x01010053E1D612BA3F4E21AA250ECD751942B300D9615285E5F76445AF21D7CD0D84C50A</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07fe8dff-49bd-491e-b5b8-31ceebbd4fa0</vt:lpwstr>
  </property>
</Properties>
</file>