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8CF1" w14:textId="77777777" w:rsidR="00842BFC" w:rsidRDefault="003F5F6D" w:rsidP="003F5F6D">
      <w:pPr>
        <w:pStyle w:val="Rubrik"/>
      </w:pPr>
      <w:r>
        <w:t>Svar på fråga 2019/20:1955 av Per Schöldberg (C) Handläggningstider hos Pensionsmyndigheten</w:t>
      </w:r>
    </w:p>
    <w:p w14:paraId="1621F7BC" w14:textId="77777777" w:rsidR="003F5F6D" w:rsidRDefault="003F5F6D" w:rsidP="003F5F6D">
      <w:pPr>
        <w:pStyle w:val="Brdtext"/>
      </w:pPr>
      <w:r>
        <w:t>Per Schöldberg har frågat mig vad jag gör för att människor i stort behov av sina berättigade bostadstillägg ska få dem inom rimlig tid.</w:t>
      </w:r>
    </w:p>
    <w:p w14:paraId="30299647" w14:textId="6964B492" w:rsidR="003F5F6D" w:rsidRDefault="009523C6" w:rsidP="003F5F6D">
      <w:pPr>
        <w:pStyle w:val="Brdtext"/>
      </w:pPr>
      <w:r>
        <w:t xml:space="preserve">Jag välkomnar att Per Schöldberg </w:t>
      </w:r>
      <w:r w:rsidR="007B5B4D">
        <w:t>delar regeringens uppfattning</w:t>
      </w:r>
      <w:r w:rsidR="00B97285">
        <w:t xml:space="preserve"> att Pensionsmyndighetens handläggningstider är alldeles för långa. Situationen är oacceptabel och regeringen för en kontinuerlig dialog med myndigheten om hur handläggningstiderna ska minska.</w:t>
      </w:r>
    </w:p>
    <w:p w14:paraId="4676F75C" w14:textId="40EBE137" w:rsidR="009523C6" w:rsidRDefault="00B97285" w:rsidP="003F5F6D">
      <w:pPr>
        <w:pStyle w:val="Brdtext"/>
      </w:pPr>
      <w:r>
        <w:t xml:space="preserve">För att komma till rätta med de långa handläggningstiderna fick Pensionsmyndigheten ett tillskott i budgetpropositionen 2020. Regeringen satte dessutom tydliga mål i Pensionsmyndighetens regleringsbrev för såväl servicenivån i kundtjänst som handläggningstiderna inom bostadstillägg. Resultatet har också förbättrats något under första halvåret 2020 och handläggningstiderna har minskat, om än från </w:t>
      </w:r>
      <w:r w:rsidR="00365A2C">
        <w:t>e</w:t>
      </w:r>
      <w:r>
        <w:t xml:space="preserve">n hög nivå. </w:t>
      </w:r>
    </w:p>
    <w:p w14:paraId="05A4FC78" w14:textId="1F74F595" w:rsidR="009523C6" w:rsidRDefault="00B97285" w:rsidP="00B97285">
      <w:pPr>
        <w:pStyle w:val="Brdtext"/>
      </w:pPr>
      <w:r>
        <w:t xml:space="preserve">Med detta sagt är dock handläggningstiderna fortfarande för långa och det är därför en fortsatt högt prioriterad fråga och regeringen förväntar sig resultat av de extra medel som tillförts myndigheten. </w:t>
      </w:r>
      <w:r w:rsidR="009523C6">
        <w:t xml:space="preserve">Regeringen följer nära utvecklingen av </w:t>
      </w:r>
      <w:r w:rsidR="00520E32">
        <w:t xml:space="preserve">både </w:t>
      </w:r>
      <w:r w:rsidR="009523C6">
        <w:t xml:space="preserve">servicenivån i kundtjänst och handläggningstiderna inom bostadstillägg. </w:t>
      </w:r>
    </w:p>
    <w:p w14:paraId="25763202" w14:textId="77777777" w:rsidR="00C720C6" w:rsidRDefault="009523C6" w:rsidP="003F5F6D">
      <w:pPr>
        <w:pStyle w:val="Brdtext"/>
      </w:pPr>
      <w:r>
        <w:t>Stockholm den 31 augusti 2020</w:t>
      </w:r>
    </w:p>
    <w:p w14:paraId="76F8B409" w14:textId="107EA957" w:rsidR="00AC4C2F" w:rsidRPr="003F5F6D" w:rsidRDefault="00AC4C2F" w:rsidP="003F5F6D">
      <w:pPr>
        <w:pStyle w:val="Brdtext"/>
      </w:pPr>
      <w:bookmarkStart w:id="0" w:name="_GoBack"/>
      <w:bookmarkEnd w:id="0"/>
    </w:p>
    <w:p w14:paraId="59DD478F" w14:textId="0E745FDF" w:rsidR="00A0129C" w:rsidRDefault="00AC4C2F" w:rsidP="00CF6E13">
      <w:pPr>
        <w:pStyle w:val="Brdtext"/>
      </w:pPr>
      <w:r>
        <w:t>Ardalan Shekarabi</w:t>
      </w: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94C0" w14:textId="77777777" w:rsidR="00842BFC" w:rsidRDefault="00842BFC" w:rsidP="00A87A54">
      <w:pPr>
        <w:spacing w:after="0" w:line="240" w:lineRule="auto"/>
      </w:pPr>
      <w:r>
        <w:separator/>
      </w:r>
    </w:p>
  </w:endnote>
  <w:endnote w:type="continuationSeparator" w:id="0">
    <w:p w14:paraId="6C7AD464" w14:textId="77777777" w:rsidR="00842BFC" w:rsidRDefault="00842BF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2524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6FE1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AA68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0902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89A4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4556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9F1DC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891A3D" w14:textId="77777777" w:rsidTr="00C26068">
      <w:trPr>
        <w:trHeight w:val="227"/>
      </w:trPr>
      <w:tc>
        <w:tcPr>
          <w:tcW w:w="4074" w:type="dxa"/>
        </w:tcPr>
        <w:p w14:paraId="510C6BA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8A37B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C0621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BADF" w14:textId="77777777" w:rsidR="00842BFC" w:rsidRDefault="00842BFC" w:rsidP="00A87A54">
      <w:pPr>
        <w:spacing w:after="0" w:line="240" w:lineRule="auto"/>
      </w:pPr>
      <w:r>
        <w:separator/>
      </w:r>
    </w:p>
  </w:footnote>
  <w:footnote w:type="continuationSeparator" w:id="0">
    <w:p w14:paraId="62BE7F35" w14:textId="77777777" w:rsidR="00842BFC" w:rsidRDefault="00842BF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2BFC" w14:paraId="3205CC7B" w14:textId="77777777" w:rsidTr="00C93EBA">
      <w:trPr>
        <w:trHeight w:val="227"/>
      </w:trPr>
      <w:tc>
        <w:tcPr>
          <w:tcW w:w="5534" w:type="dxa"/>
        </w:tcPr>
        <w:p w14:paraId="0D388C0A" w14:textId="77777777" w:rsidR="00842BFC" w:rsidRPr="007D73AB" w:rsidRDefault="00842BFC">
          <w:pPr>
            <w:pStyle w:val="Sidhuvud"/>
          </w:pPr>
        </w:p>
      </w:tc>
      <w:tc>
        <w:tcPr>
          <w:tcW w:w="3170" w:type="dxa"/>
          <w:vAlign w:val="bottom"/>
        </w:tcPr>
        <w:p w14:paraId="4D61249D" w14:textId="77777777" w:rsidR="00842BFC" w:rsidRPr="007D73AB" w:rsidRDefault="00842BFC" w:rsidP="00340DE0">
          <w:pPr>
            <w:pStyle w:val="Sidhuvud"/>
          </w:pPr>
        </w:p>
      </w:tc>
      <w:tc>
        <w:tcPr>
          <w:tcW w:w="1134" w:type="dxa"/>
        </w:tcPr>
        <w:p w14:paraId="22C671BB" w14:textId="77777777" w:rsidR="00842BFC" w:rsidRDefault="00842BFC" w:rsidP="005A703A">
          <w:pPr>
            <w:pStyle w:val="Sidhuvud"/>
          </w:pPr>
        </w:p>
      </w:tc>
    </w:tr>
    <w:tr w:rsidR="00842BFC" w14:paraId="7F7F7EB9" w14:textId="77777777" w:rsidTr="00C93EBA">
      <w:trPr>
        <w:trHeight w:val="1928"/>
      </w:trPr>
      <w:tc>
        <w:tcPr>
          <w:tcW w:w="5534" w:type="dxa"/>
        </w:tcPr>
        <w:p w14:paraId="7D856F2B" w14:textId="77777777" w:rsidR="00842BFC" w:rsidRDefault="00842B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FD25E4" wp14:editId="20A3443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825158" w14:textId="7128D9F0" w:rsidR="00F37678" w:rsidRPr="00340DE0" w:rsidRDefault="00F37678" w:rsidP="00340DE0">
          <w:pPr>
            <w:pStyle w:val="Sidhuvud"/>
          </w:pPr>
        </w:p>
      </w:tc>
      <w:tc>
        <w:tcPr>
          <w:tcW w:w="3170" w:type="dxa"/>
        </w:tcPr>
        <w:p w14:paraId="59775B75" w14:textId="77777777" w:rsidR="00842BFC" w:rsidRPr="00710A6C" w:rsidRDefault="00842BFC" w:rsidP="00EE3C0F">
          <w:pPr>
            <w:pStyle w:val="Sidhuvud"/>
            <w:rPr>
              <w:b/>
            </w:rPr>
          </w:pPr>
        </w:p>
        <w:p w14:paraId="52FC8413" w14:textId="77777777" w:rsidR="00842BFC" w:rsidRDefault="00842BFC" w:rsidP="00EE3C0F">
          <w:pPr>
            <w:pStyle w:val="Sidhuvud"/>
          </w:pPr>
        </w:p>
        <w:p w14:paraId="3C63AE4F" w14:textId="77777777" w:rsidR="00842BFC" w:rsidRDefault="00842BFC" w:rsidP="00EE3C0F">
          <w:pPr>
            <w:pStyle w:val="Sidhuvud"/>
          </w:pPr>
        </w:p>
        <w:p w14:paraId="5722EBA2" w14:textId="77777777" w:rsidR="00842BFC" w:rsidRDefault="00842B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CE759F8A6A74C50A51658A38E50B4BF"/>
            </w:placeholder>
            <w:dataBinding w:prefixMappings="xmlns:ns0='http://lp/documentinfo/RK' " w:xpath="/ns0:DocumentInfo[1]/ns0:BaseInfo[1]/ns0:Dnr[1]" w:storeItemID="{13CD010E-7509-4A73-BAE8-8BBBB7CBD8B9}"/>
            <w:text/>
          </w:sdtPr>
          <w:sdtEndPr/>
          <w:sdtContent>
            <w:p w14:paraId="71B68502" w14:textId="77777777" w:rsidR="00842BFC" w:rsidRDefault="00842BFC" w:rsidP="00EE3C0F">
              <w:pPr>
                <w:pStyle w:val="Sidhuvud"/>
              </w:pPr>
              <w:r>
                <w:t>S2020/06369/SF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3BB14171DB49A09FEDE5E3B051C001"/>
            </w:placeholder>
            <w:showingPlcHdr/>
            <w:dataBinding w:prefixMappings="xmlns:ns0='http://lp/documentinfo/RK' " w:xpath="/ns0:DocumentInfo[1]/ns0:BaseInfo[1]/ns0:DocNumber[1]" w:storeItemID="{13CD010E-7509-4A73-BAE8-8BBBB7CBD8B9}"/>
            <w:text/>
          </w:sdtPr>
          <w:sdtEndPr/>
          <w:sdtContent>
            <w:p w14:paraId="021991CB" w14:textId="77777777" w:rsidR="00842BFC" w:rsidRDefault="00842B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FADA29" w14:textId="77777777" w:rsidR="00842BFC" w:rsidRDefault="00842BFC" w:rsidP="00EE3C0F">
          <w:pPr>
            <w:pStyle w:val="Sidhuvud"/>
          </w:pPr>
        </w:p>
      </w:tc>
      <w:tc>
        <w:tcPr>
          <w:tcW w:w="1134" w:type="dxa"/>
        </w:tcPr>
        <w:p w14:paraId="17902054" w14:textId="77777777" w:rsidR="00842BFC" w:rsidRDefault="00842BFC" w:rsidP="0094502D">
          <w:pPr>
            <w:pStyle w:val="Sidhuvud"/>
          </w:pPr>
        </w:p>
        <w:p w14:paraId="0F35014C" w14:textId="77777777" w:rsidR="00842BFC" w:rsidRPr="0094502D" w:rsidRDefault="00842BFC" w:rsidP="00EC71A6">
          <w:pPr>
            <w:pStyle w:val="Sidhuvud"/>
          </w:pPr>
        </w:p>
      </w:tc>
    </w:tr>
    <w:tr w:rsidR="00842BFC" w14:paraId="2547B2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940D01935244AAB6C5B886BA1A1BA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2D6F4C" w14:textId="77777777" w:rsidR="00842BFC" w:rsidRPr="00842BFC" w:rsidRDefault="00842BFC" w:rsidP="00340DE0">
              <w:pPr>
                <w:pStyle w:val="Sidhuvud"/>
                <w:rPr>
                  <w:b/>
                </w:rPr>
              </w:pPr>
              <w:r w:rsidRPr="00842BFC">
                <w:rPr>
                  <w:b/>
                </w:rPr>
                <w:t>Socialdepartementet</w:t>
              </w:r>
            </w:p>
            <w:p w14:paraId="3F13AC9F" w14:textId="4180DC23" w:rsidR="00842BFC" w:rsidRPr="00340DE0" w:rsidRDefault="00842BFC" w:rsidP="003D1D6B">
              <w:pPr>
                <w:pStyle w:val="Sidhuvud"/>
              </w:pPr>
              <w:r w:rsidRPr="00842BFC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A6B021B3CF41049F6F7EB65E74EA68"/>
          </w:placeholder>
          <w:dataBinding w:prefixMappings="xmlns:ns0='http://lp/documentinfo/RK' " w:xpath="/ns0:DocumentInfo[1]/ns0:BaseInfo[1]/ns0:Recipient[1]" w:storeItemID="{13CD010E-7509-4A73-BAE8-8BBBB7CBD8B9}"/>
          <w:text w:multiLine="1"/>
        </w:sdtPr>
        <w:sdtEndPr/>
        <w:sdtContent>
          <w:tc>
            <w:tcPr>
              <w:tcW w:w="3170" w:type="dxa"/>
            </w:tcPr>
            <w:p w14:paraId="70D22CD2" w14:textId="77777777" w:rsidR="00842BFC" w:rsidRDefault="00842B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0E650E" w14:textId="77777777" w:rsidR="00842BFC" w:rsidRDefault="00842BFC" w:rsidP="003E6020">
          <w:pPr>
            <w:pStyle w:val="Sidhuvud"/>
          </w:pPr>
        </w:p>
      </w:tc>
    </w:tr>
  </w:tbl>
  <w:p w14:paraId="4A8AB43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F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A2C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1D6B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5F6D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66B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0E32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A3B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3B2"/>
    <w:rsid w:val="007A1856"/>
    <w:rsid w:val="007A1887"/>
    <w:rsid w:val="007A629C"/>
    <w:rsid w:val="007A6348"/>
    <w:rsid w:val="007B023C"/>
    <w:rsid w:val="007B03CC"/>
    <w:rsid w:val="007B2F08"/>
    <w:rsid w:val="007B5B4D"/>
    <w:rsid w:val="007C1478"/>
    <w:rsid w:val="007C44FF"/>
    <w:rsid w:val="007C6456"/>
    <w:rsid w:val="007C7BDB"/>
    <w:rsid w:val="007D2DDF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BFC"/>
    <w:rsid w:val="008431AF"/>
    <w:rsid w:val="0084476E"/>
    <w:rsid w:val="00845137"/>
    <w:rsid w:val="008504F6"/>
    <w:rsid w:val="0085240E"/>
    <w:rsid w:val="00852484"/>
    <w:rsid w:val="008573B9"/>
    <w:rsid w:val="0085782D"/>
    <w:rsid w:val="008628CE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A31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23C6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C2F"/>
    <w:rsid w:val="00AD0E75"/>
    <w:rsid w:val="00AE77EB"/>
    <w:rsid w:val="00AE7BD8"/>
    <w:rsid w:val="00AE7D02"/>
    <w:rsid w:val="00AF0BB7"/>
    <w:rsid w:val="00AF0BDE"/>
    <w:rsid w:val="00AF0EDE"/>
    <w:rsid w:val="00AF2E74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285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0C6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74C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678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53ECC5"/>
  <w15:docId w15:val="{8EAB65E8-4DA3-462F-8485-A060B36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759F8A6A74C50A51658A38E50B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195FA-48DA-4BED-9034-9C1D6C8E7AE8}"/>
      </w:docPartPr>
      <w:docPartBody>
        <w:p w:rsidR="005875C3" w:rsidRDefault="005B07C8" w:rsidP="005B07C8">
          <w:pPr>
            <w:pStyle w:val="0CE759F8A6A74C50A51658A38E50B4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3BB14171DB49A09FEDE5E3B051C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FFDFE-2C8F-4F33-A372-A86AAF57B500}"/>
      </w:docPartPr>
      <w:docPartBody>
        <w:p w:rsidR="005875C3" w:rsidRDefault="005B07C8" w:rsidP="005B07C8">
          <w:pPr>
            <w:pStyle w:val="BF3BB14171DB49A09FEDE5E3B051C0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940D01935244AAB6C5B886BA1A1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B6B7-BA93-4F07-802E-C14512E984E8}"/>
      </w:docPartPr>
      <w:docPartBody>
        <w:p w:rsidR="005875C3" w:rsidRDefault="005B07C8" w:rsidP="005B07C8">
          <w:pPr>
            <w:pStyle w:val="EB940D01935244AAB6C5B886BA1A1BA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A6B021B3CF41049F6F7EB65E74E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20F12-D94A-419D-ABE7-DBCC02E62B0E}"/>
      </w:docPartPr>
      <w:docPartBody>
        <w:p w:rsidR="005875C3" w:rsidRDefault="005B07C8" w:rsidP="005B07C8">
          <w:pPr>
            <w:pStyle w:val="19A6B021B3CF41049F6F7EB65E74EA6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C8"/>
    <w:rsid w:val="005875C3"/>
    <w:rsid w:val="005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1E5A0337E549A190D3ABCEB2ABD12F">
    <w:name w:val="651E5A0337E549A190D3ABCEB2ABD12F"/>
    <w:rsid w:val="005B07C8"/>
  </w:style>
  <w:style w:type="character" w:styleId="Platshllartext">
    <w:name w:val="Placeholder Text"/>
    <w:basedOn w:val="Standardstycketeckensnitt"/>
    <w:uiPriority w:val="99"/>
    <w:semiHidden/>
    <w:rsid w:val="005B07C8"/>
    <w:rPr>
      <w:noProof w:val="0"/>
      <w:color w:val="808080"/>
    </w:rPr>
  </w:style>
  <w:style w:type="paragraph" w:customStyle="1" w:styleId="6FCC2F9E6006461AA7F8FFE01AD344FB">
    <w:name w:val="6FCC2F9E6006461AA7F8FFE01AD344FB"/>
    <w:rsid w:val="005B07C8"/>
  </w:style>
  <w:style w:type="paragraph" w:customStyle="1" w:styleId="FEDDDCC63B2A49ED86E1318D4BC1F3E0">
    <w:name w:val="FEDDDCC63B2A49ED86E1318D4BC1F3E0"/>
    <w:rsid w:val="005B07C8"/>
  </w:style>
  <w:style w:type="paragraph" w:customStyle="1" w:styleId="AD674072538443A1960F15C4DF5B400F">
    <w:name w:val="AD674072538443A1960F15C4DF5B400F"/>
    <w:rsid w:val="005B07C8"/>
  </w:style>
  <w:style w:type="paragraph" w:customStyle="1" w:styleId="0CE759F8A6A74C50A51658A38E50B4BF">
    <w:name w:val="0CE759F8A6A74C50A51658A38E50B4BF"/>
    <w:rsid w:val="005B07C8"/>
  </w:style>
  <w:style w:type="paragraph" w:customStyle="1" w:styleId="BF3BB14171DB49A09FEDE5E3B051C001">
    <w:name w:val="BF3BB14171DB49A09FEDE5E3B051C001"/>
    <w:rsid w:val="005B07C8"/>
  </w:style>
  <w:style w:type="paragraph" w:customStyle="1" w:styleId="BA1A4F584E0B4274960760E8A08242DE">
    <w:name w:val="BA1A4F584E0B4274960760E8A08242DE"/>
    <w:rsid w:val="005B07C8"/>
  </w:style>
  <w:style w:type="paragraph" w:customStyle="1" w:styleId="EBDB1146BABC4BC9B784BD65F1E730B6">
    <w:name w:val="EBDB1146BABC4BC9B784BD65F1E730B6"/>
    <w:rsid w:val="005B07C8"/>
  </w:style>
  <w:style w:type="paragraph" w:customStyle="1" w:styleId="48942FFD4B124912B7331135B5E56A19">
    <w:name w:val="48942FFD4B124912B7331135B5E56A19"/>
    <w:rsid w:val="005B07C8"/>
  </w:style>
  <w:style w:type="paragraph" w:customStyle="1" w:styleId="EB940D01935244AAB6C5B886BA1A1BA2">
    <w:name w:val="EB940D01935244AAB6C5B886BA1A1BA2"/>
    <w:rsid w:val="005B07C8"/>
  </w:style>
  <w:style w:type="paragraph" w:customStyle="1" w:styleId="19A6B021B3CF41049F6F7EB65E74EA68">
    <w:name w:val="19A6B021B3CF41049F6F7EB65E74EA68"/>
    <w:rsid w:val="005B07C8"/>
  </w:style>
  <w:style w:type="paragraph" w:customStyle="1" w:styleId="BF3BB14171DB49A09FEDE5E3B051C0011">
    <w:name w:val="BF3BB14171DB49A09FEDE5E3B051C0011"/>
    <w:rsid w:val="005B07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940D01935244AAB6C5B886BA1A1BA21">
    <w:name w:val="EB940D01935244AAB6C5B886BA1A1BA21"/>
    <w:rsid w:val="005B07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e83afd78-1f60-4aa2-9ed0-d7ce112c314c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PANP3H6M3MHX-2059719819-656</_dlc_DocId>
    <_dlc_DocIdUrl xmlns="a68c6c55-4fbb-48c7-bd04-03a904b43046">
      <Url>https://dhs.sp.regeringskansliet.se/dep/s/SF_fragor/_layouts/15/DocIdRedir.aspx?ID=PANP3H6M3MHX-2059719819-656</Url>
      <Description>PANP3H6M3MHX-2059719819-656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2020-08-17</HeaderDate>
    <Office/>
    <Dnr>S2020/06369/SF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27" ma:contentTypeDescription="Skapa nytt dokument med möjlighet att välja RK-mall" ma:contentTypeScope="" ma:versionID="06e317e3e6961de3b0e81012ae3de4d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2020-08-17</HeaderDate>
    <Office/>
    <Dnr>S2020/06369/SF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7FDA-962A-44BC-B7FB-87AFBB11278D}"/>
</file>

<file path=customXml/itemProps2.xml><?xml version="1.0" encoding="utf-8"?>
<ds:datastoreItem xmlns:ds="http://schemas.openxmlformats.org/officeDocument/2006/customXml" ds:itemID="{3E5F49C6-3A93-41F8-9475-D94B12B95E49}"/>
</file>

<file path=customXml/itemProps3.xml><?xml version="1.0" encoding="utf-8"?>
<ds:datastoreItem xmlns:ds="http://schemas.openxmlformats.org/officeDocument/2006/customXml" ds:itemID="{D89D9586-BF2F-4F23-94BF-7B8D2635E8A7}"/>
</file>

<file path=customXml/itemProps4.xml><?xml version="1.0" encoding="utf-8"?>
<ds:datastoreItem xmlns:ds="http://schemas.openxmlformats.org/officeDocument/2006/customXml" ds:itemID="{3E5F49C6-3A93-41F8-9475-D94B12B95E49}">
  <ds:schemaRefs>
    <ds:schemaRef ds:uri="http://schemas.microsoft.com/office/2006/documentManagement/types"/>
    <ds:schemaRef ds:uri="a68c6c55-4fbb-48c7-bd04-03a904b430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e9c2f0c-7bf8-49af-8356-cbf363fc78a7"/>
    <ds:schemaRef ds:uri="860e4c83-59ce-4420-a61e-371951efc959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CD010E-7509-4A73-BAE8-8BBBB7CBD8B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FA1AB36-D6C3-49D6-85CA-0D02154D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3CD010E-7509-4A73-BAE8-8BBBB7CBD8B9}"/>
</file>

<file path=customXml/itemProps8.xml><?xml version="1.0" encoding="utf-8"?>
<ds:datastoreItem xmlns:ds="http://schemas.openxmlformats.org/officeDocument/2006/customXml" ds:itemID="{C2A75604-5687-44D4-B39D-CD7D71028A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1955 av Per Schöldberg (C).docx</dc:title>
  <dc:subject/>
  <dc:creator>Helena Kristiansson-Torp</dc:creator>
  <cp:keywords/>
  <dc:description/>
  <cp:lastModifiedBy>Helena Kristiansson-Torp</cp:lastModifiedBy>
  <cp:revision>18</cp:revision>
  <dcterms:created xsi:type="dcterms:W3CDTF">2020-08-17T12:12:00Z</dcterms:created>
  <dcterms:modified xsi:type="dcterms:W3CDTF">2020-08-27T11:45:00Z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S2020/06369/SF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d2458774-9fd3-46d6-b958-a679b17eaddd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