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9F051" w14:textId="7BE366B9" w:rsidR="007D70CD" w:rsidRDefault="007D70CD" w:rsidP="007D70CD">
      <w:pPr>
        <w:pStyle w:val="Rubrik"/>
      </w:pPr>
      <w:r>
        <w:t>Svar på fråga 2016/17:1348 Konsekvenserna av borttagande av ID-kontroller och fråga 2016/17:1349 Förstärkning av gränsko</w:t>
      </w:r>
      <w:r>
        <w:t>n</w:t>
      </w:r>
      <w:r>
        <w:t xml:space="preserve">trollerna vid Öresund av Anders Hansson </w:t>
      </w:r>
      <w:r w:rsidRPr="0015714F">
        <w:t>(M</w:t>
      </w:r>
      <w:r>
        <w:t>)</w:t>
      </w:r>
    </w:p>
    <w:p w14:paraId="0986A304" w14:textId="77777777" w:rsidR="007D70CD" w:rsidRPr="007D70CD" w:rsidRDefault="007D70CD" w:rsidP="007D70CD">
      <w:pPr>
        <w:pStyle w:val="Brdtext"/>
      </w:pPr>
      <w:r w:rsidRPr="007D70CD">
        <w:t>Anders Hansson har frågat mig om jag avser att vidta några åtgärder direkt för att säkerställa att det inte blir ett glapp i tiden mellan ID-kontrollernas borttagande och de förstärkta gränskontrollernas införande. Anders Hansson har även frågat mig när vi kan se förslag på ny lagstiftning på riksdagens bord i syfte att uppfylla de önskemål som regeringen aviserat avseende mö</w:t>
      </w:r>
      <w:r w:rsidRPr="007D70CD">
        <w:t>j</w:t>
      </w:r>
      <w:r w:rsidRPr="007D70CD">
        <w:t>ligheten att använda ny teknik för tekniska kontroller, och om myndighete</w:t>
      </w:r>
      <w:r w:rsidRPr="007D70CD">
        <w:t>r</w:t>
      </w:r>
      <w:r w:rsidRPr="007D70CD">
        <w:t>na kommer att ges resurser för inköp av den nya tekniken samt utbildning i densamma för den personal som ska utföra kontrollerna.</w:t>
      </w:r>
    </w:p>
    <w:p w14:paraId="0D28941E" w14:textId="77777777" w:rsidR="007D70CD" w:rsidRPr="007D70CD" w:rsidRDefault="007D70CD" w:rsidP="007D70CD">
      <w:pPr>
        <w:pStyle w:val="Brdtext"/>
      </w:pPr>
      <w:r w:rsidRPr="007D70CD">
        <w:t xml:space="preserve">Under hösten 2015 ökade migrationen till Sverige så kraftigt att de medförde stora utmaningar mot centrala samhällsfunktioner. Regeringen beslutade därför att vidta en rad åtgärder, bl.a. att återinföra gränskontroll vid inre gräns och inrätta ID-kontroller vid resor med buss, tåg och passagerarfartyg från Danmark till Sverige. </w:t>
      </w:r>
    </w:p>
    <w:p w14:paraId="68C6F732" w14:textId="77777777" w:rsidR="007D70CD" w:rsidRPr="007D70CD" w:rsidRDefault="007D70CD" w:rsidP="007D70CD">
      <w:pPr>
        <w:pStyle w:val="Brdtext"/>
      </w:pPr>
      <w:r w:rsidRPr="007D70CD">
        <w:t>Vi behöver ordning och reda vid Sveriges gränser för att upprätthålla säke</w:t>
      </w:r>
      <w:r w:rsidRPr="007D70CD">
        <w:t>r</w:t>
      </w:r>
      <w:r w:rsidRPr="007D70CD">
        <w:t>heten. Regeringen har därför beslutat att förlänga gränskontrollerna och varit tydlig med att dessa ska skärpas. Polismyndigheten har redan börjat förstärka gränskontrollerna vid vissa strategiska platser. Detta har gett oss förutsät</w:t>
      </w:r>
      <w:r w:rsidRPr="007D70CD">
        <w:t>t</w:t>
      </w:r>
      <w:r w:rsidRPr="007D70CD">
        <w:t>ning att avveckla de tillfälliga ID-kontrollerna. Regeringen fortsätter natu</w:t>
      </w:r>
      <w:r w:rsidRPr="007D70CD">
        <w:t>r</w:t>
      </w:r>
      <w:r w:rsidRPr="007D70CD">
        <w:t xml:space="preserve">ligtvis att noga följa hur situationen utvecklas och är fullt beredd att snabbt återinföra ID-kontrollerna om det skulle behövas. </w:t>
      </w:r>
    </w:p>
    <w:p w14:paraId="34063120" w14:textId="77777777" w:rsidR="007D70CD" w:rsidRPr="007D70CD" w:rsidRDefault="007D70CD" w:rsidP="007D70CD">
      <w:pPr>
        <w:pStyle w:val="Brdtext"/>
      </w:pPr>
      <w:r w:rsidRPr="007D70CD">
        <w:t>Teknikutvecklingen erbjuder nya och förbättrade möjligheter för brottsb</w:t>
      </w:r>
      <w:r w:rsidRPr="007D70CD">
        <w:t>e</w:t>
      </w:r>
      <w:r w:rsidRPr="007D70CD">
        <w:t xml:space="preserve">kämpande myndigheter att upptäcka och motverka kriminell verksamhet, </w:t>
      </w:r>
      <w:r w:rsidRPr="007D70CD">
        <w:lastRenderedPageBreak/>
        <w:t>exempelvis smuggling av personer, vapen och narkotika. Regeringen ser p</w:t>
      </w:r>
      <w:r w:rsidRPr="007D70CD">
        <w:t>o</w:t>
      </w:r>
      <w:r w:rsidRPr="007D70CD">
        <w:t xml:space="preserve">sitivt på denna utveckling och är angelägen om att Polismyndigheten och Tullverket har tillgång till instrument som effektiviserar arbetet. Jag är därför beredd att vid behov se över om ny lagstiftning krävs för att myndigheterna ska kunna </w:t>
      </w:r>
      <w:proofErr w:type="gramStart"/>
      <w:r w:rsidRPr="007D70CD">
        <w:t>nyttja</w:t>
      </w:r>
      <w:proofErr w:type="gramEnd"/>
      <w:r w:rsidRPr="007D70CD">
        <w:t xml:space="preserve"> tekniken på bästa sätt. </w:t>
      </w:r>
    </w:p>
    <w:p w14:paraId="6C976B0B" w14:textId="77777777" w:rsidR="007D70CD" w:rsidRPr="007D70CD" w:rsidRDefault="007D70CD" w:rsidP="007D70CD">
      <w:pPr>
        <w:pStyle w:val="Brdtext"/>
      </w:pPr>
      <w:r w:rsidRPr="007D70CD">
        <w:t>För Polismyndigheten har regeringen aviserat anslagsökningar på samma</w:t>
      </w:r>
      <w:r w:rsidRPr="007D70CD">
        <w:t>n</w:t>
      </w:r>
      <w:r w:rsidRPr="007D70CD">
        <w:t xml:space="preserve">lagt drygt 2 miljarder kronor under perioden 2017–2020. Regeringen har därutöver i </w:t>
      </w:r>
      <w:proofErr w:type="spellStart"/>
      <w:r w:rsidRPr="007D70CD">
        <w:t>vårändringsbudgeten</w:t>
      </w:r>
      <w:proofErr w:type="spellEnd"/>
      <w:r w:rsidRPr="007D70CD">
        <w:t xml:space="preserve"> 2017 föreslagit att Polismyndigheten tillförs 700 miljoner kronor redan under innevarande år, vilket möjliggör för my</w:t>
      </w:r>
      <w:r w:rsidRPr="007D70CD">
        <w:t>n</w:t>
      </w:r>
      <w:r w:rsidRPr="007D70CD">
        <w:t xml:space="preserve">digheten att redan på kort sikt anställa och utbilda ny personal. Jag ser också behov av att verksamheten fortsätter att stärkas och regeringen avser därför att återkomma i frågan i höstbudgeten. </w:t>
      </w:r>
    </w:p>
    <w:p w14:paraId="500C7061" w14:textId="77777777" w:rsidR="00B86768" w:rsidRDefault="00B86768" w:rsidP="00BF7AA7">
      <w:pPr>
        <w:pStyle w:val="Brdtext"/>
      </w:pPr>
      <w:bookmarkStart w:id="0" w:name="_GoBack"/>
      <w:bookmarkEnd w:id="0"/>
    </w:p>
    <w:p w14:paraId="3B382E40" w14:textId="6E4C487E" w:rsidR="00D368EE" w:rsidRDefault="007D70CD" w:rsidP="00D368EE">
      <w:pPr>
        <w:pStyle w:val="Brdtext"/>
        <w:spacing w:after="680"/>
      </w:pPr>
      <w:r>
        <w:t>Stockholm den 17 maj 2017</w:t>
      </w:r>
    </w:p>
    <w:p w14:paraId="3EB2853F" w14:textId="70DC8919" w:rsidR="00B5577D" w:rsidRDefault="00B5577D" w:rsidP="00953641">
      <w:pPr>
        <w:pStyle w:val="Brdtext"/>
      </w:pPr>
      <w:r>
        <w:t>Anders Ygeman</w:t>
      </w:r>
    </w:p>
    <w:sectPr w:rsidR="00B5577D" w:rsidSect="00FD597F">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9D89" w14:textId="77777777" w:rsidR="00FD597F" w:rsidRDefault="00FD597F" w:rsidP="00A87A54">
      <w:pPr>
        <w:spacing w:after="0" w:line="240" w:lineRule="auto"/>
      </w:pPr>
      <w:r>
        <w:separator/>
      </w:r>
    </w:p>
  </w:endnote>
  <w:endnote w:type="continuationSeparator" w:id="0">
    <w:p w14:paraId="53C186E0" w14:textId="77777777" w:rsidR="00FD597F" w:rsidRDefault="00FD5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AB0E" w14:textId="77777777" w:rsidR="003F69B8" w:rsidRDefault="003F69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B172" w14:textId="77777777" w:rsidR="003F69B8" w:rsidRDefault="003F69B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0AFB2513" w14:textId="77777777" w:rsidTr="001F4302">
      <w:trPr>
        <w:trHeight w:val="510"/>
      </w:trPr>
      <w:tc>
        <w:tcPr>
          <w:tcW w:w="8525" w:type="dxa"/>
          <w:gridSpan w:val="2"/>
          <w:vAlign w:val="bottom"/>
        </w:tcPr>
        <w:p w14:paraId="09332ABC" w14:textId="77777777" w:rsidR="00FD597F" w:rsidRPr="00347E11" w:rsidRDefault="00FD597F" w:rsidP="00347E11">
          <w:pPr>
            <w:pStyle w:val="Sidfot"/>
            <w:rPr>
              <w:sz w:val="8"/>
            </w:rPr>
          </w:pPr>
        </w:p>
      </w:tc>
    </w:tr>
    <w:tr w:rsidR="00FD597F" w:rsidRPr="00EE3C0F" w14:paraId="2DF10F07" w14:textId="77777777" w:rsidTr="00C26068">
      <w:trPr>
        <w:trHeight w:val="227"/>
      </w:trPr>
      <w:tc>
        <w:tcPr>
          <w:tcW w:w="4074" w:type="dxa"/>
        </w:tcPr>
        <w:p w14:paraId="6EC75D63" w14:textId="1A945F79" w:rsidR="00FD597F" w:rsidRPr="00F53AEA" w:rsidRDefault="00FD597F" w:rsidP="00C26068">
          <w:pPr>
            <w:pStyle w:val="Sidfot"/>
          </w:pPr>
        </w:p>
      </w:tc>
      <w:tc>
        <w:tcPr>
          <w:tcW w:w="4451" w:type="dxa"/>
        </w:tcPr>
        <w:p w14:paraId="453C1B53" w14:textId="359D03BD" w:rsidR="00FD597F" w:rsidRPr="00F53AEA" w:rsidRDefault="00FD597F" w:rsidP="00F53AEA">
          <w:pPr>
            <w:pStyle w:val="Sidfot"/>
          </w:pPr>
        </w:p>
      </w:tc>
    </w:tr>
  </w:tbl>
  <w:p w14:paraId="13DA4B26" w14:textId="77777777"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C067" w14:textId="77777777" w:rsidR="00FD597F" w:rsidRDefault="00FD597F" w:rsidP="00A87A54">
      <w:pPr>
        <w:spacing w:after="0" w:line="240" w:lineRule="auto"/>
      </w:pPr>
      <w:r>
        <w:separator/>
      </w:r>
    </w:p>
  </w:footnote>
  <w:footnote w:type="continuationSeparator" w:id="0">
    <w:p w14:paraId="730F612F" w14:textId="77777777" w:rsidR="00FD597F" w:rsidRDefault="00FD597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0981" w14:textId="77777777" w:rsidR="003F69B8" w:rsidRDefault="003F69B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5E38" w14:textId="77777777" w:rsidR="003F69B8" w:rsidRDefault="003F69B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3DC0371A" w14:textId="77777777" w:rsidTr="00C93EBA">
      <w:trPr>
        <w:trHeight w:val="227"/>
      </w:trPr>
      <w:tc>
        <w:tcPr>
          <w:tcW w:w="5534" w:type="dxa"/>
        </w:tcPr>
        <w:p w14:paraId="3D54BCE4" w14:textId="77777777" w:rsidR="00FD597F" w:rsidRPr="007D73AB" w:rsidRDefault="00FD597F">
          <w:pPr>
            <w:pStyle w:val="Sidhuvud"/>
          </w:pPr>
        </w:p>
      </w:tc>
      <w:tc>
        <w:tcPr>
          <w:tcW w:w="3170" w:type="dxa"/>
          <w:vAlign w:val="bottom"/>
        </w:tcPr>
        <w:p w14:paraId="76DF4A85" w14:textId="77777777" w:rsidR="00FD597F" w:rsidRPr="007D73AB" w:rsidRDefault="00FD597F" w:rsidP="00340DE0">
          <w:pPr>
            <w:pStyle w:val="Sidhuvud"/>
          </w:pPr>
        </w:p>
      </w:tc>
      <w:tc>
        <w:tcPr>
          <w:tcW w:w="1134" w:type="dxa"/>
        </w:tcPr>
        <w:p w14:paraId="6F3ACC65" w14:textId="77777777" w:rsidR="00FD597F" w:rsidRDefault="00FD597F" w:rsidP="005A703A">
          <w:pPr>
            <w:pStyle w:val="Sidhuvud"/>
          </w:pPr>
        </w:p>
      </w:tc>
    </w:tr>
    <w:tr w:rsidR="00FD597F" w14:paraId="74C8F0F7" w14:textId="77777777" w:rsidTr="00C93EBA">
      <w:trPr>
        <w:trHeight w:val="1928"/>
      </w:trPr>
      <w:tc>
        <w:tcPr>
          <w:tcW w:w="5534" w:type="dxa"/>
        </w:tcPr>
        <w:p w14:paraId="120EB664" w14:textId="77777777" w:rsidR="00FD597F" w:rsidRPr="00340DE0" w:rsidRDefault="00FD597F" w:rsidP="00340DE0">
          <w:pPr>
            <w:pStyle w:val="Sidhuvud"/>
          </w:pPr>
          <w:bookmarkStart w:id="1" w:name="Logo"/>
          <w:bookmarkEnd w:id="1"/>
          <w:r>
            <w:rPr>
              <w:noProof/>
              <w:lang w:eastAsia="sv-SE"/>
            </w:rPr>
            <w:drawing>
              <wp:inline distT="0" distB="0" distL="0" distR="0" wp14:anchorId="206803FE" wp14:editId="516DDD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977DAEA" w14:textId="77777777" w:rsidR="00FD597F" w:rsidRPr="00710A6C" w:rsidRDefault="00FD597F" w:rsidP="00EE3C0F">
          <w:pPr>
            <w:pStyle w:val="Sidhuvud"/>
            <w:rPr>
              <w:b/>
            </w:rPr>
          </w:pPr>
        </w:p>
        <w:p w14:paraId="661632E0" w14:textId="77777777" w:rsidR="00FD597F" w:rsidRDefault="00FD597F" w:rsidP="00EE3C0F">
          <w:pPr>
            <w:pStyle w:val="Sidhuvud"/>
          </w:pPr>
        </w:p>
        <w:p w14:paraId="7CAA9C7B"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3842041C"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7A46F87" w14:textId="0837C0F9" w:rsidR="00FD597F" w:rsidRDefault="003F69B8" w:rsidP="00EE3C0F">
              <w:pPr>
                <w:pStyle w:val="Sidhuvud"/>
              </w:pPr>
              <w:r>
                <w:t>Ju2017/04065</w:t>
              </w:r>
              <w:r w:rsidR="00953641" w:rsidRPr="00953641">
                <w:t>/POL</w:t>
              </w:r>
              <w:r>
                <w:t xml:space="preserve"> Ju2017/04066/POL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5A576136" w14:textId="77777777" w:rsidR="00FD597F" w:rsidRDefault="00FD597F" w:rsidP="00EE3C0F">
              <w:pPr>
                <w:pStyle w:val="Sidhuvud"/>
              </w:pPr>
              <w:r>
                <w:rPr>
                  <w:rStyle w:val="Platshllartext"/>
                </w:rPr>
                <w:t xml:space="preserve"> </w:t>
              </w:r>
            </w:p>
          </w:sdtContent>
        </w:sdt>
        <w:p w14:paraId="65394648" w14:textId="77777777" w:rsidR="00FD597F" w:rsidRDefault="00FD597F" w:rsidP="00EE3C0F">
          <w:pPr>
            <w:pStyle w:val="Sidhuvud"/>
          </w:pPr>
        </w:p>
      </w:tc>
      <w:tc>
        <w:tcPr>
          <w:tcW w:w="1134" w:type="dxa"/>
        </w:tcPr>
        <w:p w14:paraId="614A270C" w14:textId="77777777" w:rsidR="00FD597F" w:rsidRPr="0094502D" w:rsidRDefault="00FD597F" w:rsidP="0094502D">
          <w:pPr>
            <w:pStyle w:val="Sidhuvud"/>
          </w:pPr>
        </w:p>
      </w:tc>
    </w:tr>
    <w:tr w:rsidR="00FD597F" w14:paraId="6EB8A003"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BD12C5D" w14:textId="77777777" w:rsidR="00FD597F" w:rsidRPr="00FD597F" w:rsidRDefault="00FD597F" w:rsidP="00340DE0">
              <w:pPr>
                <w:pStyle w:val="Sidhuvud"/>
                <w:rPr>
                  <w:b/>
                </w:rPr>
              </w:pPr>
              <w:r w:rsidRPr="00FD597F">
                <w:rPr>
                  <w:b/>
                </w:rPr>
                <w:t>Justitiedepartementet</w:t>
              </w:r>
            </w:p>
            <w:p w14:paraId="029FD690" w14:textId="77777777" w:rsidR="00FD597F" w:rsidRPr="00FD597F" w:rsidRDefault="00FD597F" w:rsidP="00340DE0">
              <w:pPr>
                <w:pStyle w:val="Sidhuvud"/>
              </w:pPr>
            </w:p>
            <w:p w14:paraId="48F6FF92" w14:textId="465F368D"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6B752CA" w14:textId="77777777" w:rsidR="00FD597F" w:rsidRDefault="00FD597F" w:rsidP="00547B89">
              <w:pPr>
                <w:pStyle w:val="Sidhuvud"/>
              </w:pPr>
              <w:r>
                <w:t>Till riksdagen</w:t>
              </w:r>
            </w:p>
          </w:tc>
        </w:sdtContent>
      </w:sdt>
      <w:tc>
        <w:tcPr>
          <w:tcW w:w="1134" w:type="dxa"/>
        </w:tcPr>
        <w:p w14:paraId="01EFFC8F" w14:textId="77777777" w:rsidR="00FD597F" w:rsidRDefault="00FD597F" w:rsidP="003E6020">
          <w:pPr>
            <w:pStyle w:val="Sidhuvud"/>
          </w:pPr>
        </w:p>
      </w:tc>
    </w:tr>
  </w:tbl>
  <w:p w14:paraId="3BDF776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0BD103E"/>
    <w:multiLevelType w:val="hybridMultilevel"/>
    <w:tmpl w:val="BC78D4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07FA"/>
    <w:rsid w:val="000250EB"/>
    <w:rsid w:val="00025992"/>
    <w:rsid w:val="00026711"/>
    <w:rsid w:val="00026D60"/>
    <w:rsid w:val="0003679E"/>
    <w:rsid w:val="00041EDC"/>
    <w:rsid w:val="00053CAA"/>
    <w:rsid w:val="00057FE0"/>
    <w:rsid w:val="00066BC9"/>
    <w:rsid w:val="0007033C"/>
    <w:rsid w:val="000757FC"/>
    <w:rsid w:val="000862E0"/>
    <w:rsid w:val="000873C3"/>
    <w:rsid w:val="00092355"/>
    <w:rsid w:val="00093408"/>
    <w:rsid w:val="0009435C"/>
    <w:rsid w:val="000A37F5"/>
    <w:rsid w:val="000C61D1"/>
    <w:rsid w:val="000D0875"/>
    <w:rsid w:val="000E12D9"/>
    <w:rsid w:val="000E3E2A"/>
    <w:rsid w:val="000F00B8"/>
    <w:rsid w:val="000F32B8"/>
    <w:rsid w:val="000F591E"/>
    <w:rsid w:val="0011413E"/>
    <w:rsid w:val="00116A36"/>
    <w:rsid w:val="00121002"/>
    <w:rsid w:val="0012703E"/>
    <w:rsid w:val="001428E2"/>
    <w:rsid w:val="00143FDD"/>
    <w:rsid w:val="00170CE4"/>
    <w:rsid w:val="0017300E"/>
    <w:rsid w:val="00173126"/>
    <w:rsid w:val="00182507"/>
    <w:rsid w:val="00192D44"/>
    <w:rsid w:val="00192E34"/>
    <w:rsid w:val="001962DF"/>
    <w:rsid w:val="001A2A61"/>
    <w:rsid w:val="001A73B2"/>
    <w:rsid w:val="001C4980"/>
    <w:rsid w:val="001C5DC9"/>
    <w:rsid w:val="001C71A9"/>
    <w:rsid w:val="001D1BD6"/>
    <w:rsid w:val="001D4BEC"/>
    <w:rsid w:val="001E1A13"/>
    <w:rsid w:val="001E56DE"/>
    <w:rsid w:val="001E60CB"/>
    <w:rsid w:val="001E6A7E"/>
    <w:rsid w:val="001F0629"/>
    <w:rsid w:val="001F0736"/>
    <w:rsid w:val="001F4302"/>
    <w:rsid w:val="001F4C80"/>
    <w:rsid w:val="001F525B"/>
    <w:rsid w:val="001F6BBE"/>
    <w:rsid w:val="001F747C"/>
    <w:rsid w:val="002036FF"/>
    <w:rsid w:val="00204079"/>
    <w:rsid w:val="002102FD"/>
    <w:rsid w:val="00211B4E"/>
    <w:rsid w:val="00213258"/>
    <w:rsid w:val="00220911"/>
    <w:rsid w:val="00222258"/>
    <w:rsid w:val="00223AD6"/>
    <w:rsid w:val="0022666A"/>
    <w:rsid w:val="0023034A"/>
    <w:rsid w:val="00233D52"/>
    <w:rsid w:val="00237147"/>
    <w:rsid w:val="002423E1"/>
    <w:rsid w:val="00260D2D"/>
    <w:rsid w:val="00270076"/>
    <w:rsid w:val="002760F6"/>
    <w:rsid w:val="0027664F"/>
    <w:rsid w:val="00281106"/>
    <w:rsid w:val="00282D27"/>
    <w:rsid w:val="002847F7"/>
    <w:rsid w:val="00292420"/>
    <w:rsid w:val="00292950"/>
    <w:rsid w:val="002945CA"/>
    <w:rsid w:val="00296B7A"/>
    <w:rsid w:val="00297016"/>
    <w:rsid w:val="002A6820"/>
    <w:rsid w:val="002A6827"/>
    <w:rsid w:val="002C5B48"/>
    <w:rsid w:val="002D4298"/>
    <w:rsid w:val="002D4829"/>
    <w:rsid w:val="002E4D3F"/>
    <w:rsid w:val="002E6BB3"/>
    <w:rsid w:val="002F59E0"/>
    <w:rsid w:val="002F66A6"/>
    <w:rsid w:val="003050DB"/>
    <w:rsid w:val="00306FFC"/>
    <w:rsid w:val="00310561"/>
    <w:rsid w:val="00311D8C"/>
    <w:rsid w:val="003128E2"/>
    <w:rsid w:val="00317ED9"/>
    <w:rsid w:val="00326C03"/>
    <w:rsid w:val="00327474"/>
    <w:rsid w:val="00340DE0"/>
    <w:rsid w:val="00341F47"/>
    <w:rsid w:val="00342327"/>
    <w:rsid w:val="00347E11"/>
    <w:rsid w:val="00350696"/>
    <w:rsid w:val="00350C92"/>
    <w:rsid w:val="00352D04"/>
    <w:rsid w:val="00355B58"/>
    <w:rsid w:val="00361B45"/>
    <w:rsid w:val="00362034"/>
    <w:rsid w:val="00365461"/>
    <w:rsid w:val="00367761"/>
    <w:rsid w:val="00370311"/>
    <w:rsid w:val="0037227E"/>
    <w:rsid w:val="00380663"/>
    <w:rsid w:val="003853E3"/>
    <w:rsid w:val="0038587E"/>
    <w:rsid w:val="00385999"/>
    <w:rsid w:val="00392ED4"/>
    <w:rsid w:val="003A2E73"/>
    <w:rsid w:val="003A5969"/>
    <w:rsid w:val="003A5C58"/>
    <w:rsid w:val="003A5F1E"/>
    <w:rsid w:val="003C7BE0"/>
    <w:rsid w:val="003D0DD3"/>
    <w:rsid w:val="003D17EF"/>
    <w:rsid w:val="003D3535"/>
    <w:rsid w:val="003E285A"/>
    <w:rsid w:val="003E6020"/>
    <w:rsid w:val="003F2447"/>
    <w:rsid w:val="003F69B8"/>
    <w:rsid w:val="004049CF"/>
    <w:rsid w:val="0041223B"/>
    <w:rsid w:val="00413A4E"/>
    <w:rsid w:val="00415163"/>
    <w:rsid w:val="0042068E"/>
    <w:rsid w:val="00422030"/>
    <w:rsid w:val="00422A7F"/>
    <w:rsid w:val="00433F6C"/>
    <w:rsid w:val="00441D70"/>
    <w:rsid w:val="00445E4C"/>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15E8"/>
    <w:rsid w:val="004C5686"/>
    <w:rsid w:val="004C70EE"/>
    <w:rsid w:val="004D1D9C"/>
    <w:rsid w:val="004D3364"/>
    <w:rsid w:val="004D53B7"/>
    <w:rsid w:val="004E1C73"/>
    <w:rsid w:val="004E25CD"/>
    <w:rsid w:val="004E6110"/>
    <w:rsid w:val="004F0448"/>
    <w:rsid w:val="004F1038"/>
    <w:rsid w:val="004F1EA0"/>
    <w:rsid w:val="004F6525"/>
    <w:rsid w:val="00502C51"/>
    <w:rsid w:val="00505905"/>
    <w:rsid w:val="00510187"/>
    <w:rsid w:val="00511A1B"/>
    <w:rsid w:val="00511A68"/>
    <w:rsid w:val="0052127C"/>
    <w:rsid w:val="00527F97"/>
    <w:rsid w:val="005302E0"/>
    <w:rsid w:val="0054264A"/>
    <w:rsid w:val="00542B02"/>
    <w:rsid w:val="00544738"/>
    <w:rsid w:val="005456E4"/>
    <w:rsid w:val="00547B89"/>
    <w:rsid w:val="0055035E"/>
    <w:rsid w:val="005606BC"/>
    <w:rsid w:val="0056567E"/>
    <w:rsid w:val="00566BCA"/>
    <w:rsid w:val="00566E8B"/>
    <w:rsid w:val="00567799"/>
    <w:rsid w:val="00571A0B"/>
    <w:rsid w:val="00571A41"/>
    <w:rsid w:val="005747D0"/>
    <w:rsid w:val="00582207"/>
    <w:rsid w:val="005850D7"/>
    <w:rsid w:val="0058522F"/>
    <w:rsid w:val="00596E2B"/>
    <w:rsid w:val="005A5193"/>
    <w:rsid w:val="005B115A"/>
    <w:rsid w:val="005B298A"/>
    <w:rsid w:val="005C120D"/>
    <w:rsid w:val="005E2F29"/>
    <w:rsid w:val="005E4E79"/>
    <w:rsid w:val="005E5CE7"/>
    <w:rsid w:val="005F221A"/>
    <w:rsid w:val="0060492E"/>
    <w:rsid w:val="006175D7"/>
    <w:rsid w:val="006208E5"/>
    <w:rsid w:val="00631F82"/>
    <w:rsid w:val="00650080"/>
    <w:rsid w:val="00654B4D"/>
    <w:rsid w:val="006552A6"/>
    <w:rsid w:val="0066378C"/>
    <w:rsid w:val="00670A48"/>
    <w:rsid w:val="00672F6F"/>
    <w:rsid w:val="006900A0"/>
    <w:rsid w:val="0069523C"/>
    <w:rsid w:val="006962CA"/>
    <w:rsid w:val="00696B5E"/>
    <w:rsid w:val="006977F8"/>
    <w:rsid w:val="006A6272"/>
    <w:rsid w:val="006B4781"/>
    <w:rsid w:val="006B4A30"/>
    <w:rsid w:val="006B7569"/>
    <w:rsid w:val="006C28EE"/>
    <w:rsid w:val="006D0231"/>
    <w:rsid w:val="006D2998"/>
    <w:rsid w:val="006D3188"/>
    <w:rsid w:val="006E08FC"/>
    <w:rsid w:val="006F2588"/>
    <w:rsid w:val="0071029D"/>
    <w:rsid w:val="00710A6C"/>
    <w:rsid w:val="00712266"/>
    <w:rsid w:val="00712593"/>
    <w:rsid w:val="00743E09"/>
    <w:rsid w:val="00750C93"/>
    <w:rsid w:val="00754E24"/>
    <w:rsid w:val="00757B3B"/>
    <w:rsid w:val="00762F7C"/>
    <w:rsid w:val="00773075"/>
    <w:rsid w:val="00776254"/>
    <w:rsid w:val="00782B3F"/>
    <w:rsid w:val="00782E3C"/>
    <w:rsid w:val="00787DE6"/>
    <w:rsid w:val="0079641B"/>
    <w:rsid w:val="007A1887"/>
    <w:rsid w:val="007A629C"/>
    <w:rsid w:val="007C44FF"/>
    <w:rsid w:val="007C46FF"/>
    <w:rsid w:val="007C7BDB"/>
    <w:rsid w:val="007D68DF"/>
    <w:rsid w:val="007D70CD"/>
    <w:rsid w:val="007D73AB"/>
    <w:rsid w:val="007E2712"/>
    <w:rsid w:val="007E5516"/>
    <w:rsid w:val="007E7EE2"/>
    <w:rsid w:val="007F06CA"/>
    <w:rsid w:val="007F3F82"/>
    <w:rsid w:val="007F73C3"/>
    <w:rsid w:val="007F7C8D"/>
    <w:rsid w:val="0080228F"/>
    <w:rsid w:val="00804C1B"/>
    <w:rsid w:val="008178E6"/>
    <w:rsid w:val="0082249C"/>
    <w:rsid w:val="00825F0E"/>
    <w:rsid w:val="00830B7B"/>
    <w:rsid w:val="008349AA"/>
    <w:rsid w:val="0083669E"/>
    <w:rsid w:val="008375D5"/>
    <w:rsid w:val="00837A1C"/>
    <w:rsid w:val="00840C2B"/>
    <w:rsid w:val="008431AF"/>
    <w:rsid w:val="008504F6"/>
    <w:rsid w:val="00863BB7"/>
    <w:rsid w:val="00875DDD"/>
    <w:rsid w:val="00881BC6"/>
    <w:rsid w:val="008860CC"/>
    <w:rsid w:val="00891929"/>
    <w:rsid w:val="00893029"/>
    <w:rsid w:val="0089514A"/>
    <w:rsid w:val="008A0A0D"/>
    <w:rsid w:val="008A7506"/>
    <w:rsid w:val="008B1603"/>
    <w:rsid w:val="008B74C4"/>
    <w:rsid w:val="008C562B"/>
    <w:rsid w:val="008D3090"/>
    <w:rsid w:val="008D4306"/>
    <w:rsid w:val="008D4508"/>
    <w:rsid w:val="008D4DC4"/>
    <w:rsid w:val="008D7CAF"/>
    <w:rsid w:val="008E5EE5"/>
    <w:rsid w:val="008E63FF"/>
    <w:rsid w:val="008E65A8"/>
    <w:rsid w:val="008E77D6"/>
    <w:rsid w:val="008F7E4B"/>
    <w:rsid w:val="009036E7"/>
    <w:rsid w:val="0091053B"/>
    <w:rsid w:val="009222E6"/>
    <w:rsid w:val="0094502D"/>
    <w:rsid w:val="00945EBF"/>
    <w:rsid w:val="00947013"/>
    <w:rsid w:val="00953641"/>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5D40"/>
    <w:rsid w:val="009D6B1B"/>
    <w:rsid w:val="009E107B"/>
    <w:rsid w:val="009E18D6"/>
    <w:rsid w:val="009E36C9"/>
    <w:rsid w:val="00A00D24"/>
    <w:rsid w:val="00A01F5C"/>
    <w:rsid w:val="00A165E2"/>
    <w:rsid w:val="00A2019A"/>
    <w:rsid w:val="00A24CCB"/>
    <w:rsid w:val="00A26CCA"/>
    <w:rsid w:val="00A3270B"/>
    <w:rsid w:val="00A379E4"/>
    <w:rsid w:val="00A43B02"/>
    <w:rsid w:val="00A46B85"/>
    <w:rsid w:val="00A50585"/>
    <w:rsid w:val="00A506F1"/>
    <w:rsid w:val="00A5156E"/>
    <w:rsid w:val="00A53E57"/>
    <w:rsid w:val="00A56824"/>
    <w:rsid w:val="00A66940"/>
    <w:rsid w:val="00A67276"/>
    <w:rsid w:val="00A67840"/>
    <w:rsid w:val="00A71A9E"/>
    <w:rsid w:val="00A743AC"/>
    <w:rsid w:val="00A8537B"/>
    <w:rsid w:val="00A870B0"/>
    <w:rsid w:val="00A87A54"/>
    <w:rsid w:val="00A94DDC"/>
    <w:rsid w:val="00AA1809"/>
    <w:rsid w:val="00AB5519"/>
    <w:rsid w:val="00AB6313"/>
    <w:rsid w:val="00AB71DD"/>
    <w:rsid w:val="00AC0B9A"/>
    <w:rsid w:val="00AC15C5"/>
    <w:rsid w:val="00AD0E75"/>
    <w:rsid w:val="00AF0BB7"/>
    <w:rsid w:val="00AF0BDE"/>
    <w:rsid w:val="00AF0EDE"/>
    <w:rsid w:val="00B0234E"/>
    <w:rsid w:val="00B06751"/>
    <w:rsid w:val="00B149E2"/>
    <w:rsid w:val="00B17D7C"/>
    <w:rsid w:val="00B17ED7"/>
    <w:rsid w:val="00B2169D"/>
    <w:rsid w:val="00B21CBB"/>
    <w:rsid w:val="00B23EB9"/>
    <w:rsid w:val="00B263C0"/>
    <w:rsid w:val="00B264B4"/>
    <w:rsid w:val="00B316CA"/>
    <w:rsid w:val="00B32D4B"/>
    <w:rsid w:val="00B3528F"/>
    <w:rsid w:val="00B41F72"/>
    <w:rsid w:val="00B44E90"/>
    <w:rsid w:val="00B47956"/>
    <w:rsid w:val="00B517E1"/>
    <w:rsid w:val="00B5577D"/>
    <w:rsid w:val="00B55E70"/>
    <w:rsid w:val="00B60238"/>
    <w:rsid w:val="00B64962"/>
    <w:rsid w:val="00B66AC0"/>
    <w:rsid w:val="00B75A68"/>
    <w:rsid w:val="00B84409"/>
    <w:rsid w:val="00B86768"/>
    <w:rsid w:val="00B94702"/>
    <w:rsid w:val="00B96681"/>
    <w:rsid w:val="00BA002D"/>
    <w:rsid w:val="00BB5683"/>
    <w:rsid w:val="00BB76B0"/>
    <w:rsid w:val="00BC17DF"/>
    <w:rsid w:val="00BD0826"/>
    <w:rsid w:val="00BD15AB"/>
    <w:rsid w:val="00BD4FDE"/>
    <w:rsid w:val="00BE3210"/>
    <w:rsid w:val="00BF4F06"/>
    <w:rsid w:val="00BF534E"/>
    <w:rsid w:val="00BF7767"/>
    <w:rsid w:val="00BF7AA7"/>
    <w:rsid w:val="00C043C5"/>
    <w:rsid w:val="00C141C6"/>
    <w:rsid w:val="00C2071A"/>
    <w:rsid w:val="00C20ACB"/>
    <w:rsid w:val="00C23703"/>
    <w:rsid w:val="00C26068"/>
    <w:rsid w:val="00C271A8"/>
    <w:rsid w:val="00C30390"/>
    <w:rsid w:val="00C37A77"/>
    <w:rsid w:val="00C40B25"/>
    <w:rsid w:val="00C461E6"/>
    <w:rsid w:val="00C61A2A"/>
    <w:rsid w:val="00C63EC4"/>
    <w:rsid w:val="00C7102C"/>
    <w:rsid w:val="00C73F4A"/>
    <w:rsid w:val="00C7490D"/>
    <w:rsid w:val="00C86683"/>
    <w:rsid w:val="00C9061B"/>
    <w:rsid w:val="00C93EBA"/>
    <w:rsid w:val="00CA7FF5"/>
    <w:rsid w:val="00CB029A"/>
    <w:rsid w:val="00CB07E5"/>
    <w:rsid w:val="00CB1E7C"/>
    <w:rsid w:val="00CB2EA1"/>
    <w:rsid w:val="00CB2F84"/>
    <w:rsid w:val="00CB43F1"/>
    <w:rsid w:val="00CB6A8A"/>
    <w:rsid w:val="00CB6EDE"/>
    <w:rsid w:val="00CC1235"/>
    <w:rsid w:val="00CC41BA"/>
    <w:rsid w:val="00CD1C6C"/>
    <w:rsid w:val="00CD4275"/>
    <w:rsid w:val="00CD6169"/>
    <w:rsid w:val="00CD6D76"/>
    <w:rsid w:val="00CE4605"/>
    <w:rsid w:val="00CE7357"/>
    <w:rsid w:val="00CF0334"/>
    <w:rsid w:val="00CF1FD8"/>
    <w:rsid w:val="00CF4FDC"/>
    <w:rsid w:val="00D021D2"/>
    <w:rsid w:val="00D061BB"/>
    <w:rsid w:val="00D07BE1"/>
    <w:rsid w:val="00D10F5B"/>
    <w:rsid w:val="00D116C0"/>
    <w:rsid w:val="00D13433"/>
    <w:rsid w:val="00D13D8A"/>
    <w:rsid w:val="00D13DF6"/>
    <w:rsid w:val="00D14713"/>
    <w:rsid w:val="00D279D8"/>
    <w:rsid w:val="00D27C8E"/>
    <w:rsid w:val="00D368EE"/>
    <w:rsid w:val="00D4141B"/>
    <w:rsid w:val="00D4145D"/>
    <w:rsid w:val="00D5467F"/>
    <w:rsid w:val="00D55837"/>
    <w:rsid w:val="00D6730A"/>
    <w:rsid w:val="00D674A6"/>
    <w:rsid w:val="00D74B7C"/>
    <w:rsid w:val="00D76068"/>
    <w:rsid w:val="00D76B01"/>
    <w:rsid w:val="00D84704"/>
    <w:rsid w:val="00D95424"/>
    <w:rsid w:val="00DA5C0D"/>
    <w:rsid w:val="00DA6212"/>
    <w:rsid w:val="00DB714B"/>
    <w:rsid w:val="00DD0722"/>
    <w:rsid w:val="00DD7AB5"/>
    <w:rsid w:val="00DF0603"/>
    <w:rsid w:val="00DF3E15"/>
    <w:rsid w:val="00DF5BFB"/>
    <w:rsid w:val="00E124DC"/>
    <w:rsid w:val="00E260FA"/>
    <w:rsid w:val="00E27E9F"/>
    <w:rsid w:val="00E406DF"/>
    <w:rsid w:val="00E469E4"/>
    <w:rsid w:val="00E475C3"/>
    <w:rsid w:val="00E509B0"/>
    <w:rsid w:val="00E533EC"/>
    <w:rsid w:val="00E670AE"/>
    <w:rsid w:val="00E8751E"/>
    <w:rsid w:val="00EA1688"/>
    <w:rsid w:val="00EA4C83"/>
    <w:rsid w:val="00EC1DA0"/>
    <w:rsid w:val="00EC329B"/>
    <w:rsid w:val="00EC73EB"/>
    <w:rsid w:val="00ED592E"/>
    <w:rsid w:val="00ED6ABD"/>
    <w:rsid w:val="00ED72E1"/>
    <w:rsid w:val="00EE1481"/>
    <w:rsid w:val="00EE3C0F"/>
    <w:rsid w:val="00EE3CBD"/>
    <w:rsid w:val="00EE6810"/>
    <w:rsid w:val="00EF2A7F"/>
    <w:rsid w:val="00EF4803"/>
    <w:rsid w:val="00EF7DF7"/>
    <w:rsid w:val="00F02E83"/>
    <w:rsid w:val="00F03EAC"/>
    <w:rsid w:val="00F04B7C"/>
    <w:rsid w:val="00F14024"/>
    <w:rsid w:val="00F25761"/>
    <w:rsid w:val="00F259D7"/>
    <w:rsid w:val="00F32D05"/>
    <w:rsid w:val="00F35263"/>
    <w:rsid w:val="00F403BF"/>
    <w:rsid w:val="00F5045C"/>
    <w:rsid w:val="00F53AEA"/>
    <w:rsid w:val="00F6392C"/>
    <w:rsid w:val="00F64256"/>
    <w:rsid w:val="00F66093"/>
    <w:rsid w:val="00F70848"/>
    <w:rsid w:val="00F834AA"/>
    <w:rsid w:val="00F848D6"/>
    <w:rsid w:val="00F943C8"/>
    <w:rsid w:val="00F96B28"/>
    <w:rsid w:val="00F971AE"/>
    <w:rsid w:val="00FA3358"/>
    <w:rsid w:val="00FA41B4"/>
    <w:rsid w:val="00FA5DDD"/>
    <w:rsid w:val="00FA7644"/>
    <w:rsid w:val="00FD0B7B"/>
    <w:rsid w:val="00FD597F"/>
    <w:rsid w:val="00FE1839"/>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48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4" Type="http://schemas.openxmlformats.org/officeDocument/2006/relationships/theme" Target="theme/theme1.xml"/><Relationship Id="rId6" Type="http://schemas.openxmlformats.org/officeDocument/2006/relationships/customXml" Target="../customXml/item6.xml"/><Relationship Id="rId11" Type="http://schemas.microsoft.com/office/2007/relationships/stylesWithEffects" Target="stylesWithEffects.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7527FA7E"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7527FA7F"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7527FA80"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7527FA81"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7527FA82"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5F1CE0"/>
    <w:rsid w:val="00627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27FA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Ju2017/04065/POL Ju2017/04066/POL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a234675c-ad1a-4888-896d-b79214c32ddd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6F24-25C3-44B4-908C-40335C4604DF}"/>
</file>

<file path=customXml/itemProps2.xml><?xml version="1.0" encoding="utf-8"?>
<ds:datastoreItem xmlns:ds="http://schemas.openxmlformats.org/officeDocument/2006/customXml" ds:itemID="{60E8556A-A8B3-4540-82EF-F9537FED594A}"/>
</file>

<file path=customXml/itemProps3.xml><?xml version="1.0" encoding="utf-8"?>
<ds:datastoreItem xmlns:ds="http://schemas.openxmlformats.org/officeDocument/2006/customXml" ds:itemID="{7A6EB895-B80A-4392-96E3-F7001322D932}"/>
</file>

<file path=customXml/itemProps4.xml><?xml version="1.0" encoding="utf-8"?>
<ds:datastoreItem xmlns:ds="http://schemas.openxmlformats.org/officeDocument/2006/customXml" ds:itemID="{B87A0A71-DE75-462E-9CE4-2819A08FF7B6}"/>
</file>

<file path=customXml/itemProps5.xml><?xml version="1.0" encoding="utf-8"?>
<ds:datastoreItem xmlns:ds="http://schemas.openxmlformats.org/officeDocument/2006/customXml" ds:itemID="{797B7680-E6F8-4672-9AA1-76BFED63220F}"/>
</file>

<file path=customXml/itemProps6.xml><?xml version="1.0" encoding="utf-8"?>
<ds:datastoreItem xmlns:ds="http://schemas.openxmlformats.org/officeDocument/2006/customXml" ds:itemID="{F9EC65A0-785D-4AEA-97EE-6105B88D327E}"/>
</file>

<file path=customXml/itemProps7.xml><?xml version="1.0" encoding="utf-8"?>
<ds:datastoreItem xmlns:ds="http://schemas.openxmlformats.org/officeDocument/2006/customXml" ds:itemID="{B67A1C96-73B4-4B25-BF50-4BCEADE5BBDF}"/>
</file>

<file path=customXml/itemProps8.xml><?xml version="1.0" encoding="utf-8"?>
<ds:datastoreItem xmlns:ds="http://schemas.openxmlformats.org/officeDocument/2006/customXml" ds:itemID="{06F71550-1F42-4ED1-A736-51A8382FF040}"/>
</file>

<file path=docProps/app.xml><?xml version="1.0" encoding="utf-8"?>
<Properties xmlns="http://schemas.openxmlformats.org/officeDocument/2006/extended-properties" xmlns:vt="http://schemas.openxmlformats.org/officeDocument/2006/docPropsVTypes">
  <Template>RK Basmall</Template>
  <TotalTime>0</TotalTime>
  <Pages>2</Pages>
  <Words>414</Words>
  <Characters>2196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Jenny Timerdal</cp:lastModifiedBy>
  <cp:revision>4</cp:revision>
  <cp:lastPrinted>2017-05-17T09:47:00Z</cp:lastPrinted>
  <dcterms:created xsi:type="dcterms:W3CDTF">2017-05-17T09:43:00Z</dcterms:created>
  <dcterms:modified xsi:type="dcterms:W3CDTF">2017-05-17T09:48:00Z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6a95c402-ab94-4c39-914f-53405b14b92a</vt:lpwstr>
  </property>
</Properties>
</file>