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69" w:rsidRDefault="00AA5669" w:rsidP="00472EBA">
      <w:pPr>
        <w:pStyle w:val="Rubrik"/>
      </w:pPr>
      <w:bookmarkStart w:id="0" w:name="_GoBack"/>
      <w:bookmarkEnd w:id="0"/>
      <w:r>
        <w:t>Svar på fråga 2016/17:</w:t>
      </w:r>
      <w:r w:rsidR="002C5DF3">
        <w:t>1</w:t>
      </w:r>
      <w:r w:rsidR="003B53FD">
        <w:t xml:space="preserve">907 </w:t>
      </w:r>
      <w:r>
        <w:t xml:space="preserve">av </w:t>
      </w:r>
      <w:r w:rsidR="002706FF">
        <w:t>Sten Bergheden</w:t>
      </w:r>
      <w:r>
        <w:t xml:space="preserve"> (M) </w:t>
      </w:r>
      <w:r w:rsidR="00EF294A">
        <w:t xml:space="preserve">Förtroendet för </w:t>
      </w:r>
      <w:r w:rsidR="006F5977">
        <w:t>Dan Eliasson</w:t>
      </w:r>
    </w:p>
    <w:p w:rsidR="00AA5669" w:rsidRDefault="002706FF" w:rsidP="00083BD8">
      <w:pPr>
        <w:pStyle w:val="Brdtext"/>
        <w:rPr>
          <w:lang w:eastAsia="sv-SE"/>
        </w:rPr>
      </w:pPr>
      <w:r>
        <w:rPr>
          <w:lang w:eastAsia="sv-SE"/>
        </w:rPr>
        <w:t xml:space="preserve">Sten Bergheden </w:t>
      </w:r>
      <w:r w:rsidR="00EF294A">
        <w:rPr>
          <w:lang w:eastAsia="sv-SE"/>
        </w:rPr>
        <w:t>har</w:t>
      </w:r>
      <w:r w:rsidR="00AA5669">
        <w:rPr>
          <w:lang w:eastAsia="sv-SE"/>
        </w:rPr>
        <w:t xml:space="preserve"> frågat </w:t>
      </w:r>
      <w:r w:rsidR="002C5DF3">
        <w:rPr>
          <w:lang w:eastAsia="sv-SE"/>
        </w:rPr>
        <w:t xml:space="preserve">mig </w:t>
      </w:r>
      <w:r w:rsidR="00EF294A">
        <w:rPr>
          <w:lang w:eastAsia="sv-SE"/>
        </w:rPr>
        <w:t>om jag har förtroende för rikspolischef</w:t>
      </w:r>
      <w:r>
        <w:rPr>
          <w:lang w:eastAsia="sv-SE"/>
        </w:rPr>
        <w:t>en</w:t>
      </w:r>
      <w:r w:rsidR="00EF294A">
        <w:rPr>
          <w:lang w:eastAsia="sv-SE"/>
        </w:rPr>
        <w:t xml:space="preserve"> Dan Eliasson.</w:t>
      </w:r>
    </w:p>
    <w:p w:rsidR="000E02C6" w:rsidRDefault="000E02C6" w:rsidP="000E02C6">
      <w:pPr>
        <w:pStyle w:val="Brdtext"/>
      </w:pPr>
      <w:r>
        <w:t>Att leda Sveriges största myndig</w:t>
      </w:r>
      <w:r>
        <w:softHyphen/>
        <w:t xml:space="preserve">het är ett </w:t>
      </w:r>
      <w:r w:rsidR="0016651D">
        <w:t>komplext</w:t>
      </w:r>
      <w:r>
        <w:t xml:space="preserve"> uppdrag. </w:t>
      </w:r>
      <w:r w:rsidR="00FC072A">
        <w:t>Som tidigare meddelats</w:t>
      </w:r>
      <w:r w:rsidR="004D2108">
        <w:t>, senast i ett svar till Sten Bergheden den 24 augusti,</w:t>
      </w:r>
      <w:r w:rsidR="00FC072A">
        <w:t xml:space="preserve"> har j</w:t>
      </w:r>
      <w:r>
        <w:t>ag fortsatt förtro</w:t>
      </w:r>
      <w:r>
        <w:softHyphen/>
        <w:t>ende för rikspolischefens sätt att utföra denna svåra uppgift.</w:t>
      </w:r>
    </w:p>
    <w:p w:rsidR="00B46039" w:rsidRDefault="000E02C6" w:rsidP="00AA5669">
      <w:pPr>
        <w:pStyle w:val="Brdtext"/>
      </w:pPr>
      <w:r>
        <w:br/>
      </w:r>
      <w:r w:rsidR="002C5DF3">
        <w:t>Stockholm den 2</w:t>
      </w:r>
      <w:r w:rsidR="003B53FD">
        <w:t>0</w:t>
      </w:r>
      <w:r w:rsidR="00AA5669">
        <w:t xml:space="preserve"> </w:t>
      </w:r>
      <w:r w:rsidR="003B53FD">
        <w:t>september</w:t>
      </w:r>
      <w:r w:rsidR="00AA5669">
        <w:t xml:space="preserve"> 2017</w:t>
      </w:r>
    </w:p>
    <w:p w:rsidR="00B31BFB" w:rsidRPr="006273E4" w:rsidRDefault="002706FF" w:rsidP="00AA5669">
      <w:pPr>
        <w:pStyle w:val="Brdtext"/>
      </w:pPr>
      <w:r>
        <w:br/>
        <w:t>Morgan Johansson</w:t>
      </w:r>
    </w:p>
    <w:sectPr w:rsidR="00B31BFB" w:rsidRPr="006273E4" w:rsidSect="00AA5669">
      <w:footerReference w:type="default" r:id="rId16"/>
      <w:headerReference w:type="first" r:id="rId17"/>
      <w:footerReference w:type="first" r:id="rId18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611" w:rsidRDefault="00A32611" w:rsidP="00A87A54">
      <w:pPr>
        <w:spacing w:after="0" w:line="240" w:lineRule="auto"/>
      </w:pPr>
      <w:r>
        <w:separator/>
      </w:r>
    </w:p>
  </w:endnote>
  <w:endnote w:type="continuationSeparator" w:id="0">
    <w:p w:rsidR="00A32611" w:rsidRDefault="00A3261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2F63D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2F63D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611" w:rsidRDefault="00A32611" w:rsidP="00A87A54">
      <w:pPr>
        <w:spacing w:after="0" w:line="240" w:lineRule="auto"/>
      </w:pPr>
      <w:r>
        <w:separator/>
      </w:r>
    </w:p>
  </w:footnote>
  <w:footnote w:type="continuationSeparator" w:id="0">
    <w:p w:rsidR="00A32611" w:rsidRDefault="00A3261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A5669" w:rsidTr="00C93EBA">
      <w:trPr>
        <w:trHeight w:val="227"/>
      </w:trPr>
      <w:tc>
        <w:tcPr>
          <w:tcW w:w="5534" w:type="dxa"/>
        </w:tcPr>
        <w:p w:rsidR="00AA5669" w:rsidRPr="007D73AB" w:rsidRDefault="00AA5669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44125878805540049ACD4356DEE12D71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:rsidR="00AA5669" w:rsidRPr="007D73AB" w:rsidRDefault="00AA5669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:rsidR="00AA5669" w:rsidRDefault="00AA5669" w:rsidP="005A703A">
          <w:pPr>
            <w:pStyle w:val="Sidhuvud"/>
          </w:pPr>
        </w:p>
      </w:tc>
    </w:tr>
    <w:tr w:rsidR="00AA5669" w:rsidTr="00C93EBA">
      <w:trPr>
        <w:trHeight w:val="1928"/>
      </w:trPr>
      <w:tc>
        <w:tcPr>
          <w:tcW w:w="5534" w:type="dxa"/>
        </w:tcPr>
        <w:p w:rsidR="00AA5669" w:rsidRPr="00340DE0" w:rsidRDefault="00AA5669" w:rsidP="00340DE0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3CEFD72B" wp14:editId="581E5AEC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-1564713842"/>
            <w:placeholder>
              <w:docPart w:val="32C73716169545768538FE21599D2D0B"/>
            </w:placeholder>
            <w:showingPlcHdr/>
            <w:dataBinding w:prefixMappings="xmlns:ns0='http://lp/documentinfo/RK' " w:xpath="/ns0:DocumentInfo[1]/ns0:BaseInfo[1]/ns0:DocTypeShowName[1]" w:storeItemID="{97236398-911A-43CB-93E8-ECAAA0E10B20}"/>
            <w:text/>
          </w:sdtPr>
          <w:sdtEndPr/>
          <w:sdtContent>
            <w:p w:rsidR="00AA5669" w:rsidRPr="00710A6C" w:rsidRDefault="00AA5669" w:rsidP="00EE3C0F">
              <w:pPr>
                <w:pStyle w:val="Sidhuvud"/>
                <w:rPr>
                  <w:b/>
                </w:rPr>
              </w:pPr>
              <w:r w:rsidRPr="00710A6C">
                <w:rPr>
                  <w:rStyle w:val="Platshllartext"/>
                  <w:b/>
                </w:rPr>
                <w:t xml:space="preserve"> </w:t>
              </w:r>
            </w:p>
          </w:sdtContent>
        </w:sdt>
        <w:p w:rsidR="00AA5669" w:rsidRDefault="00AA5669" w:rsidP="00EE3C0F">
          <w:pPr>
            <w:pStyle w:val="Sidhuvud"/>
          </w:pPr>
        </w:p>
        <w:p w:rsidR="00AA5669" w:rsidRDefault="00AA5669" w:rsidP="00EE3C0F">
          <w:pPr>
            <w:pStyle w:val="Sidhuvud"/>
          </w:pPr>
        </w:p>
        <w:sdt>
          <w:sdtPr>
            <w:alias w:val="HeaderDate"/>
            <w:tag w:val="ccRKShow_HeaderDate"/>
            <w:id w:val="-2033410283"/>
            <w:placeholder>
              <w:docPart w:val="142C96C718E548BBB93BBF6C8B9EB83A"/>
            </w:placeholder>
            <w:showingPlcHdr/>
            <w:dataBinding w:prefixMappings="xmlns:ns0='http://lp/documentinfo/RK' " w:xpath="/ns0:DocumentInfo[1]/ns0:BaseInfo[1]/ns0:HeaderDate[1]" w:storeItemID="{97236398-911A-43CB-93E8-ECAAA0E10B20}"/>
            <w:date w:fullDate="2017-05-09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:rsidR="00AA5669" w:rsidRDefault="00AA5669" w:rsidP="00EE3C0F">
              <w:pPr>
                <w:pStyle w:val="Sidhuvud"/>
              </w:pPr>
              <w:r>
                <w:t xml:space="preserve"> </w:t>
              </w:r>
            </w:p>
          </w:sdtContent>
        </w:sdt>
        <w:sdt>
          <w:sdtPr>
            <w:alias w:val="Dnr"/>
            <w:tag w:val="ccRKShow_Dnr"/>
            <w:id w:val="956755014"/>
            <w:placeholder>
              <w:docPart w:val="CD709AB2E9A6443FA444A5585404F365"/>
            </w:placeholder>
            <w:dataBinding w:prefixMappings="xmlns:ns0='http://lp/documentinfo/RK' " w:xpath="/ns0:DocumentInfo[1]/ns0:BaseInfo[1]/ns0:Dnr[1]" w:storeItemID="{97236398-911A-43CB-93E8-ECAAA0E10B20}"/>
            <w:text/>
          </w:sdtPr>
          <w:sdtEndPr/>
          <w:sdtContent>
            <w:p w:rsidR="00AA5669" w:rsidRDefault="00975663" w:rsidP="00EE3C0F">
              <w:pPr>
                <w:pStyle w:val="Sidhuvud"/>
              </w:pPr>
              <w:r w:rsidRPr="00975663">
                <w:t>Ju2017/</w:t>
              </w:r>
              <w:r w:rsidR="000D1CED">
                <w:t>0</w:t>
              </w:r>
              <w:r w:rsidR="003B53FD">
                <w:t>7140</w:t>
              </w:r>
              <w:r w:rsidRPr="00975663">
                <w:t>/POL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BA826E26F3D94B0C9A4A31C75C3DEFBF"/>
            </w:placeholder>
            <w:showingPlcHdr/>
            <w:dataBinding w:prefixMappings="xmlns:ns0='http://lp/documentinfo/RK' " w:xpath="/ns0:DocumentInfo[1]/ns0:BaseInfo[1]/ns0:DocNumber[1]" w:storeItemID="{97236398-911A-43CB-93E8-ECAAA0E10B20}"/>
            <w:text/>
          </w:sdtPr>
          <w:sdtEndPr/>
          <w:sdtContent>
            <w:p w:rsidR="00AA5669" w:rsidRDefault="00AA566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AA5669" w:rsidRDefault="00AA5669" w:rsidP="00EE3C0F">
          <w:pPr>
            <w:pStyle w:val="Sidhuvud"/>
          </w:pPr>
        </w:p>
      </w:tc>
      <w:tc>
        <w:tcPr>
          <w:tcW w:w="1134" w:type="dxa"/>
        </w:tcPr>
        <w:p w:rsidR="00AA5669" w:rsidRDefault="00AA5669" w:rsidP="0094502D">
          <w:pPr>
            <w:pStyle w:val="Sidhuvud"/>
          </w:pPr>
        </w:p>
        <w:p w:rsidR="00AA5669" w:rsidRPr="0094502D" w:rsidRDefault="00AA5669" w:rsidP="00EC71A6">
          <w:pPr>
            <w:pStyle w:val="Sidhuvud"/>
          </w:pPr>
        </w:p>
      </w:tc>
    </w:tr>
    <w:tr w:rsidR="00AA5669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0C0D1D5EF1E4469CB7BB00143D043EE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AA5669" w:rsidRDefault="00AA5669" w:rsidP="00340DE0">
              <w:pPr>
                <w:pStyle w:val="Sidhuvud"/>
                <w:rPr>
                  <w:b/>
                </w:rPr>
              </w:pPr>
              <w:r w:rsidRPr="00AA5669">
                <w:rPr>
                  <w:b/>
                </w:rPr>
                <w:t>Justitiedepartementet</w:t>
              </w:r>
            </w:p>
            <w:p w:rsidR="00AA5669" w:rsidRPr="00340DE0" w:rsidRDefault="002706FF" w:rsidP="002706FF">
              <w:pPr>
                <w:pStyle w:val="Sidhuvud"/>
              </w:pPr>
              <w:r>
                <w:t>Justitie- och inrikesministern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D895AC0817E044909D218B883C076AED"/>
          </w:placeholder>
          <w:dataBinding w:prefixMappings="xmlns:ns0='http://lp/documentinfo/RK' " w:xpath="/ns0:DocumentInfo[1]/ns0:BaseInfo[1]/ns0:Recipient[1]" w:storeItemID="{97236398-911A-43CB-93E8-ECAAA0E10B20}"/>
          <w:text w:multiLine="1"/>
        </w:sdtPr>
        <w:sdtEndPr/>
        <w:sdtContent>
          <w:tc>
            <w:tcPr>
              <w:tcW w:w="3170" w:type="dxa"/>
            </w:tcPr>
            <w:p w:rsidR="00AA5669" w:rsidRDefault="00AA5669" w:rsidP="00AA566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AA5669" w:rsidRDefault="00AA5669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70B8F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4EC9E4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B8B1E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44FA5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69"/>
    <w:rsid w:val="00000290"/>
    <w:rsid w:val="00002E6B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039"/>
    <w:rsid w:val="0005297B"/>
    <w:rsid w:val="00053CAA"/>
    <w:rsid w:val="00057FE0"/>
    <w:rsid w:val="000620FD"/>
    <w:rsid w:val="00063DCB"/>
    <w:rsid w:val="00066BC9"/>
    <w:rsid w:val="0007033C"/>
    <w:rsid w:val="00073B75"/>
    <w:rsid w:val="000757FC"/>
    <w:rsid w:val="00081267"/>
    <w:rsid w:val="00083BD8"/>
    <w:rsid w:val="000862E0"/>
    <w:rsid w:val="000873C3"/>
    <w:rsid w:val="00093408"/>
    <w:rsid w:val="0009435C"/>
    <w:rsid w:val="000A456A"/>
    <w:rsid w:val="000C21FF"/>
    <w:rsid w:val="000C61D1"/>
    <w:rsid w:val="000D1CED"/>
    <w:rsid w:val="000D31A9"/>
    <w:rsid w:val="000E02C6"/>
    <w:rsid w:val="000E12D9"/>
    <w:rsid w:val="000E638A"/>
    <w:rsid w:val="000F00B8"/>
    <w:rsid w:val="000F2084"/>
    <w:rsid w:val="000F6462"/>
    <w:rsid w:val="0011413E"/>
    <w:rsid w:val="0012033A"/>
    <w:rsid w:val="00121002"/>
    <w:rsid w:val="00126E6B"/>
    <w:rsid w:val="00130EC3"/>
    <w:rsid w:val="00136D15"/>
    <w:rsid w:val="001428E2"/>
    <w:rsid w:val="0014799C"/>
    <w:rsid w:val="0016651D"/>
    <w:rsid w:val="00170CE4"/>
    <w:rsid w:val="0017300E"/>
    <w:rsid w:val="00173126"/>
    <w:rsid w:val="00176A26"/>
    <w:rsid w:val="0019127B"/>
    <w:rsid w:val="00192350"/>
    <w:rsid w:val="00192E34"/>
    <w:rsid w:val="00194CFE"/>
    <w:rsid w:val="00195567"/>
    <w:rsid w:val="00197A8A"/>
    <w:rsid w:val="001A2A61"/>
    <w:rsid w:val="001B4824"/>
    <w:rsid w:val="001C4980"/>
    <w:rsid w:val="001C5DC9"/>
    <w:rsid w:val="001C71A9"/>
    <w:rsid w:val="001E1A13"/>
    <w:rsid w:val="001E72EE"/>
    <w:rsid w:val="001F0629"/>
    <w:rsid w:val="001F0736"/>
    <w:rsid w:val="001F4302"/>
    <w:rsid w:val="001F50BE"/>
    <w:rsid w:val="001F525B"/>
    <w:rsid w:val="001F6BBE"/>
    <w:rsid w:val="002006EB"/>
    <w:rsid w:val="00204079"/>
    <w:rsid w:val="002102FD"/>
    <w:rsid w:val="00211B4E"/>
    <w:rsid w:val="00213204"/>
    <w:rsid w:val="00213258"/>
    <w:rsid w:val="00222258"/>
    <w:rsid w:val="00223AD6"/>
    <w:rsid w:val="00224276"/>
    <w:rsid w:val="0022666A"/>
    <w:rsid w:val="00233D52"/>
    <w:rsid w:val="00237147"/>
    <w:rsid w:val="00260D2D"/>
    <w:rsid w:val="002657C7"/>
    <w:rsid w:val="002706FF"/>
    <w:rsid w:val="00271D00"/>
    <w:rsid w:val="00275872"/>
    <w:rsid w:val="00281106"/>
    <w:rsid w:val="00282D27"/>
    <w:rsid w:val="00287F0D"/>
    <w:rsid w:val="00292420"/>
    <w:rsid w:val="00292850"/>
    <w:rsid w:val="00296B7A"/>
    <w:rsid w:val="002A6820"/>
    <w:rsid w:val="002B6849"/>
    <w:rsid w:val="002C5B48"/>
    <w:rsid w:val="002C5DF3"/>
    <w:rsid w:val="002D2647"/>
    <w:rsid w:val="002D4298"/>
    <w:rsid w:val="002D4829"/>
    <w:rsid w:val="002E2C89"/>
    <w:rsid w:val="002E3609"/>
    <w:rsid w:val="002E4AC5"/>
    <w:rsid w:val="002E4D3F"/>
    <w:rsid w:val="002E61A5"/>
    <w:rsid w:val="002F3675"/>
    <w:rsid w:val="002F59E0"/>
    <w:rsid w:val="002F63DB"/>
    <w:rsid w:val="002F66A6"/>
    <w:rsid w:val="003050DB"/>
    <w:rsid w:val="00310561"/>
    <w:rsid w:val="00311D8C"/>
    <w:rsid w:val="003128E2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696"/>
    <w:rsid w:val="00350C92"/>
    <w:rsid w:val="00365461"/>
    <w:rsid w:val="00370311"/>
    <w:rsid w:val="00380663"/>
    <w:rsid w:val="003853E3"/>
    <w:rsid w:val="0038587E"/>
    <w:rsid w:val="00386C91"/>
    <w:rsid w:val="00392ED4"/>
    <w:rsid w:val="00393680"/>
    <w:rsid w:val="00394D4C"/>
    <w:rsid w:val="003A1315"/>
    <w:rsid w:val="003A2E73"/>
    <w:rsid w:val="003A3071"/>
    <w:rsid w:val="003A3E63"/>
    <w:rsid w:val="003A5969"/>
    <w:rsid w:val="003A5C58"/>
    <w:rsid w:val="003B0C81"/>
    <w:rsid w:val="003B53FD"/>
    <w:rsid w:val="003C7BE0"/>
    <w:rsid w:val="003D0DD3"/>
    <w:rsid w:val="003D17EF"/>
    <w:rsid w:val="003D3535"/>
    <w:rsid w:val="003D7B03"/>
    <w:rsid w:val="003E5A50"/>
    <w:rsid w:val="003E6020"/>
    <w:rsid w:val="003F299F"/>
    <w:rsid w:val="003F6B92"/>
    <w:rsid w:val="0041223B"/>
    <w:rsid w:val="00413A4E"/>
    <w:rsid w:val="00415163"/>
    <w:rsid w:val="004157BE"/>
    <w:rsid w:val="0042068E"/>
    <w:rsid w:val="00422030"/>
    <w:rsid w:val="00422A7F"/>
    <w:rsid w:val="00426A6E"/>
    <w:rsid w:val="0043623F"/>
    <w:rsid w:val="00441D70"/>
    <w:rsid w:val="00445604"/>
    <w:rsid w:val="004557F3"/>
    <w:rsid w:val="0045607E"/>
    <w:rsid w:val="00456DC3"/>
    <w:rsid w:val="00461E77"/>
    <w:rsid w:val="0046337E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A66B1"/>
    <w:rsid w:val="004B1E7B"/>
    <w:rsid w:val="004B3029"/>
    <w:rsid w:val="004B3165"/>
    <w:rsid w:val="004B35E7"/>
    <w:rsid w:val="004B63BF"/>
    <w:rsid w:val="004B66DA"/>
    <w:rsid w:val="004B7DFF"/>
    <w:rsid w:val="004C5686"/>
    <w:rsid w:val="004C70EE"/>
    <w:rsid w:val="004D2108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7799"/>
    <w:rsid w:val="00571A0B"/>
    <w:rsid w:val="005747D0"/>
    <w:rsid w:val="005850D7"/>
    <w:rsid w:val="0058522F"/>
    <w:rsid w:val="00586266"/>
    <w:rsid w:val="00595EDE"/>
    <w:rsid w:val="00596E2B"/>
    <w:rsid w:val="005A2022"/>
    <w:rsid w:val="005A5193"/>
    <w:rsid w:val="005A6D0D"/>
    <w:rsid w:val="005B115A"/>
    <w:rsid w:val="005B1A86"/>
    <w:rsid w:val="005B537F"/>
    <w:rsid w:val="005C120D"/>
    <w:rsid w:val="005C5E3E"/>
    <w:rsid w:val="005D07C2"/>
    <w:rsid w:val="005E2F29"/>
    <w:rsid w:val="005E4E79"/>
    <w:rsid w:val="005E5CE7"/>
    <w:rsid w:val="005F08C5"/>
    <w:rsid w:val="00605718"/>
    <w:rsid w:val="00605C66"/>
    <w:rsid w:val="006175D7"/>
    <w:rsid w:val="006208E5"/>
    <w:rsid w:val="00626FAE"/>
    <w:rsid w:val="006273E4"/>
    <w:rsid w:val="00631F82"/>
    <w:rsid w:val="00647FD7"/>
    <w:rsid w:val="00650080"/>
    <w:rsid w:val="00651F17"/>
    <w:rsid w:val="00654B4D"/>
    <w:rsid w:val="0065559D"/>
    <w:rsid w:val="00660C3A"/>
    <w:rsid w:val="00660D84"/>
    <w:rsid w:val="0066378C"/>
    <w:rsid w:val="006700F0"/>
    <w:rsid w:val="00670A48"/>
    <w:rsid w:val="00672F6F"/>
    <w:rsid w:val="00674C8B"/>
    <w:rsid w:val="00687918"/>
    <w:rsid w:val="0069523C"/>
    <w:rsid w:val="006962CA"/>
    <w:rsid w:val="006B4A30"/>
    <w:rsid w:val="006B7569"/>
    <w:rsid w:val="006C28EE"/>
    <w:rsid w:val="006C6CA1"/>
    <w:rsid w:val="006D2998"/>
    <w:rsid w:val="006D3188"/>
    <w:rsid w:val="006E08FC"/>
    <w:rsid w:val="006F2588"/>
    <w:rsid w:val="006F5977"/>
    <w:rsid w:val="007053D7"/>
    <w:rsid w:val="00710A6C"/>
    <w:rsid w:val="00710D98"/>
    <w:rsid w:val="00712266"/>
    <w:rsid w:val="00712593"/>
    <w:rsid w:val="00712D82"/>
    <w:rsid w:val="007213D0"/>
    <w:rsid w:val="00732599"/>
    <w:rsid w:val="00743E09"/>
    <w:rsid w:val="00750C93"/>
    <w:rsid w:val="0075219F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641B"/>
    <w:rsid w:val="007A1856"/>
    <w:rsid w:val="007A1887"/>
    <w:rsid w:val="007A629C"/>
    <w:rsid w:val="007A6348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2F81"/>
    <w:rsid w:val="00804C1B"/>
    <w:rsid w:val="008178E6"/>
    <w:rsid w:val="0082249C"/>
    <w:rsid w:val="00830B7B"/>
    <w:rsid w:val="00832661"/>
    <w:rsid w:val="008349AA"/>
    <w:rsid w:val="008375D5"/>
    <w:rsid w:val="00841486"/>
    <w:rsid w:val="008431AF"/>
    <w:rsid w:val="008504F6"/>
    <w:rsid w:val="00863BB7"/>
    <w:rsid w:val="008756DD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C4538"/>
    <w:rsid w:val="008C562B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35814"/>
    <w:rsid w:val="0094502D"/>
    <w:rsid w:val="00947013"/>
    <w:rsid w:val="00975663"/>
    <w:rsid w:val="00984EA2"/>
    <w:rsid w:val="00986CC3"/>
    <w:rsid w:val="0099068E"/>
    <w:rsid w:val="009920AA"/>
    <w:rsid w:val="00992943"/>
    <w:rsid w:val="009A0866"/>
    <w:rsid w:val="009A4D0A"/>
    <w:rsid w:val="009A4E93"/>
    <w:rsid w:val="009C2459"/>
    <w:rsid w:val="009C255A"/>
    <w:rsid w:val="009C2B46"/>
    <w:rsid w:val="009C4448"/>
    <w:rsid w:val="009C610D"/>
    <w:rsid w:val="009D4E9F"/>
    <w:rsid w:val="009D5D40"/>
    <w:rsid w:val="009D6B1B"/>
    <w:rsid w:val="009E107B"/>
    <w:rsid w:val="009E18D6"/>
    <w:rsid w:val="00A00AE4"/>
    <w:rsid w:val="00A00D24"/>
    <w:rsid w:val="00A01F5C"/>
    <w:rsid w:val="00A03923"/>
    <w:rsid w:val="00A16EDF"/>
    <w:rsid w:val="00A2019A"/>
    <w:rsid w:val="00A2416A"/>
    <w:rsid w:val="00A27B32"/>
    <w:rsid w:val="00A32611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A5669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85F"/>
    <w:rsid w:val="00B0234E"/>
    <w:rsid w:val="00B06751"/>
    <w:rsid w:val="00B149E2"/>
    <w:rsid w:val="00B2169D"/>
    <w:rsid w:val="00B21CBB"/>
    <w:rsid w:val="00B263C0"/>
    <w:rsid w:val="00B316CA"/>
    <w:rsid w:val="00B31BFB"/>
    <w:rsid w:val="00B337ED"/>
    <w:rsid w:val="00B3528F"/>
    <w:rsid w:val="00B357AB"/>
    <w:rsid w:val="00B41F72"/>
    <w:rsid w:val="00B44E90"/>
    <w:rsid w:val="00B45324"/>
    <w:rsid w:val="00B46039"/>
    <w:rsid w:val="00B47956"/>
    <w:rsid w:val="00B517E1"/>
    <w:rsid w:val="00B55E70"/>
    <w:rsid w:val="00B60222"/>
    <w:rsid w:val="00B60238"/>
    <w:rsid w:val="00B64962"/>
    <w:rsid w:val="00B66AC0"/>
    <w:rsid w:val="00B71634"/>
    <w:rsid w:val="00B829DD"/>
    <w:rsid w:val="00B84409"/>
    <w:rsid w:val="00B84E2D"/>
    <w:rsid w:val="00BB5683"/>
    <w:rsid w:val="00BC17DF"/>
    <w:rsid w:val="00BD0826"/>
    <w:rsid w:val="00BD15AB"/>
    <w:rsid w:val="00BD181D"/>
    <w:rsid w:val="00BE0567"/>
    <w:rsid w:val="00BE3210"/>
    <w:rsid w:val="00BF4F06"/>
    <w:rsid w:val="00BF534E"/>
    <w:rsid w:val="00BF5717"/>
    <w:rsid w:val="00BF5C90"/>
    <w:rsid w:val="00C01585"/>
    <w:rsid w:val="00C141C6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05C7"/>
    <w:rsid w:val="00C63EC4"/>
    <w:rsid w:val="00C64CD9"/>
    <w:rsid w:val="00C670F8"/>
    <w:rsid w:val="00C9061B"/>
    <w:rsid w:val="00C93EBA"/>
    <w:rsid w:val="00CA0BD8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6169"/>
    <w:rsid w:val="00CD65FA"/>
    <w:rsid w:val="00CD6D76"/>
    <w:rsid w:val="00CE20BC"/>
    <w:rsid w:val="00CF1FD8"/>
    <w:rsid w:val="00CF4FDC"/>
    <w:rsid w:val="00D021D2"/>
    <w:rsid w:val="00D061BB"/>
    <w:rsid w:val="00D07BE1"/>
    <w:rsid w:val="00D116C0"/>
    <w:rsid w:val="00D13433"/>
    <w:rsid w:val="00D13D8A"/>
    <w:rsid w:val="00D279D8"/>
    <w:rsid w:val="00D27C8E"/>
    <w:rsid w:val="00D4141B"/>
    <w:rsid w:val="00D4145D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E022DA"/>
    <w:rsid w:val="00E03BCB"/>
    <w:rsid w:val="00E124DC"/>
    <w:rsid w:val="00E15A8F"/>
    <w:rsid w:val="00E406DF"/>
    <w:rsid w:val="00E415D3"/>
    <w:rsid w:val="00E469E4"/>
    <w:rsid w:val="00E475C3"/>
    <w:rsid w:val="00E509B0"/>
    <w:rsid w:val="00E5299D"/>
    <w:rsid w:val="00E54246"/>
    <w:rsid w:val="00E55D8E"/>
    <w:rsid w:val="00E77B7E"/>
    <w:rsid w:val="00E80F54"/>
    <w:rsid w:val="00E82DF1"/>
    <w:rsid w:val="00E973A0"/>
    <w:rsid w:val="00E975DB"/>
    <w:rsid w:val="00EA1688"/>
    <w:rsid w:val="00EA4C83"/>
    <w:rsid w:val="00EB609F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94A"/>
    <w:rsid w:val="00EF2A7F"/>
    <w:rsid w:val="00EF4803"/>
    <w:rsid w:val="00EF5127"/>
    <w:rsid w:val="00F03EAC"/>
    <w:rsid w:val="00F04B7C"/>
    <w:rsid w:val="00F14024"/>
    <w:rsid w:val="00F25761"/>
    <w:rsid w:val="00F259D7"/>
    <w:rsid w:val="00F3219D"/>
    <w:rsid w:val="00F32D05"/>
    <w:rsid w:val="00F35263"/>
    <w:rsid w:val="00F359EC"/>
    <w:rsid w:val="00F403BF"/>
    <w:rsid w:val="00F426D1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79A"/>
    <w:rsid w:val="00F737E1"/>
    <w:rsid w:val="00F73A60"/>
    <w:rsid w:val="00F829C7"/>
    <w:rsid w:val="00F834AA"/>
    <w:rsid w:val="00F8478F"/>
    <w:rsid w:val="00F848D6"/>
    <w:rsid w:val="00F943C8"/>
    <w:rsid w:val="00F95A26"/>
    <w:rsid w:val="00F96B28"/>
    <w:rsid w:val="00FA41B4"/>
    <w:rsid w:val="00FA5DDD"/>
    <w:rsid w:val="00FA6C75"/>
    <w:rsid w:val="00FA7644"/>
    <w:rsid w:val="00FC072A"/>
    <w:rsid w:val="00FD0B7B"/>
    <w:rsid w:val="00FE1DCC"/>
    <w:rsid w:val="00FE5688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60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A56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A56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A56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A56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A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5669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A5669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A5669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A5669"/>
  </w:style>
  <w:style w:type="paragraph" w:styleId="Avslutandetext">
    <w:name w:val="Closing"/>
    <w:basedOn w:val="Normal"/>
    <w:link w:val="AvslutandetextChar"/>
    <w:uiPriority w:val="99"/>
    <w:semiHidden/>
    <w:unhideWhenUsed/>
    <w:rsid w:val="00AA5669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A5669"/>
  </w:style>
  <w:style w:type="paragraph" w:styleId="Avsndaradress-brev">
    <w:name w:val="envelope return"/>
    <w:basedOn w:val="Normal"/>
    <w:uiPriority w:val="99"/>
    <w:semiHidden/>
    <w:unhideWhenUsed/>
    <w:rsid w:val="00AA566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A566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A5669"/>
  </w:style>
  <w:style w:type="paragraph" w:styleId="Brdtext3">
    <w:name w:val="Body Text 3"/>
    <w:basedOn w:val="Normal"/>
    <w:link w:val="Brdtext3Char"/>
    <w:uiPriority w:val="99"/>
    <w:semiHidden/>
    <w:unhideWhenUsed/>
    <w:rsid w:val="00AA566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A5669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A5669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A5669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A5669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A5669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A566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A5669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A566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A5669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A5669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A5669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A5669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A56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A5669"/>
  </w:style>
  <w:style w:type="character" w:customStyle="1" w:styleId="DatumChar">
    <w:name w:val="Datum Char"/>
    <w:basedOn w:val="Standardstycketeckensnitt"/>
    <w:link w:val="Datum"/>
    <w:uiPriority w:val="99"/>
    <w:semiHidden/>
    <w:rsid w:val="00AA5669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A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A5669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A5669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A5669"/>
  </w:style>
  <w:style w:type="paragraph" w:styleId="Figurfrteckning">
    <w:name w:val="table of figures"/>
    <w:basedOn w:val="Normal"/>
    <w:next w:val="Normal"/>
    <w:uiPriority w:val="99"/>
    <w:semiHidden/>
    <w:unhideWhenUsed/>
    <w:rsid w:val="00AA5669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A5669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A5669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A566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A56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A5669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A5669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A5669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A566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A5669"/>
  </w:style>
  <w:style w:type="paragraph" w:styleId="Innehll4">
    <w:name w:val="toc 4"/>
    <w:basedOn w:val="Normal"/>
    <w:next w:val="Normal"/>
    <w:autoRedefine/>
    <w:uiPriority w:val="39"/>
    <w:semiHidden/>
    <w:unhideWhenUsed/>
    <w:rsid w:val="00AA5669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A5669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A5669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A5669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A5669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A5669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A566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A566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A566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A5669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A566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A566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A566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A566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A5669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A5669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A5669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A5669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A5669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A5669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AA5669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A5669"/>
  </w:style>
  <w:style w:type="paragraph" w:styleId="Makrotext">
    <w:name w:val="macro"/>
    <w:link w:val="MakrotextChar"/>
    <w:uiPriority w:val="99"/>
    <w:semiHidden/>
    <w:unhideWhenUsed/>
    <w:rsid w:val="00AA56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A5669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A56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A56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A5669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A5669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A5669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A5669"/>
    <w:pPr>
      <w:numPr>
        <w:numId w:val="41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A56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A5669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A5669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A5669"/>
    <w:pPr>
      <w:numPr>
        <w:numId w:val="43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A5669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A56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A56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A56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A5669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A5669"/>
  </w:style>
  <w:style w:type="paragraph" w:styleId="Slutkommentar">
    <w:name w:val="endnote text"/>
    <w:basedOn w:val="Normal"/>
    <w:link w:val="SlutkommentarChar"/>
    <w:uiPriority w:val="99"/>
    <w:semiHidden/>
    <w:unhideWhenUsed/>
    <w:rsid w:val="00AA5669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A5669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A5669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A5669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A5669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A5669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80F5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60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A56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A56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A56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A56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A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5669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A5669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A5669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A5669"/>
  </w:style>
  <w:style w:type="paragraph" w:styleId="Avslutandetext">
    <w:name w:val="Closing"/>
    <w:basedOn w:val="Normal"/>
    <w:link w:val="AvslutandetextChar"/>
    <w:uiPriority w:val="99"/>
    <w:semiHidden/>
    <w:unhideWhenUsed/>
    <w:rsid w:val="00AA5669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A5669"/>
  </w:style>
  <w:style w:type="paragraph" w:styleId="Avsndaradress-brev">
    <w:name w:val="envelope return"/>
    <w:basedOn w:val="Normal"/>
    <w:uiPriority w:val="99"/>
    <w:semiHidden/>
    <w:unhideWhenUsed/>
    <w:rsid w:val="00AA566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A566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A5669"/>
  </w:style>
  <w:style w:type="paragraph" w:styleId="Brdtext3">
    <w:name w:val="Body Text 3"/>
    <w:basedOn w:val="Normal"/>
    <w:link w:val="Brdtext3Char"/>
    <w:uiPriority w:val="99"/>
    <w:semiHidden/>
    <w:unhideWhenUsed/>
    <w:rsid w:val="00AA566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A5669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A5669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A5669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A5669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A5669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A566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A5669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A566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A5669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A5669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A5669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A5669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A56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A5669"/>
  </w:style>
  <w:style w:type="character" w:customStyle="1" w:styleId="DatumChar">
    <w:name w:val="Datum Char"/>
    <w:basedOn w:val="Standardstycketeckensnitt"/>
    <w:link w:val="Datum"/>
    <w:uiPriority w:val="99"/>
    <w:semiHidden/>
    <w:rsid w:val="00AA5669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A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A5669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A5669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A5669"/>
  </w:style>
  <w:style w:type="paragraph" w:styleId="Figurfrteckning">
    <w:name w:val="table of figures"/>
    <w:basedOn w:val="Normal"/>
    <w:next w:val="Normal"/>
    <w:uiPriority w:val="99"/>
    <w:semiHidden/>
    <w:unhideWhenUsed/>
    <w:rsid w:val="00AA5669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A5669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A5669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A566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A56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A5669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A5669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A5669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A566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A5669"/>
  </w:style>
  <w:style w:type="paragraph" w:styleId="Innehll4">
    <w:name w:val="toc 4"/>
    <w:basedOn w:val="Normal"/>
    <w:next w:val="Normal"/>
    <w:autoRedefine/>
    <w:uiPriority w:val="39"/>
    <w:semiHidden/>
    <w:unhideWhenUsed/>
    <w:rsid w:val="00AA5669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A5669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A5669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A5669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A5669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A5669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A566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A566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A566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A5669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A566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A566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A566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A566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A5669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A5669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A5669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A5669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A5669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A5669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AA5669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A5669"/>
  </w:style>
  <w:style w:type="paragraph" w:styleId="Makrotext">
    <w:name w:val="macro"/>
    <w:link w:val="MakrotextChar"/>
    <w:uiPriority w:val="99"/>
    <w:semiHidden/>
    <w:unhideWhenUsed/>
    <w:rsid w:val="00AA56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A5669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A56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A56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A5669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A5669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A5669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A5669"/>
    <w:pPr>
      <w:numPr>
        <w:numId w:val="41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A56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A5669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A5669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A5669"/>
    <w:pPr>
      <w:numPr>
        <w:numId w:val="43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A5669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A56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A56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A56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A5669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A5669"/>
  </w:style>
  <w:style w:type="paragraph" w:styleId="Slutkommentar">
    <w:name w:val="endnote text"/>
    <w:basedOn w:val="Normal"/>
    <w:link w:val="SlutkommentarChar"/>
    <w:uiPriority w:val="99"/>
    <w:semiHidden/>
    <w:unhideWhenUsed/>
    <w:rsid w:val="00AA5669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A5669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A5669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A5669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A5669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A5669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80F5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17" Type="http://schemas.openxmlformats.org/officeDocument/2006/relationships/header" Target="header1.xml"/><Relationship Id="rId12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14" Type="http://schemas.openxmlformats.org/officeDocument/2006/relationships/footnotes" Target="foot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125878805540049ACD4356DEE12D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0C4F5B-1C16-48AE-8FA2-942D75FB4375}"/>
      </w:docPartPr>
      <w:docPartBody>
        <w:p w:rsidR="001C13B8" w:rsidRDefault="005F0AC4" w:rsidP="005F0AC4">
          <w:pPr>
            <w:pStyle w:val="44125878805540049ACD4356DEE12D71"/>
          </w:pPr>
          <w:r>
            <w:t xml:space="preserve"> </w:t>
          </w:r>
        </w:p>
      </w:docPartBody>
    </w:docPart>
    <w:docPart>
      <w:docPartPr>
        <w:name w:val="32C73716169545768538FE21599D2D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9B6427-51A7-4F74-9587-64FFD4982BDE}"/>
      </w:docPartPr>
      <w:docPartBody>
        <w:p w:rsidR="001C13B8" w:rsidRDefault="005F0AC4" w:rsidP="005F0AC4">
          <w:pPr>
            <w:pStyle w:val="32C73716169545768538FE21599D2D0B"/>
          </w:pPr>
          <w:r w:rsidRPr="00710A6C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142C96C718E548BBB93BBF6C8B9EB8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0AA250-2F4A-49CB-A152-75858B4B34F4}"/>
      </w:docPartPr>
      <w:docPartBody>
        <w:p w:rsidR="001C13B8" w:rsidRDefault="005F0AC4" w:rsidP="005F0AC4">
          <w:pPr>
            <w:pStyle w:val="142C96C718E548BBB93BBF6C8B9EB83A"/>
          </w:pPr>
          <w:r>
            <w:t xml:space="preserve"> </w:t>
          </w:r>
        </w:p>
      </w:docPartBody>
    </w:docPart>
    <w:docPart>
      <w:docPartPr>
        <w:name w:val="CD709AB2E9A6443FA444A5585404F3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D6F4D0-6914-4F11-BF7B-2788198CF99D}"/>
      </w:docPartPr>
      <w:docPartBody>
        <w:p w:rsidR="001C13B8" w:rsidRDefault="005F0AC4" w:rsidP="005F0AC4">
          <w:pPr>
            <w:pStyle w:val="CD709AB2E9A6443FA444A5585404F36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826E26F3D94B0C9A4A31C75C3DEF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C0C938-04AE-48D2-ABBC-85D5B4413EC0}"/>
      </w:docPartPr>
      <w:docPartBody>
        <w:p w:rsidR="001C13B8" w:rsidRDefault="005F0AC4" w:rsidP="005F0AC4">
          <w:pPr>
            <w:pStyle w:val="BA826E26F3D94B0C9A4A31C75C3DEFB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C0D1D5EF1E4469CB7BB00143D043E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E49794-5379-4F1E-930C-0B672F27C54C}"/>
      </w:docPartPr>
      <w:docPartBody>
        <w:p w:rsidR="001C13B8" w:rsidRDefault="005F0AC4" w:rsidP="005F0AC4">
          <w:pPr>
            <w:pStyle w:val="0C0D1D5EF1E4469CB7BB00143D043EE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95AC0817E044909D218B883C076A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360A89-3F0D-4490-BF4A-0682027DF884}"/>
      </w:docPartPr>
      <w:docPartBody>
        <w:p w:rsidR="001C13B8" w:rsidRDefault="005F0AC4" w:rsidP="005F0AC4">
          <w:pPr>
            <w:pStyle w:val="D895AC0817E044909D218B883C076AED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C4"/>
    <w:rsid w:val="000F3C10"/>
    <w:rsid w:val="001C13B8"/>
    <w:rsid w:val="005F0AC4"/>
    <w:rsid w:val="007654A1"/>
    <w:rsid w:val="008C4BC9"/>
    <w:rsid w:val="00CD6CE2"/>
    <w:rsid w:val="00E0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31C15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4125878805540049ACD4356DEE12D71">
    <w:name w:val="44125878805540049ACD4356DEE12D71"/>
    <w:rsid w:val="005F0AC4"/>
  </w:style>
  <w:style w:type="character" w:styleId="Platshllartext">
    <w:name w:val="Placeholder Text"/>
    <w:basedOn w:val="Standardstycketeckensnitt"/>
    <w:uiPriority w:val="99"/>
    <w:semiHidden/>
    <w:rsid w:val="005F0AC4"/>
    <w:rPr>
      <w:color w:val="808080"/>
    </w:rPr>
  </w:style>
  <w:style w:type="paragraph" w:customStyle="1" w:styleId="32C73716169545768538FE21599D2D0B">
    <w:name w:val="32C73716169545768538FE21599D2D0B"/>
    <w:rsid w:val="005F0AC4"/>
  </w:style>
  <w:style w:type="paragraph" w:customStyle="1" w:styleId="9B47C1D7C2794E59BE9E9063D219031C">
    <w:name w:val="9B47C1D7C2794E59BE9E9063D219031C"/>
    <w:rsid w:val="005F0AC4"/>
  </w:style>
  <w:style w:type="paragraph" w:customStyle="1" w:styleId="B18CB826BB884DD4ADF21A2B3F990CFB">
    <w:name w:val="B18CB826BB884DD4ADF21A2B3F990CFB"/>
    <w:rsid w:val="005F0AC4"/>
  </w:style>
  <w:style w:type="paragraph" w:customStyle="1" w:styleId="142C96C718E548BBB93BBF6C8B9EB83A">
    <w:name w:val="142C96C718E548BBB93BBF6C8B9EB83A"/>
    <w:rsid w:val="005F0AC4"/>
  </w:style>
  <w:style w:type="paragraph" w:customStyle="1" w:styleId="CD709AB2E9A6443FA444A5585404F365">
    <w:name w:val="CD709AB2E9A6443FA444A5585404F365"/>
    <w:rsid w:val="005F0AC4"/>
  </w:style>
  <w:style w:type="paragraph" w:customStyle="1" w:styleId="BA826E26F3D94B0C9A4A31C75C3DEFBF">
    <w:name w:val="BA826E26F3D94B0C9A4A31C75C3DEFBF"/>
    <w:rsid w:val="005F0AC4"/>
  </w:style>
  <w:style w:type="paragraph" w:customStyle="1" w:styleId="18699078894942419EEFA1F37363B417">
    <w:name w:val="18699078894942419EEFA1F37363B417"/>
    <w:rsid w:val="005F0AC4"/>
  </w:style>
  <w:style w:type="paragraph" w:customStyle="1" w:styleId="AC50B66DA3A6430BBFA2C7F679562715">
    <w:name w:val="AC50B66DA3A6430BBFA2C7F679562715"/>
    <w:rsid w:val="005F0AC4"/>
  </w:style>
  <w:style w:type="paragraph" w:customStyle="1" w:styleId="05794E81E32D463AA7F304C293744B29">
    <w:name w:val="05794E81E32D463AA7F304C293744B29"/>
    <w:rsid w:val="005F0AC4"/>
  </w:style>
  <w:style w:type="paragraph" w:customStyle="1" w:styleId="0C0D1D5EF1E4469CB7BB00143D043EE5">
    <w:name w:val="0C0D1D5EF1E4469CB7BB00143D043EE5"/>
    <w:rsid w:val="005F0AC4"/>
  </w:style>
  <w:style w:type="paragraph" w:customStyle="1" w:styleId="D895AC0817E044909D218B883C076AED">
    <w:name w:val="D895AC0817E044909D218B883C076AED"/>
    <w:rsid w:val="005F0AC4"/>
  </w:style>
  <w:style w:type="paragraph" w:customStyle="1" w:styleId="3D11B15C20E546498412AF1F9517D706">
    <w:name w:val="3D11B15C20E546498412AF1F9517D706"/>
    <w:rsid w:val="005F0AC4"/>
  </w:style>
  <w:style w:type="paragraph" w:customStyle="1" w:styleId="E9E9D0DD8FD64FEEA5180CC16AB1502B">
    <w:name w:val="E9E9D0DD8FD64FEEA5180CC16AB1502B"/>
    <w:rsid w:val="005F0AC4"/>
  </w:style>
  <w:style w:type="paragraph" w:customStyle="1" w:styleId="3CE6A15F0EA84896BBB660B3010228B5">
    <w:name w:val="3CE6A15F0EA84896BBB660B3010228B5"/>
    <w:rsid w:val="005F0AC4"/>
  </w:style>
  <w:style w:type="paragraph" w:customStyle="1" w:styleId="B6FFDA92926D4569BFC0A074C6EED6AE">
    <w:name w:val="B6FFDA92926D4569BFC0A074C6EED6AE"/>
    <w:rsid w:val="005F0A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4125878805540049ACD4356DEE12D71">
    <w:name w:val="44125878805540049ACD4356DEE12D71"/>
    <w:rsid w:val="005F0AC4"/>
  </w:style>
  <w:style w:type="character" w:styleId="Platshllartext">
    <w:name w:val="Placeholder Text"/>
    <w:basedOn w:val="Standardstycketeckensnitt"/>
    <w:uiPriority w:val="99"/>
    <w:semiHidden/>
    <w:rsid w:val="005F0AC4"/>
    <w:rPr>
      <w:color w:val="808080"/>
    </w:rPr>
  </w:style>
  <w:style w:type="paragraph" w:customStyle="1" w:styleId="32C73716169545768538FE21599D2D0B">
    <w:name w:val="32C73716169545768538FE21599D2D0B"/>
    <w:rsid w:val="005F0AC4"/>
  </w:style>
  <w:style w:type="paragraph" w:customStyle="1" w:styleId="9B47C1D7C2794E59BE9E9063D219031C">
    <w:name w:val="9B47C1D7C2794E59BE9E9063D219031C"/>
    <w:rsid w:val="005F0AC4"/>
  </w:style>
  <w:style w:type="paragraph" w:customStyle="1" w:styleId="B18CB826BB884DD4ADF21A2B3F990CFB">
    <w:name w:val="B18CB826BB884DD4ADF21A2B3F990CFB"/>
    <w:rsid w:val="005F0AC4"/>
  </w:style>
  <w:style w:type="paragraph" w:customStyle="1" w:styleId="142C96C718E548BBB93BBF6C8B9EB83A">
    <w:name w:val="142C96C718E548BBB93BBF6C8B9EB83A"/>
    <w:rsid w:val="005F0AC4"/>
  </w:style>
  <w:style w:type="paragraph" w:customStyle="1" w:styleId="CD709AB2E9A6443FA444A5585404F365">
    <w:name w:val="CD709AB2E9A6443FA444A5585404F365"/>
    <w:rsid w:val="005F0AC4"/>
  </w:style>
  <w:style w:type="paragraph" w:customStyle="1" w:styleId="BA826E26F3D94B0C9A4A31C75C3DEFBF">
    <w:name w:val="BA826E26F3D94B0C9A4A31C75C3DEFBF"/>
    <w:rsid w:val="005F0AC4"/>
  </w:style>
  <w:style w:type="paragraph" w:customStyle="1" w:styleId="18699078894942419EEFA1F37363B417">
    <w:name w:val="18699078894942419EEFA1F37363B417"/>
    <w:rsid w:val="005F0AC4"/>
  </w:style>
  <w:style w:type="paragraph" w:customStyle="1" w:styleId="AC50B66DA3A6430BBFA2C7F679562715">
    <w:name w:val="AC50B66DA3A6430BBFA2C7F679562715"/>
    <w:rsid w:val="005F0AC4"/>
  </w:style>
  <w:style w:type="paragraph" w:customStyle="1" w:styleId="05794E81E32D463AA7F304C293744B29">
    <w:name w:val="05794E81E32D463AA7F304C293744B29"/>
    <w:rsid w:val="005F0AC4"/>
  </w:style>
  <w:style w:type="paragraph" w:customStyle="1" w:styleId="0C0D1D5EF1E4469CB7BB00143D043EE5">
    <w:name w:val="0C0D1D5EF1E4469CB7BB00143D043EE5"/>
    <w:rsid w:val="005F0AC4"/>
  </w:style>
  <w:style w:type="paragraph" w:customStyle="1" w:styleId="D895AC0817E044909D218B883C076AED">
    <w:name w:val="D895AC0817E044909D218B883C076AED"/>
    <w:rsid w:val="005F0AC4"/>
  </w:style>
  <w:style w:type="paragraph" w:customStyle="1" w:styleId="3D11B15C20E546498412AF1F9517D706">
    <w:name w:val="3D11B15C20E546498412AF1F9517D706"/>
    <w:rsid w:val="005F0AC4"/>
  </w:style>
  <w:style w:type="paragraph" w:customStyle="1" w:styleId="E9E9D0DD8FD64FEEA5180CC16AB1502B">
    <w:name w:val="E9E9D0DD8FD64FEEA5180CC16AB1502B"/>
    <w:rsid w:val="005F0AC4"/>
  </w:style>
  <w:style w:type="paragraph" w:customStyle="1" w:styleId="3CE6A15F0EA84896BBB660B3010228B5">
    <w:name w:val="3CE6A15F0EA84896BBB660B3010228B5"/>
    <w:rsid w:val="005F0AC4"/>
  </w:style>
  <w:style w:type="paragraph" w:customStyle="1" w:styleId="B6FFDA92926D4569BFC0A074C6EED6AE">
    <w:name w:val="B6FFDA92926D4569BFC0A074C6EED6AE"/>
    <w:rsid w:val="005F0A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ded60bc0-49e6-49cd-8642-4272736bce39</RD_Svarsid>
  </documentManagement>
</p:properties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/>
    <Status> </Status>
    <Sender>
      <SenderName>Emma Lindahl Timmelstad</SenderName>
      <SenderTitle/>
      <SenderMail>emma.lindahl.timmelstad@regeringskansliet.se</SenderMail>
      <SenderPhone>08-405 44 76</SenderPhone>
    </Sender>
    <TopId>1</TopId>
    <TopSender/>
    <OrganisationInfo>
      <Organisatoriskenhet1>Justitiedepartementet</Organisatoriskenhet1>
      <Organisatoriskenhet2>Polisenheten</Organisatoriskenhet2>
      <Organisatoriskenhet3> </Organisatoriskenhet3>
      <Organisatoriskenhet1Id>142</Organisatoriskenhet1Id>
      <Organisatoriskenhet2Id>144</Organisatoriskenhet2Id>
      <Organisatoriskenhet3Id> </Organisatoriskenhet3Id>
    </OrganisationInfo>
    <HeaderDate/>
    <Office/>
    <Dnr>Ju2017/07140/POL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0B0E870BE1CF3F44B515D29F766541B5" ma:contentTypeVersion="10" ma:contentTypeDescription="Skapa ett nytt dokument." ma:contentTypeScope="" ma:versionID="5c13f092528e7af0ad940167ebdbd155">
  <xsd:schema xmlns:xsd="http://www.w3.org/2001/XMLSchema" xmlns:xs="http://www.w3.org/2001/XMLSchema" xmlns:p="http://schemas.microsoft.com/office/2006/metadata/properties" xmlns:ns2="5429eb68-8afa-474e-a293-a9fa933f1d84" xmlns:ns3="03bdfa32-753e-480b-a763-6185260a9611" targetNamespace="http://schemas.microsoft.com/office/2006/metadata/properties" ma:root="true" ma:fieldsID="b857918371d082ad9c326f2d1a61aa8d" ns2:_="" ns3:_="">
    <xsd:import namespace="5429eb68-8afa-474e-a293-a9fa933f1d84"/>
    <xsd:import namespace="03bdfa32-753e-480b-a763-6185260a96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eb68-8afa-474e-a293-a9fa933f1d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0cf81f1-42b5-4883-8b12-f8ed216206a0}" ma:internalName="TaxCatchAll" ma:showField="CatchAllData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0cf81f1-42b5-4883-8b12-f8ed216206a0}" ma:internalName="TaxCatchAllLabel" ma:readOnly="true" ma:showField="CatchAllDataLabel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dfa32-753e-480b-a763-6185260a961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10DDE-9B86-4B43-8183-53F85B052CB7}"/>
</file>

<file path=customXml/itemProps2.xml><?xml version="1.0" encoding="utf-8"?>
<ds:datastoreItem xmlns:ds="http://schemas.openxmlformats.org/officeDocument/2006/customXml" ds:itemID="{97236398-911A-43CB-93E8-ECAAA0E10B20}"/>
</file>

<file path=customXml/itemProps3.xml><?xml version="1.0" encoding="utf-8"?>
<ds:datastoreItem xmlns:ds="http://schemas.openxmlformats.org/officeDocument/2006/customXml" ds:itemID="{9F4AA2E4-18A7-4E52-BD42-56FA28D23944}"/>
</file>

<file path=customXml/itemProps4.xml><?xml version="1.0" encoding="utf-8"?>
<ds:datastoreItem xmlns:ds="http://schemas.openxmlformats.org/officeDocument/2006/customXml" ds:itemID="{417C4231-3815-4735-9F58-654AD5D3344D}"/>
</file>

<file path=customXml/itemProps5.xml><?xml version="1.0" encoding="utf-8"?>
<ds:datastoreItem xmlns:ds="http://schemas.openxmlformats.org/officeDocument/2006/customXml" ds:itemID="{5839E97F-C1D0-409F-9966-24AB7889891C}"/>
</file>

<file path=customXml/itemProps6.xml><?xml version="1.0" encoding="utf-8"?>
<ds:datastoreItem xmlns:ds="http://schemas.openxmlformats.org/officeDocument/2006/customXml" ds:itemID="{53BC428E-09EA-4BB8-A642-069CA875C0A5}"/>
</file>

<file path=customXml/itemProps7.xml><?xml version="1.0" encoding="utf-8"?>
<ds:datastoreItem xmlns:ds="http://schemas.openxmlformats.org/officeDocument/2006/customXml" ds:itemID="{1F8EBF51-2759-4CEE-82EA-C2FC78F44CB8}"/>
</file>

<file path=customXml/itemProps8.xml><?xml version="1.0" encoding="utf-8"?>
<ds:datastoreItem xmlns:ds="http://schemas.openxmlformats.org/officeDocument/2006/customXml" ds:itemID="{AE28294A-76F5-48CD-9BCD-476ED269274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70</Words>
  <Characters>372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Lindahl Timmelstad</dc:creator>
  <cp:lastModifiedBy>Marcus Sverdén</cp:lastModifiedBy>
  <cp:revision>2</cp:revision>
  <dcterms:created xsi:type="dcterms:W3CDTF">2017-09-11T07:31:00Z</dcterms:created>
  <dcterms:modified xsi:type="dcterms:W3CDTF">2017-09-11T07:31:00Z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1b9460c4-cf09-448e-9baa-7771847afb62</vt:lpwstr>
  </property>
</Properties>
</file>