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36" w:rsidRPr="00A93242" w:rsidRDefault="00A93242" w:rsidP="00A93242">
      <w:pPr>
        <w:pStyle w:val="Rubrik"/>
        <w:rPr>
          <w:b/>
          <w:u w:val="single"/>
        </w:rPr>
      </w:pPr>
      <w:bookmarkStart w:id="0" w:name="EUKommenteradDagordning"/>
      <w:bookmarkStart w:id="1" w:name="_GoBack"/>
      <w:bookmarkEnd w:id="1"/>
      <w:r w:rsidRPr="00A93242">
        <w:rPr>
          <w:b/>
          <w:u w:val="single"/>
        </w:rPr>
        <w:t>Allmänna r</w:t>
      </w:r>
      <w:r w:rsidR="00514936" w:rsidRPr="00A93242">
        <w:rPr>
          <w:b/>
          <w:u w:val="single"/>
        </w:rPr>
        <w:t xml:space="preserve">ådets möte den </w:t>
      </w:r>
      <w:r w:rsidR="00215796">
        <w:rPr>
          <w:b/>
          <w:u w:val="single"/>
        </w:rPr>
        <w:t>21 maj</w:t>
      </w:r>
      <w:r w:rsidR="00313F6B">
        <w:rPr>
          <w:b/>
          <w:u w:val="single"/>
        </w:rPr>
        <w:t xml:space="preserve"> 2019</w:t>
      </w:r>
    </w:p>
    <w:p w:rsidR="00514936" w:rsidRPr="00A93242" w:rsidRDefault="00514936" w:rsidP="00514936">
      <w:pPr>
        <w:pStyle w:val="Rubrik1utannumrering"/>
        <w:rPr>
          <w:b/>
        </w:rPr>
      </w:pPr>
      <w:r w:rsidRPr="00A93242">
        <w:rPr>
          <w:b/>
        </w:rPr>
        <w:t>Kommenterad dagordning</w:t>
      </w:r>
    </w:p>
    <w:p w:rsidR="00A93242" w:rsidRPr="00A93242" w:rsidRDefault="00A93242" w:rsidP="00A93242">
      <w:pPr>
        <w:pStyle w:val="Rubrik1"/>
        <w:rPr>
          <w:b/>
        </w:rPr>
      </w:pPr>
      <w:r w:rsidRPr="00A93242">
        <w:rPr>
          <w:b/>
        </w:rPr>
        <w:t>Godkänn</w:t>
      </w:r>
      <w:r w:rsidR="00FB397A">
        <w:rPr>
          <w:b/>
        </w:rPr>
        <w:t>ande av dagordningen</w:t>
      </w:r>
    </w:p>
    <w:p w:rsidR="00A93242" w:rsidRPr="00A93242" w:rsidRDefault="00A93242" w:rsidP="00A93242">
      <w:pPr>
        <w:pStyle w:val="Rubrik1"/>
        <w:rPr>
          <w:b/>
        </w:rPr>
      </w:pPr>
      <w:r>
        <w:rPr>
          <w:b/>
        </w:rPr>
        <w:t>(Ev.) A-punkter</w:t>
      </w:r>
      <w:r>
        <w:rPr>
          <w:b/>
        </w:rPr>
        <w:br/>
      </w:r>
    </w:p>
    <w:p w:rsidR="00BB43D9" w:rsidRDefault="00BB43D9" w:rsidP="00A93242">
      <w:pPr>
        <w:pStyle w:val="Rubrik"/>
        <w:rPr>
          <w:u w:val="single"/>
        </w:rPr>
      </w:pPr>
    </w:p>
    <w:p w:rsidR="002D6B80" w:rsidRDefault="002D6B80" w:rsidP="00A93242">
      <w:pPr>
        <w:pStyle w:val="Rubrik"/>
        <w:rPr>
          <w:u w:val="single"/>
        </w:rPr>
      </w:pPr>
      <w:r>
        <w:rPr>
          <w:u w:val="single"/>
        </w:rPr>
        <w:t>L</w:t>
      </w:r>
      <w:r w:rsidRPr="00A93242">
        <w:rPr>
          <w:u w:val="single"/>
        </w:rPr>
        <w:t>agstiftande verksamhet</w:t>
      </w:r>
    </w:p>
    <w:p w:rsidR="002D6B80" w:rsidRPr="002D6B80" w:rsidRDefault="004231ED" w:rsidP="00157E3A">
      <w:pPr>
        <w:pStyle w:val="Rubrik1"/>
        <w:spacing w:before="0" w:after="280"/>
        <w:rPr>
          <w:b/>
        </w:rPr>
      </w:pPr>
      <w:r>
        <w:rPr>
          <w:b/>
        </w:rPr>
        <w:t>EU:s fleråriga budgetram (MFF) 2</w:t>
      </w:r>
      <w:r w:rsidR="00A42C81">
        <w:rPr>
          <w:b/>
        </w:rPr>
        <w:t>021-202</w:t>
      </w:r>
      <w:r w:rsidR="002D6B80" w:rsidRPr="002D6B80">
        <w:rPr>
          <w:b/>
        </w:rPr>
        <w:t>7</w:t>
      </w:r>
    </w:p>
    <w:p w:rsidR="00A726A4" w:rsidRPr="00106C77" w:rsidRDefault="0030768C" w:rsidP="00A726A4">
      <w:pPr>
        <w:pStyle w:val="Brdtext"/>
      </w:pPr>
      <w:r>
        <w:rPr>
          <w:i/>
        </w:rPr>
        <w:t>Diskussionspunkt</w:t>
      </w:r>
    </w:p>
    <w:p w:rsidR="00C77746" w:rsidRDefault="00C77746" w:rsidP="00C77746">
      <w:pPr>
        <w:pStyle w:val="Brdtext"/>
      </w:pPr>
      <w:r>
        <w:rPr>
          <w:b/>
        </w:rPr>
        <w:t>Förslagets innehåll</w:t>
      </w:r>
    </w:p>
    <w:p w:rsidR="00C77746" w:rsidRDefault="00C77746" w:rsidP="00C77746">
      <w:pPr>
        <w:pStyle w:val="Brdtext"/>
      </w:pPr>
      <w:r>
        <w:t xml:space="preserve">Det rumänska ordförandeskapet har bjudit in till en tematisk diskussion kring den externa dimensionen av den fleråriga budgetramen. Diskussionen kommer att föda in till arbetet med att ta fram en reviderad förhandlingsbox som ska presenteras inför ER i juni. </w:t>
      </w:r>
    </w:p>
    <w:p w:rsidR="00C77746" w:rsidRDefault="00C77746" w:rsidP="00C77746">
      <w:pPr>
        <w:pStyle w:val="Brdtext"/>
      </w:pPr>
      <w:r>
        <w:t xml:space="preserve">Ordförandeskapet har förberett två frågor som kommer vägleda diskussionen: </w:t>
      </w:r>
    </w:p>
    <w:p w:rsidR="00C77746" w:rsidRDefault="00C77746" w:rsidP="00C77746">
      <w:pPr>
        <w:pStyle w:val="Brdtext"/>
        <w:numPr>
          <w:ilvl w:val="0"/>
          <w:numId w:val="22"/>
        </w:numPr>
      </w:pPr>
      <w:r>
        <w:t xml:space="preserve">Hur bedömer ni den generella balansen mellan flexibilitet och förutsägbarhet utifrån förslaget att inkludera Europeiska utvecklingsfonden (EUF) inom ramen för </w:t>
      </w:r>
      <w:r w:rsidRPr="0085127A">
        <w:t xml:space="preserve">instrumentet för </w:t>
      </w:r>
      <w:r w:rsidRPr="0085127A">
        <w:lastRenderedPageBreak/>
        <w:t>grannskapspolitik, utvecklingssamarbete och internationellt samarbete</w:t>
      </w:r>
      <w:r>
        <w:t xml:space="preserve"> (NDICI)?</w:t>
      </w:r>
    </w:p>
    <w:p w:rsidR="00C77746" w:rsidRDefault="00C77746" w:rsidP="00C77746">
      <w:pPr>
        <w:pStyle w:val="Brdtext"/>
        <w:numPr>
          <w:ilvl w:val="0"/>
          <w:numId w:val="22"/>
        </w:numPr>
      </w:pPr>
      <w:r>
        <w:t xml:space="preserve">Anser ni att den föreslagna öronmärkningen för det europeiska grannskapet är tillräcklig i dess nuvarande utformning, också med hänsyn till möjligheten för överföringar till andra geografiska och tematiska pelare? </w:t>
      </w:r>
    </w:p>
    <w:p w:rsidR="00C77746" w:rsidRDefault="00C77746" w:rsidP="00C77746">
      <w:pPr>
        <w:pStyle w:val="Brdtext"/>
      </w:pPr>
      <w:r>
        <w:rPr>
          <w:b/>
        </w:rPr>
        <w:t>Förslag till svensk ståndpunkt</w:t>
      </w:r>
    </w:p>
    <w:p w:rsidR="00C77746" w:rsidRDefault="00C77746" w:rsidP="00C77746">
      <w:pPr>
        <w:overflowPunct w:val="0"/>
        <w:autoSpaceDE w:val="0"/>
        <w:autoSpaceDN w:val="0"/>
        <w:adjustRightInd w:val="0"/>
        <w:spacing w:after="0" w:line="320" w:lineRule="atLeast"/>
        <w:textAlignment w:val="baseline"/>
      </w:pPr>
      <w:r>
        <w:t>Regeringen välkomnar förslaget om att införliva EUF i budgetramen, vilket Sverige drivit länge. Det övergripande målet om fattigdomsbekämpning, det transparenta beslutsfattandet och principerna om ett effektivt utvecklingssamarbete och ägarskap ska värnas i detta avseende.</w:t>
      </w:r>
    </w:p>
    <w:p w:rsidR="00C77746" w:rsidRDefault="00C77746" w:rsidP="00C77746">
      <w:pPr>
        <w:overflowPunct w:val="0"/>
        <w:autoSpaceDE w:val="0"/>
        <w:autoSpaceDN w:val="0"/>
        <w:adjustRightInd w:val="0"/>
        <w:spacing w:after="0" w:line="320" w:lineRule="atLeast"/>
        <w:textAlignment w:val="baseline"/>
      </w:pPr>
    </w:p>
    <w:p w:rsidR="00C77746" w:rsidRDefault="00C77746" w:rsidP="00C77746">
      <w:pPr>
        <w:overflowPunct w:val="0"/>
        <w:autoSpaceDE w:val="0"/>
        <w:autoSpaceDN w:val="0"/>
        <w:adjustRightInd w:val="0"/>
        <w:spacing w:after="0" w:line="320" w:lineRule="atLeast"/>
        <w:textAlignment w:val="baseline"/>
      </w:pPr>
      <w:r>
        <w:t>Regeringen stödjer den föreslagna strukturen för instrumentet för grannskapspolitik, utvecklingssamarbete och internationellt samarbete (NDICI), men avser fortsatt verka för att grannskapets särart ombesörjs inom ramen för det sammanslagna instrumentet. Vidare bedömer regeringen att balansen i förordningsförslaget för NDICI är lämplig och att proportionerliga neddragningar bör bevara denna balans.</w:t>
      </w:r>
    </w:p>
    <w:p w:rsidR="00C77746" w:rsidRDefault="00C77746" w:rsidP="00C77746">
      <w:pPr>
        <w:overflowPunct w:val="0"/>
        <w:autoSpaceDE w:val="0"/>
        <w:autoSpaceDN w:val="0"/>
        <w:adjustRightInd w:val="0"/>
        <w:spacing w:after="0" w:line="320" w:lineRule="atLeast"/>
        <w:textAlignment w:val="baseline"/>
      </w:pPr>
    </w:p>
    <w:p w:rsidR="00C77746" w:rsidRPr="00680279" w:rsidRDefault="00C77746" w:rsidP="00C77746">
      <w:pPr>
        <w:pStyle w:val="Brdtext"/>
        <w:rPr>
          <w:b/>
        </w:rPr>
      </w:pPr>
      <w:r w:rsidRPr="00680279">
        <w:rPr>
          <w:b/>
        </w:rPr>
        <w:t xml:space="preserve">Datum för </w:t>
      </w:r>
      <w:r>
        <w:rPr>
          <w:b/>
        </w:rPr>
        <w:t>tidigare behandling i riksdagen</w:t>
      </w:r>
      <w:r w:rsidRPr="00680279">
        <w:rPr>
          <w:b/>
        </w:rPr>
        <w:t xml:space="preserve"> </w:t>
      </w:r>
    </w:p>
    <w:p w:rsidR="00B54649" w:rsidRPr="00C77746" w:rsidRDefault="00C77746" w:rsidP="0050661A">
      <w:pPr>
        <w:pStyle w:val="Brdtext"/>
        <w:rPr>
          <w:rFonts w:eastAsia="Times New Roman"/>
        </w:rPr>
      </w:pPr>
      <w:r>
        <w:rPr>
          <w:rFonts w:eastAsia="Times New Roman"/>
        </w:rPr>
        <w:t>Den fleråriga budgetramen har behandlats i EUN den 5 april 2019, 15 mars 2019, 15 februari 2019, 7 januari 2019, 7 december 2018, 9 november 2018, 12 oktober 2018, 14 september 2018, 19 juni 2018,</w:t>
      </w:r>
      <w:r w:rsidR="008A7DFD">
        <w:rPr>
          <w:rFonts w:eastAsia="Times New Roman"/>
        </w:rPr>
        <w:t xml:space="preserve"> 20 juni 2018 och den </w:t>
      </w:r>
      <w:r>
        <w:rPr>
          <w:rFonts w:eastAsia="Times New Roman"/>
        </w:rPr>
        <w:t>9 maj 2018.</w:t>
      </w:r>
    </w:p>
    <w:p w:rsidR="0030768C" w:rsidRPr="00EA5200" w:rsidRDefault="00EA5200" w:rsidP="00CF4CD9">
      <w:pPr>
        <w:pStyle w:val="Brdtext"/>
        <w:rPr>
          <w:b/>
        </w:rPr>
      </w:pPr>
      <w:r w:rsidRPr="00EA5200">
        <w:rPr>
          <w:b/>
        </w:rPr>
        <w:tab/>
      </w:r>
    </w:p>
    <w:p w:rsidR="00A93242" w:rsidRDefault="00A93242" w:rsidP="00CF4CD9">
      <w:pPr>
        <w:pStyle w:val="Rubrik"/>
        <w:spacing w:after="280"/>
        <w:rPr>
          <w:u w:val="single"/>
        </w:rPr>
      </w:pPr>
      <w:r w:rsidRPr="00A93242">
        <w:rPr>
          <w:u w:val="single"/>
        </w:rPr>
        <w:t>Icke lagstiftande verksamhet</w:t>
      </w:r>
    </w:p>
    <w:p w:rsidR="00631D01" w:rsidRDefault="00631D01" w:rsidP="00631D01">
      <w:pPr>
        <w:pStyle w:val="Brdtext"/>
        <w:rPr>
          <w:rFonts w:eastAsia="Times New Roman"/>
        </w:rPr>
      </w:pPr>
    </w:p>
    <w:p w:rsidR="00631D01" w:rsidRPr="00631D01" w:rsidRDefault="00215796" w:rsidP="00631D01">
      <w:pPr>
        <w:pStyle w:val="Rubrik1"/>
        <w:spacing w:before="0" w:after="280"/>
        <w:rPr>
          <w:b/>
        </w:rPr>
      </w:pPr>
      <w:r>
        <w:rPr>
          <w:b/>
        </w:rPr>
        <w:t>Förberedelser inför Europeiska rådet den 20-21 juni 2019</w:t>
      </w:r>
      <w:r w:rsidR="00C77746">
        <w:rPr>
          <w:b/>
        </w:rPr>
        <w:t xml:space="preserve"> -</w:t>
      </w:r>
      <w:r>
        <w:rPr>
          <w:b/>
        </w:rPr>
        <w:t xml:space="preserve"> utkast </w:t>
      </w:r>
      <w:r w:rsidR="00C77746">
        <w:rPr>
          <w:b/>
        </w:rPr>
        <w:t xml:space="preserve">till </w:t>
      </w:r>
      <w:r>
        <w:rPr>
          <w:b/>
        </w:rPr>
        <w:t>kommenterad dagordning</w:t>
      </w:r>
      <w:r w:rsidR="00631D01">
        <w:rPr>
          <w:b/>
        </w:rPr>
        <w:t xml:space="preserve"> </w:t>
      </w:r>
      <w:r w:rsidR="00631D01" w:rsidRPr="00631D01">
        <w:rPr>
          <w:b/>
        </w:rPr>
        <w:t xml:space="preserve"> </w:t>
      </w:r>
    </w:p>
    <w:p w:rsidR="00631D01" w:rsidRDefault="00215796" w:rsidP="00631D01">
      <w:pPr>
        <w:pStyle w:val="Brdtext"/>
        <w:rPr>
          <w:i/>
        </w:rPr>
      </w:pPr>
      <w:r>
        <w:rPr>
          <w:i/>
        </w:rPr>
        <w:t>Diskussionspunkt</w:t>
      </w:r>
    </w:p>
    <w:p w:rsidR="00631D01" w:rsidRDefault="00631D01" w:rsidP="00631D01">
      <w:pPr>
        <w:rPr>
          <w:rFonts w:ascii="Garamond" w:hAnsi="Garamond"/>
          <w:b/>
          <w:bCs/>
        </w:rPr>
      </w:pPr>
      <w:r w:rsidRPr="00094931">
        <w:rPr>
          <w:rFonts w:ascii="Garamond" w:hAnsi="Garamond"/>
          <w:b/>
          <w:bCs/>
        </w:rPr>
        <w:lastRenderedPageBreak/>
        <w:t>Förslagets innehåll</w:t>
      </w:r>
    </w:p>
    <w:p w:rsidR="00C77746" w:rsidRPr="00C77746" w:rsidRDefault="00C77746" w:rsidP="00C77746">
      <w:pPr>
        <w:pStyle w:val="Brdtext"/>
      </w:pPr>
      <w:r w:rsidRPr="00C77746">
        <w:t>Vid mötet kommer ett utkast till kommenterad dagordning inför Europeiska rådet (ER) den 20-21 juni att behandlas. Dagordningen har ännu inte delgivits medlemsstaterna. På basis av tidigare uppgifter, kan ER väntas behandla MFF, EU:s strategiska agenda, högnivåutnämningar, klimatförändringar, EU:s utvidgning och externa relationer. Ett Eurotoppmöte i inkluderande format förväntas att äga rum i anslutning till ER.</w:t>
      </w:r>
    </w:p>
    <w:p w:rsidR="00631D01" w:rsidRDefault="00631D01" w:rsidP="00631D01">
      <w:pPr>
        <w:pStyle w:val="Brdtext"/>
        <w:rPr>
          <w:b/>
        </w:rPr>
      </w:pPr>
      <w:r w:rsidRPr="00D922D3">
        <w:rPr>
          <w:b/>
        </w:rPr>
        <w:t xml:space="preserve">Förslag till svensk ståndpunkt </w:t>
      </w:r>
    </w:p>
    <w:p w:rsidR="00C77746" w:rsidRPr="00C77746" w:rsidRDefault="00C77746" w:rsidP="00C77746">
      <w:pPr>
        <w:pStyle w:val="Brdtext"/>
      </w:pPr>
      <w:r w:rsidRPr="00C77746">
        <w:t>Den kommenterade dagordningen har ännu inte delgivits medlemsstaterna.</w:t>
      </w:r>
    </w:p>
    <w:p w:rsidR="00324A10" w:rsidRPr="00B440DA" w:rsidRDefault="00324A10" w:rsidP="00CF4CD9">
      <w:pPr>
        <w:pStyle w:val="Brdtext"/>
      </w:pPr>
    </w:p>
    <w:p w:rsidR="00E56A51" w:rsidRDefault="00CF4CD9" w:rsidP="00E56A51">
      <w:pPr>
        <w:pStyle w:val="Rubrik1"/>
        <w:spacing w:before="0" w:after="280"/>
        <w:rPr>
          <w:b/>
        </w:rPr>
      </w:pPr>
      <w:r w:rsidRPr="00A93242">
        <w:rPr>
          <w:b/>
        </w:rPr>
        <w:t>Övriga frågor</w:t>
      </w:r>
      <w:r w:rsidR="00E56A51">
        <w:rPr>
          <w:b/>
        </w:rPr>
        <w:t xml:space="preserve"> </w:t>
      </w:r>
    </w:p>
    <w:p w:rsidR="00C77746" w:rsidRPr="00C77746" w:rsidRDefault="00E56A51" w:rsidP="00C77746">
      <w:pPr>
        <w:pStyle w:val="Rubrik1"/>
        <w:numPr>
          <w:ilvl w:val="0"/>
          <w:numId w:val="21"/>
        </w:numPr>
        <w:spacing w:before="0" w:after="280"/>
        <w:ind w:left="567" w:hanging="357"/>
        <w:rPr>
          <w:b/>
        </w:rPr>
      </w:pPr>
      <w:r w:rsidRPr="00C77746">
        <w:rPr>
          <w:rFonts w:cstheme="majorHAnsi"/>
          <w:b/>
          <w:sz w:val="25"/>
          <w:szCs w:val="25"/>
        </w:rPr>
        <w:t>Konferens om europeiska terminen (Bukarest den 4 april 2019)</w:t>
      </w:r>
      <w:r w:rsidRPr="00C77746">
        <w:rPr>
          <w:rFonts w:cstheme="majorHAnsi"/>
          <w:b/>
        </w:rPr>
        <w:t xml:space="preserve"> </w:t>
      </w:r>
    </w:p>
    <w:p w:rsidR="00E56A51" w:rsidRPr="00E56A51" w:rsidRDefault="00E56A51" w:rsidP="00C77746">
      <w:pPr>
        <w:pStyle w:val="Rubrik1"/>
        <w:numPr>
          <w:ilvl w:val="0"/>
          <w:numId w:val="0"/>
        </w:numPr>
        <w:spacing w:before="0" w:after="280"/>
        <w:ind w:left="567"/>
        <w:rPr>
          <w:b/>
        </w:rPr>
      </w:pPr>
      <w:r w:rsidRPr="00E56A51">
        <w:rPr>
          <w:rFonts w:ascii="Garamond" w:hAnsi="Garamond"/>
          <w:sz w:val="25"/>
          <w:szCs w:val="25"/>
        </w:rPr>
        <w:t>Det rumänska ordförandeskapet förväntas informera om konferensen “The coordination of economic policies at EU level, a renewed role for the European Semester” som arrangerades i Bukarest den 4 april.</w:t>
      </w:r>
    </w:p>
    <w:p w:rsidR="00E56A51" w:rsidRPr="00C77746" w:rsidRDefault="00E56A51" w:rsidP="00C77746">
      <w:pPr>
        <w:pStyle w:val="Brdtext"/>
        <w:numPr>
          <w:ilvl w:val="0"/>
          <w:numId w:val="21"/>
        </w:numPr>
        <w:ind w:left="567" w:hanging="357"/>
        <w:rPr>
          <w:rFonts w:asciiTheme="majorHAnsi" w:hAnsiTheme="majorHAnsi" w:cstheme="majorHAnsi"/>
          <w:b/>
        </w:rPr>
      </w:pPr>
      <w:r w:rsidRPr="00C77746">
        <w:rPr>
          <w:rFonts w:asciiTheme="majorHAnsi" w:hAnsiTheme="majorHAnsi" w:cstheme="majorHAnsi"/>
          <w:b/>
        </w:rPr>
        <w:t xml:space="preserve">Kommissionens meddelande om att </w:t>
      </w:r>
      <w:r w:rsidR="00CE089F">
        <w:rPr>
          <w:rFonts w:asciiTheme="majorHAnsi" w:hAnsiTheme="majorHAnsi" w:cstheme="majorHAnsi"/>
          <w:b/>
        </w:rPr>
        <w:t xml:space="preserve">ytterligare </w:t>
      </w:r>
      <w:r w:rsidRPr="00C77746">
        <w:rPr>
          <w:rFonts w:asciiTheme="majorHAnsi" w:hAnsiTheme="majorHAnsi" w:cstheme="majorHAnsi"/>
          <w:b/>
        </w:rPr>
        <w:t xml:space="preserve">stärka rättsstatens principer inom </w:t>
      </w:r>
      <w:r w:rsidR="00D03948" w:rsidRPr="00C77746">
        <w:rPr>
          <w:rFonts w:asciiTheme="majorHAnsi" w:hAnsiTheme="majorHAnsi" w:cstheme="majorHAnsi"/>
          <w:b/>
        </w:rPr>
        <w:t>Unionen</w:t>
      </w:r>
    </w:p>
    <w:p w:rsidR="001E4BE3" w:rsidRPr="00E56A51" w:rsidRDefault="0026165F" w:rsidP="00C77746">
      <w:pPr>
        <w:pStyle w:val="Brdtext"/>
        <w:ind w:left="567"/>
        <w:rPr>
          <w:b/>
        </w:rPr>
      </w:pPr>
      <w:r>
        <w:t xml:space="preserve">Kommissionen </w:t>
      </w:r>
      <w:r w:rsidR="00DC4D11">
        <w:t>för</w:t>
      </w:r>
      <w:r>
        <w:t>väntas informera om</w:t>
      </w:r>
      <w:r w:rsidR="001E4BE3" w:rsidRPr="002B4C26">
        <w:t xml:space="preserve"> dess nya meddelande om ytterligare stärkande av rättsstatens prin</w:t>
      </w:r>
      <w:r w:rsidR="001E4BE3">
        <w:t>ciper</w:t>
      </w:r>
      <w:r>
        <w:t>.</w:t>
      </w:r>
    </w:p>
    <w:p w:rsidR="00E56A51" w:rsidRPr="00700B08" w:rsidRDefault="00E56A51" w:rsidP="00C77746">
      <w:pPr>
        <w:pStyle w:val="Brdtext"/>
        <w:numPr>
          <w:ilvl w:val="0"/>
          <w:numId w:val="21"/>
        </w:numPr>
        <w:ind w:left="567" w:hanging="357"/>
      </w:pPr>
      <w:r w:rsidRPr="00C77746">
        <w:rPr>
          <w:rFonts w:asciiTheme="majorHAnsi" w:hAnsiTheme="majorHAnsi" w:cstheme="majorHAnsi"/>
          <w:b/>
        </w:rPr>
        <w:t>Ministermöte om europeiska kulturarv (Paris den 3 maj 2019)</w:t>
      </w:r>
      <w:r w:rsidRPr="00E56A51">
        <w:rPr>
          <w:rFonts w:asciiTheme="majorBidi" w:hAnsiTheme="majorBidi" w:cstheme="majorBidi"/>
          <w:szCs w:val="24"/>
        </w:rPr>
        <w:t xml:space="preserve"> </w:t>
      </w:r>
      <w:r>
        <w:br/>
        <w:t xml:space="preserve">Det rumänska ordförandeskapet </w:t>
      </w:r>
      <w:r w:rsidRPr="00700B08">
        <w:t xml:space="preserve">förväntas informera om det ministermöte </w:t>
      </w:r>
      <w:r>
        <w:t xml:space="preserve">som </w:t>
      </w:r>
      <w:r w:rsidRPr="00700B08">
        <w:t>arrangerade</w:t>
      </w:r>
      <w:r>
        <w:t>s</w:t>
      </w:r>
      <w:r w:rsidRPr="00700B08">
        <w:t xml:space="preserve"> i Paris den 3 maj i syfte att diskutera stärkt skydd av viktiga europeiska kulturarv mot bakgrund av branden i Notre Dame.</w:t>
      </w:r>
      <w:r>
        <w:t xml:space="preserve"> </w:t>
      </w:r>
    </w:p>
    <w:p w:rsidR="00CF4CD9" w:rsidRDefault="00CF4CD9" w:rsidP="00CF4CD9">
      <w:pPr>
        <w:pStyle w:val="Brdtext"/>
      </w:pPr>
    </w:p>
    <w:bookmarkEnd w:id="0"/>
    <w:sectPr w:rsidR="00CF4CD9" w:rsidSect="00A93242">
      <w:headerReference w:type="default" r:id="rId14"/>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B57" w:rsidRDefault="00331B57" w:rsidP="00A87A54">
      <w:pPr>
        <w:spacing w:after="0" w:line="240" w:lineRule="auto"/>
      </w:pPr>
      <w:r>
        <w:separator/>
      </w:r>
    </w:p>
  </w:endnote>
  <w:endnote w:type="continuationSeparator" w:id="0">
    <w:p w:rsidR="00331B57" w:rsidRDefault="00331B5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rigGarmnd BT">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29351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D556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D5568">
            <w:rPr>
              <w:rStyle w:val="Sidnummer"/>
              <w:noProof/>
            </w:rPr>
            <w:t>3</w:t>
          </w:r>
          <w:r>
            <w:rPr>
              <w:rStyle w:val="Sidnummer"/>
            </w:rPr>
            <w:fldChar w:fldCharType="end"/>
          </w:r>
          <w:r>
            <w:rPr>
              <w:rStyle w:val="Sidnummer"/>
            </w:rPr>
            <w:t>)</w:t>
          </w:r>
        </w:p>
      </w:tc>
    </w:tr>
    <w:tr w:rsidR="005606BC" w:rsidRPr="00347E11" w:rsidTr="0029351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B57" w:rsidRDefault="00331B57" w:rsidP="00A87A54">
      <w:pPr>
        <w:spacing w:after="0" w:line="240" w:lineRule="auto"/>
      </w:pPr>
      <w:r>
        <w:separator/>
      </w:r>
    </w:p>
  </w:footnote>
  <w:footnote w:type="continuationSeparator" w:id="0">
    <w:p w:rsidR="00331B57" w:rsidRDefault="00331B5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97759"/>
      <w:docPartObj>
        <w:docPartGallery w:val="Page Numbers (Top of Page)"/>
        <w:docPartUnique/>
      </w:docPartObj>
    </w:sdtPr>
    <w:sdtEndPr/>
    <w:sdtContent>
      <w:p w:rsidR="00CF4CD9" w:rsidRDefault="00CF4CD9">
        <w:pPr>
          <w:pStyle w:val="Sidhuvud"/>
          <w:jc w:val="right"/>
        </w:pPr>
        <w:r>
          <w:fldChar w:fldCharType="begin"/>
        </w:r>
        <w:r>
          <w:instrText>PAGE   \* MERGEFORMAT</w:instrText>
        </w:r>
        <w:r>
          <w:fldChar w:fldCharType="separate"/>
        </w:r>
        <w:r w:rsidR="003D5568">
          <w:rPr>
            <w:noProof/>
          </w:rPr>
          <w:t>2</w:t>
        </w:r>
        <w:r>
          <w:fldChar w:fldCharType="end"/>
        </w:r>
      </w:p>
    </w:sdtContent>
  </w:sdt>
  <w:p w:rsidR="00CF4CD9" w:rsidRDefault="00CF4C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93242" w:rsidTr="00C93EBA">
      <w:trPr>
        <w:trHeight w:val="227"/>
      </w:trPr>
      <w:tc>
        <w:tcPr>
          <w:tcW w:w="5534" w:type="dxa"/>
        </w:tcPr>
        <w:p w:rsidR="00A93242" w:rsidRPr="007D73AB" w:rsidRDefault="00A93242">
          <w:pPr>
            <w:pStyle w:val="Sidhuvud"/>
          </w:pPr>
        </w:p>
      </w:tc>
      <w:tc>
        <w:tcPr>
          <w:tcW w:w="3170" w:type="dxa"/>
          <w:vAlign w:val="bottom"/>
        </w:tcPr>
        <w:p w:rsidR="00A93242" w:rsidRPr="007D73AB" w:rsidRDefault="00A93242" w:rsidP="00340DE0">
          <w:pPr>
            <w:pStyle w:val="Sidhuvud"/>
          </w:pPr>
        </w:p>
      </w:tc>
      <w:tc>
        <w:tcPr>
          <w:tcW w:w="1134" w:type="dxa"/>
        </w:tcPr>
        <w:p w:rsidR="00A93242" w:rsidRDefault="00A93242" w:rsidP="0029351C">
          <w:pPr>
            <w:pStyle w:val="Sidhuvud"/>
          </w:pPr>
        </w:p>
      </w:tc>
    </w:tr>
    <w:tr w:rsidR="00A93242" w:rsidTr="00C93EBA">
      <w:trPr>
        <w:trHeight w:val="1928"/>
      </w:trPr>
      <w:tc>
        <w:tcPr>
          <w:tcW w:w="5534" w:type="dxa"/>
        </w:tcPr>
        <w:p w:rsidR="00A93242" w:rsidRPr="00340DE0" w:rsidRDefault="00A93242" w:rsidP="00340DE0">
          <w:pPr>
            <w:pStyle w:val="Sidhuvud"/>
          </w:pPr>
          <w:bookmarkStart w:id="2" w:name="Logo"/>
          <w:bookmarkEnd w:id="2"/>
          <w:r>
            <w:rPr>
              <w:noProof/>
              <w:lang w:eastAsia="sv-SE"/>
            </w:rPr>
            <w:drawing>
              <wp:inline distT="0" distB="0" distL="0" distR="0" wp14:anchorId="2E9E6B18" wp14:editId="0E7F43A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827093473"/>
            <w:placeholder>
              <w:docPart w:val="C02D9BA4FEB74A058029CDA9E4ED0448"/>
            </w:placeholder>
            <w:dataBinding w:prefixMappings="xmlns:ns0='http://lp/documentinfo/RK' " w:xpath="/ns0:DocumentInfo[1]/ns0:BaseInfo[1]/ns0:DocTypeShowName[1]" w:storeItemID="{23BEA347-B93A-4520-B25E-5E0C8F8D50ED}"/>
            <w:text/>
          </w:sdtPr>
          <w:sdtEndPr/>
          <w:sdtContent>
            <w:p w:rsidR="00A93242" w:rsidRPr="00710A6C" w:rsidRDefault="00A93242" w:rsidP="00EE3C0F">
              <w:pPr>
                <w:pStyle w:val="Sidhuvud"/>
                <w:rPr>
                  <w:b/>
                </w:rPr>
              </w:pPr>
              <w:r>
                <w:rPr>
                  <w:b/>
                </w:rPr>
                <w:t>Kommenterad dagordning</w:t>
              </w:r>
            </w:p>
          </w:sdtContent>
        </w:sdt>
        <w:sdt>
          <w:sdtPr>
            <w:alias w:val="Extra1"/>
            <w:tag w:val="ccRK"/>
            <w:id w:val="2111156595"/>
            <w:placeholder>
              <w:docPart w:val="42AEFA9406194B8E83038B710531D9C2"/>
            </w:placeholder>
            <w:dataBinding w:prefixMappings="xmlns:ns0='http://lp/documentinfo/RK' " w:xpath="/ns0:DocumentInfo[1]/ns0:BaseInfo[1]/ns0:Extra1[1]" w:storeItemID="{23BEA347-B93A-4520-B25E-5E0C8F8D50ED}"/>
            <w:text/>
          </w:sdtPr>
          <w:sdtEndPr/>
          <w:sdtContent>
            <w:p w:rsidR="00A93242" w:rsidRDefault="00A93242" w:rsidP="00EE3C0F">
              <w:pPr>
                <w:pStyle w:val="Sidhuvud"/>
              </w:pPr>
              <w:r>
                <w:t>rådet</w:t>
              </w:r>
            </w:p>
          </w:sdtContent>
        </w:sdt>
        <w:p w:rsidR="00A93242" w:rsidRDefault="00A93242" w:rsidP="00EE3C0F">
          <w:pPr>
            <w:pStyle w:val="Sidhuvud"/>
          </w:pPr>
        </w:p>
        <w:sdt>
          <w:sdtPr>
            <w:alias w:val="HeaderDate"/>
            <w:tag w:val="ccRKShow_HeaderDate"/>
            <w:id w:val="559370049"/>
            <w:placeholder>
              <w:docPart w:val="416503F24D6B46CDBF8FE39706919D8C"/>
            </w:placeholder>
            <w:dataBinding w:prefixMappings="xmlns:ns0='http://lp/documentinfo/RK' " w:xpath="/ns0:DocumentInfo[1]/ns0:BaseInfo[1]/ns0:HeaderDate[1]" w:storeItemID="{23BEA347-B93A-4520-B25E-5E0C8F8D50ED}"/>
            <w:date w:fullDate="2019-05-13T00:00:00Z">
              <w:dateFormat w:val="yyyy-MM-dd"/>
              <w:lid w:val="sv-SE"/>
              <w:storeMappedDataAs w:val="dateTime"/>
              <w:calendar w:val="gregorian"/>
            </w:date>
          </w:sdtPr>
          <w:sdtEndPr/>
          <w:sdtContent>
            <w:p w:rsidR="00A93242" w:rsidRDefault="002D4E56" w:rsidP="00EE3C0F">
              <w:pPr>
                <w:pStyle w:val="Sidhuvud"/>
              </w:pPr>
              <w:r>
                <w:t>2019-0</w:t>
              </w:r>
              <w:r w:rsidR="00501ADA">
                <w:t>5-13</w:t>
              </w:r>
            </w:p>
          </w:sdtContent>
        </w:sdt>
        <w:p w:rsidR="00A93242" w:rsidRDefault="00A93242" w:rsidP="00EE3C0F">
          <w:pPr>
            <w:pStyle w:val="Sidhuvud"/>
          </w:pPr>
        </w:p>
        <w:sdt>
          <w:sdtPr>
            <w:alias w:val="DocNumber"/>
            <w:tag w:val="DocNumber"/>
            <w:id w:val="1949270638"/>
            <w:placeholder>
              <w:docPart w:val="967BEDE7E5C24DE7B8A07D5AD77D1E7B"/>
            </w:placeholder>
            <w:showingPlcHdr/>
            <w:dataBinding w:prefixMappings="xmlns:ns0='http://lp/documentinfo/RK' " w:xpath="/ns0:DocumentInfo[1]/ns0:BaseInfo[1]/ns0:DocNumber[1]" w:storeItemID="{23BEA347-B93A-4520-B25E-5E0C8F8D50ED}"/>
            <w:text/>
          </w:sdtPr>
          <w:sdtEndPr/>
          <w:sdtContent>
            <w:p w:rsidR="00A93242" w:rsidRDefault="00A93242" w:rsidP="00EE3C0F">
              <w:pPr>
                <w:pStyle w:val="Sidhuvud"/>
              </w:pPr>
              <w:r>
                <w:rPr>
                  <w:rStyle w:val="Platshllartext"/>
                </w:rPr>
                <w:t xml:space="preserve"> </w:t>
              </w:r>
            </w:p>
          </w:sdtContent>
        </w:sdt>
        <w:p w:rsidR="00A93242" w:rsidRDefault="00A93242" w:rsidP="00EE3C0F">
          <w:pPr>
            <w:pStyle w:val="Sidhuvud"/>
          </w:pPr>
        </w:p>
      </w:tc>
      <w:tc>
        <w:tcPr>
          <w:tcW w:w="1134" w:type="dxa"/>
        </w:tcPr>
        <w:p w:rsidR="00A93242" w:rsidRPr="0094502D" w:rsidRDefault="00A93242" w:rsidP="0094502D">
          <w:pPr>
            <w:pStyle w:val="Sidhuvud"/>
          </w:pPr>
        </w:p>
      </w:tc>
    </w:tr>
    <w:tr w:rsidR="00A93242" w:rsidTr="00C93EBA">
      <w:trPr>
        <w:trHeight w:val="2268"/>
      </w:trPr>
      <w:tc>
        <w:tcPr>
          <w:tcW w:w="5534" w:type="dxa"/>
          <w:tcMar>
            <w:right w:w="1134" w:type="dxa"/>
          </w:tcMar>
        </w:tcPr>
        <w:sdt>
          <w:sdtPr>
            <w:rPr>
              <w:b/>
            </w:rPr>
            <w:alias w:val="SenderText"/>
            <w:tag w:val="ccRK"/>
            <w:id w:val="-754204552"/>
            <w:placeholder>
              <w:docPart w:val="B45FA915DB29472D9D5F80E5832C41EA"/>
            </w:placeholder>
            <w15:dataBinding w:prefixMappings="xmlns:ns0='http://lp/documentinfo/RK' " w:xpath="/ns0:DocumentInfo[1]/ns0:BaseInfo[1]/ns0:SenderText[1]" w:storeItemID="{23BEA347-B93A-4520-B25E-5E0C8F8D50ED}"/>
          </w:sdtPr>
          <w:sdtEndPr>
            <w:rPr>
              <w:b w:val="0"/>
            </w:rPr>
          </w:sdtEndPr>
          <w:sdtContent>
            <w:p w:rsidR="003D5568" w:rsidRPr="00A93242" w:rsidRDefault="003D5568" w:rsidP="00340DE0">
              <w:pPr>
                <w:pStyle w:val="Sidhuvud"/>
                <w:rPr>
                  <w:b/>
                </w:rPr>
              </w:pPr>
              <w:r w:rsidRPr="00A93242">
                <w:rPr>
                  <w:b/>
                </w:rPr>
                <w:t>Statsrådsberedningen</w:t>
              </w:r>
            </w:p>
            <w:p w:rsidR="003D5568" w:rsidRDefault="003D5568" w:rsidP="00340DE0">
              <w:pPr>
                <w:pStyle w:val="Sidhuvud"/>
              </w:pPr>
              <w:r w:rsidRPr="00A93242">
                <w:t>Kansliet för samordning av EU-frågor</w:t>
              </w:r>
            </w:p>
          </w:sdtContent>
        </w:sdt>
        <w:sdt>
          <w:sdtPr>
            <w:alias w:val="Avsändare"/>
            <w:tag w:val="customShowAvs"/>
            <w:id w:val="599153983"/>
            <w:placeholder>
              <w:docPart w:val="CB09E03A6E8B43148DE32DC67ED8B5DE"/>
            </w:placeholder>
            <w:showingPlcHdr/>
          </w:sdtPr>
          <w:sdtEndPr/>
          <w:sdtContent>
            <w:p w:rsidR="00A93242" w:rsidRDefault="00A93242" w:rsidP="00340DE0">
              <w:pPr>
                <w:pStyle w:val="Sidhuvud"/>
              </w:pPr>
              <w:r>
                <w:t xml:space="preserve"> </w:t>
              </w:r>
            </w:p>
          </w:sdtContent>
        </w:sdt>
        <w:p w:rsidR="00A93242" w:rsidRPr="00340DE0" w:rsidRDefault="00A93242" w:rsidP="00340DE0">
          <w:pPr>
            <w:pStyle w:val="Sidhuvud"/>
          </w:pPr>
        </w:p>
      </w:tc>
      <w:tc>
        <w:tcPr>
          <w:tcW w:w="3170" w:type="dxa"/>
        </w:tcPr>
        <w:p w:rsidR="00A93242" w:rsidRDefault="00A93242" w:rsidP="00547B89">
          <w:pPr>
            <w:pStyle w:val="Sidhuvud"/>
          </w:pPr>
        </w:p>
      </w:tc>
      <w:tc>
        <w:tcPr>
          <w:tcW w:w="1134" w:type="dxa"/>
        </w:tcPr>
        <w:p w:rsidR="00A93242" w:rsidRDefault="00A93242"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5E7DE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E6A3BFA"/>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F2CAB76C"/>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E2614E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C573EA"/>
    <w:multiLevelType w:val="hybridMultilevel"/>
    <w:tmpl w:val="B7FCC82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7A263C"/>
    <w:multiLevelType w:val="hybridMultilevel"/>
    <w:tmpl w:val="1DB02B9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7D03495"/>
    <w:multiLevelType w:val="hybridMultilevel"/>
    <w:tmpl w:val="063CABD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2C2C3F02"/>
    <w:multiLevelType w:val="hybridMultilevel"/>
    <w:tmpl w:val="934AFFF2"/>
    <w:lvl w:ilvl="0" w:tplc="9B5CB1BA">
      <w:start w:val="1"/>
      <w:numFmt w:val="lowerLetter"/>
      <w:lvlText w:val="%1)"/>
      <w:lvlJc w:val="left"/>
      <w:pPr>
        <w:ind w:left="720" w:hanging="360"/>
      </w:pPr>
      <w:rPr>
        <w:rFonts w:asciiTheme="majorHAnsi" w:hAnsiTheme="majorHAnsi" w:cstheme="majorHAnsi" w:hint="default"/>
        <w:b/>
        <w:sz w:val="25"/>
        <w:szCs w:val="25"/>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C9B0453"/>
    <w:multiLevelType w:val="multilevel"/>
    <w:tmpl w:val="1A20A4CA"/>
    <w:numStyleLink w:val="RKPunktlista"/>
  </w:abstractNum>
  <w:abstractNum w:abstractNumId="11"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70774A"/>
    <w:multiLevelType w:val="multilevel"/>
    <w:tmpl w:val="1B563932"/>
    <w:numStyleLink w:val="RKNumreradlista"/>
  </w:abstractNum>
  <w:abstractNum w:abstractNumId="14" w15:restartNumberingAfterBreak="0">
    <w:nsid w:val="5EF647BE"/>
    <w:multiLevelType w:val="hybridMultilevel"/>
    <w:tmpl w:val="F1DE8BB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61AC437A"/>
    <w:multiLevelType w:val="multilevel"/>
    <w:tmpl w:val="E2FEA49E"/>
    <w:numStyleLink w:val="RKNumreraderubriker"/>
  </w:abstractNum>
  <w:abstractNum w:abstractNumId="16" w15:restartNumberingAfterBreak="0">
    <w:nsid w:val="76322898"/>
    <w:multiLevelType w:val="multilevel"/>
    <w:tmpl w:val="186C6512"/>
    <w:numStyleLink w:val="Strecklistan"/>
  </w:abstractNum>
  <w:abstractNum w:abstractNumId="17" w15:restartNumberingAfterBreak="0">
    <w:nsid w:val="7A1E1F67"/>
    <w:multiLevelType w:val="hybridMultilevel"/>
    <w:tmpl w:val="A06CEF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FC46618"/>
    <w:multiLevelType w:val="hybridMultilevel"/>
    <w:tmpl w:val="83221954"/>
    <w:lvl w:ilvl="0" w:tplc="16DC690C">
      <w:numFmt w:val="bullet"/>
      <w:lvlText w:val="-"/>
      <w:lvlJc w:val="left"/>
      <w:pPr>
        <w:ind w:left="720" w:hanging="360"/>
      </w:pPr>
      <w:rPr>
        <w:rFonts w:ascii="OrigGarmnd BT" w:eastAsiaTheme="minorHAnsi" w:hAnsi="OrigGarmnd B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FFC2D84"/>
    <w:multiLevelType w:val="hybridMultilevel"/>
    <w:tmpl w:val="CEFC59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15"/>
    <w:lvlOverride w:ilvl="0">
      <w:lvl w:ilvl="0">
        <w:start w:val="1"/>
        <w:numFmt w:val="decimal"/>
        <w:pStyle w:val="Rubrik1"/>
        <w:suff w:val="nothing"/>
        <w:lvlText w:val="%1.   "/>
        <w:lvlJc w:val="left"/>
        <w:pPr>
          <w:ind w:left="0" w:firstLine="0"/>
        </w:pPr>
        <w:rPr>
          <w:rFonts w:hint="default"/>
          <w:b/>
        </w:rPr>
      </w:lvl>
    </w:lvlOverride>
  </w:num>
  <w:num w:numId="3">
    <w:abstractNumId w:val="11"/>
  </w:num>
  <w:num w:numId="4">
    <w:abstractNumId w:val="6"/>
  </w:num>
  <w:num w:numId="5">
    <w:abstractNumId w:val="4"/>
  </w:num>
  <w:num w:numId="6">
    <w:abstractNumId w:val="10"/>
  </w:num>
  <w:num w:numId="7">
    <w:abstractNumId w:val="16"/>
  </w:num>
  <w:num w:numId="8">
    <w:abstractNumId w:val="13"/>
  </w:num>
  <w:num w:numId="9">
    <w:abstractNumId w:val="1"/>
  </w:num>
  <w:num w:numId="10">
    <w:abstractNumId w:val="0"/>
  </w:num>
  <w:num w:numId="11">
    <w:abstractNumId w:val="3"/>
  </w:num>
  <w:num w:numId="12">
    <w:abstractNumId w:val="2"/>
  </w:num>
  <w:num w:numId="13">
    <w:abstractNumId w:val="8"/>
  </w:num>
  <w:num w:numId="14">
    <w:abstractNumId w:val="5"/>
  </w:num>
  <w:num w:numId="15">
    <w:abstractNumId w:val="18"/>
  </w:num>
  <w:num w:numId="16">
    <w:abstractNumId w:val="15"/>
  </w:num>
  <w:num w:numId="17">
    <w:abstractNumId w:val="14"/>
  </w:num>
  <w:num w:numId="18">
    <w:abstractNumId w:val="15"/>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9"/>
  </w:num>
  <w:num w:numId="20">
    <w:abstractNumId w:val="7"/>
  </w:num>
  <w:num w:numId="21">
    <w:abstractNumId w:val="9"/>
  </w:num>
  <w:num w:numId="2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42"/>
    <w:rsid w:val="00004D5C"/>
    <w:rsid w:val="00005F68"/>
    <w:rsid w:val="00012B00"/>
    <w:rsid w:val="00026711"/>
    <w:rsid w:val="00037846"/>
    <w:rsid w:val="00041EDC"/>
    <w:rsid w:val="00057FE0"/>
    <w:rsid w:val="000757FC"/>
    <w:rsid w:val="000862E0"/>
    <w:rsid w:val="0009284B"/>
    <w:rsid w:val="00093408"/>
    <w:rsid w:val="0009435C"/>
    <w:rsid w:val="00094931"/>
    <w:rsid w:val="00094B90"/>
    <w:rsid w:val="000A7624"/>
    <w:rsid w:val="000C14F7"/>
    <w:rsid w:val="000C61D1"/>
    <w:rsid w:val="000C7958"/>
    <w:rsid w:val="000D1C77"/>
    <w:rsid w:val="000D6689"/>
    <w:rsid w:val="000E12D9"/>
    <w:rsid w:val="000F00B8"/>
    <w:rsid w:val="00103755"/>
    <w:rsid w:val="00121002"/>
    <w:rsid w:val="00133CB3"/>
    <w:rsid w:val="001351CF"/>
    <w:rsid w:val="00140696"/>
    <w:rsid w:val="00157E3A"/>
    <w:rsid w:val="00170CE4"/>
    <w:rsid w:val="00173126"/>
    <w:rsid w:val="001821E2"/>
    <w:rsid w:val="00192E34"/>
    <w:rsid w:val="001956F7"/>
    <w:rsid w:val="001964E5"/>
    <w:rsid w:val="001A5484"/>
    <w:rsid w:val="001B48E6"/>
    <w:rsid w:val="001C0D58"/>
    <w:rsid w:val="001C57D6"/>
    <w:rsid w:val="001C5DC9"/>
    <w:rsid w:val="001C643F"/>
    <w:rsid w:val="001C71A9"/>
    <w:rsid w:val="001D0C08"/>
    <w:rsid w:val="001E4BE3"/>
    <w:rsid w:val="001F0629"/>
    <w:rsid w:val="001F0736"/>
    <w:rsid w:val="001F4302"/>
    <w:rsid w:val="001F525B"/>
    <w:rsid w:val="001F570D"/>
    <w:rsid w:val="00204079"/>
    <w:rsid w:val="0020462E"/>
    <w:rsid w:val="00211B4E"/>
    <w:rsid w:val="00213258"/>
    <w:rsid w:val="00215796"/>
    <w:rsid w:val="00216A3F"/>
    <w:rsid w:val="00221CC9"/>
    <w:rsid w:val="00222258"/>
    <w:rsid w:val="00223AD6"/>
    <w:rsid w:val="00233D52"/>
    <w:rsid w:val="00237318"/>
    <w:rsid w:val="002429FD"/>
    <w:rsid w:val="00247000"/>
    <w:rsid w:val="00247DBE"/>
    <w:rsid w:val="00260B56"/>
    <w:rsid w:val="00260D2D"/>
    <w:rsid w:val="0026165F"/>
    <w:rsid w:val="00262DD4"/>
    <w:rsid w:val="00281106"/>
    <w:rsid w:val="00282D27"/>
    <w:rsid w:val="00290C0A"/>
    <w:rsid w:val="00292420"/>
    <w:rsid w:val="0029351C"/>
    <w:rsid w:val="002A314A"/>
    <w:rsid w:val="002B4DA9"/>
    <w:rsid w:val="002B6317"/>
    <w:rsid w:val="002C60D8"/>
    <w:rsid w:val="002C6167"/>
    <w:rsid w:val="002D4E56"/>
    <w:rsid w:val="002D6B80"/>
    <w:rsid w:val="002E4D3F"/>
    <w:rsid w:val="002F66A6"/>
    <w:rsid w:val="003050DB"/>
    <w:rsid w:val="0030768C"/>
    <w:rsid w:val="00310561"/>
    <w:rsid w:val="003128E2"/>
    <w:rsid w:val="00312BD0"/>
    <w:rsid w:val="00313F6B"/>
    <w:rsid w:val="003235F4"/>
    <w:rsid w:val="00324A10"/>
    <w:rsid w:val="00326C03"/>
    <w:rsid w:val="00331B57"/>
    <w:rsid w:val="00340DE0"/>
    <w:rsid w:val="00342327"/>
    <w:rsid w:val="00347E11"/>
    <w:rsid w:val="00350C92"/>
    <w:rsid w:val="00353815"/>
    <w:rsid w:val="00367478"/>
    <w:rsid w:val="00370311"/>
    <w:rsid w:val="00372B8D"/>
    <w:rsid w:val="00380663"/>
    <w:rsid w:val="003812A6"/>
    <w:rsid w:val="003837BC"/>
    <w:rsid w:val="003841D7"/>
    <w:rsid w:val="0038587E"/>
    <w:rsid w:val="00392ED4"/>
    <w:rsid w:val="003A5969"/>
    <w:rsid w:val="003A5C58"/>
    <w:rsid w:val="003C7BE0"/>
    <w:rsid w:val="003D0DD3"/>
    <w:rsid w:val="003D17EF"/>
    <w:rsid w:val="003D3535"/>
    <w:rsid w:val="003D5568"/>
    <w:rsid w:val="003E6020"/>
    <w:rsid w:val="003F125A"/>
    <w:rsid w:val="004049BE"/>
    <w:rsid w:val="0041223B"/>
    <w:rsid w:val="00414E62"/>
    <w:rsid w:val="0042068E"/>
    <w:rsid w:val="004231ED"/>
    <w:rsid w:val="004660C8"/>
    <w:rsid w:val="00467A0B"/>
    <w:rsid w:val="00472EBA"/>
    <w:rsid w:val="00474676"/>
    <w:rsid w:val="0047511B"/>
    <w:rsid w:val="00480B91"/>
    <w:rsid w:val="00480EC3"/>
    <w:rsid w:val="0048317E"/>
    <w:rsid w:val="00485601"/>
    <w:rsid w:val="004865B8"/>
    <w:rsid w:val="00486C0D"/>
    <w:rsid w:val="00491796"/>
    <w:rsid w:val="004A7497"/>
    <w:rsid w:val="004B66DA"/>
    <w:rsid w:val="004C70EE"/>
    <w:rsid w:val="004D3672"/>
    <w:rsid w:val="004E09F3"/>
    <w:rsid w:val="004E25CD"/>
    <w:rsid w:val="004F0448"/>
    <w:rsid w:val="004F6525"/>
    <w:rsid w:val="00501ADA"/>
    <w:rsid w:val="0050661A"/>
    <w:rsid w:val="00514936"/>
    <w:rsid w:val="0052127C"/>
    <w:rsid w:val="005318FE"/>
    <w:rsid w:val="00544738"/>
    <w:rsid w:val="005456E4"/>
    <w:rsid w:val="00547B89"/>
    <w:rsid w:val="005606BC"/>
    <w:rsid w:val="00567799"/>
    <w:rsid w:val="00567917"/>
    <w:rsid w:val="00571A0B"/>
    <w:rsid w:val="005850D7"/>
    <w:rsid w:val="005906B7"/>
    <w:rsid w:val="00596E2B"/>
    <w:rsid w:val="005A21D8"/>
    <w:rsid w:val="005A5193"/>
    <w:rsid w:val="005E2F29"/>
    <w:rsid w:val="005E4E79"/>
    <w:rsid w:val="00605CB7"/>
    <w:rsid w:val="006175D7"/>
    <w:rsid w:val="006208E5"/>
    <w:rsid w:val="00626E99"/>
    <w:rsid w:val="00631D01"/>
    <w:rsid w:val="00631F82"/>
    <w:rsid w:val="00650080"/>
    <w:rsid w:val="00654B4D"/>
    <w:rsid w:val="006611B7"/>
    <w:rsid w:val="00667682"/>
    <w:rsid w:val="00670A48"/>
    <w:rsid w:val="0067275F"/>
    <w:rsid w:val="00672F6F"/>
    <w:rsid w:val="00674062"/>
    <w:rsid w:val="0069523C"/>
    <w:rsid w:val="006A6246"/>
    <w:rsid w:val="006B4A30"/>
    <w:rsid w:val="006B7569"/>
    <w:rsid w:val="006C28EE"/>
    <w:rsid w:val="006D3188"/>
    <w:rsid w:val="006E08FC"/>
    <w:rsid w:val="006E58CA"/>
    <w:rsid w:val="006F2588"/>
    <w:rsid w:val="006F39B7"/>
    <w:rsid w:val="0070081D"/>
    <w:rsid w:val="00710A6C"/>
    <w:rsid w:val="00712266"/>
    <w:rsid w:val="00726999"/>
    <w:rsid w:val="00727D07"/>
    <w:rsid w:val="00750C93"/>
    <w:rsid w:val="00755425"/>
    <w:rsid w:val="00757B3B"/>
    <w:rsid w:val="00773075"/>
    <w:rsid w:val="00782B3F"/>
    <w:rsid w:val="0079641B"/>
    <w:rsid w:val="007A1887"/>
    <w:rsid w:val="007A629C"/>
    <w:rsid w:val="007B7B35"/>
    <w:rsid w:val="007C44FF"/>
    <w:rsid w:val="007C7BDB"/>
    <w:rsid w:val="007D148C"/>
    <w:rsid w:val="007D73AB"/>
    <w:rsid w:val="007E46A3"/>
    <w:rsid w:val="007E6104"/>
    <w:rsid w:val="00804C1B"/>
    <w:rsid w:val="008178E6"/>
    <w:rsid w:val="008360F8"/>
    <w:rsid w:val="008375D5"/>
    <w:rsid w:val="00844E6E"/>
    <w:rsid w:val="00852211"/>
    <w:rsid w:val="00860D14"/>
    <w:rsid w:val="00875DDD"/>
    <w:rsid w:val="00891929"/>
    <w:rsid w:val="008A0A0D"/>
    <w:rsid w:val="008A7DFD"/>
    <w:rsid w:val="008B3977"/>
    <w:rsid w:val="008C562B"/>
    <w:rsid w:val="008D3090"/>
    <w:rsid w:val="008D4306"/>
    <w:rsid w:val="008D4508"/>
    <w:rsid w:val="008E77D6"/>
    <w:rsid w:val="008F5E61"/>
    <w:rsid w:val="00907AAD"/>
    <w:rsid w:val="0091053B"/>
    <w:rsid w:val="0091347E"/>
    <w:rsid w:val="00927DB0"/>
    <w:rsid w:val="0093220C"/>
    <w:rsid w:val="00932528"/>
    <w:rsid w:val="00932A58"/>
    <w:rsid w:val="0094141F"/>
    <w:rsid w:val="0094502D"/>
    <w:rsid w:val="00947013"/>
    <w:rsid w:val="00947EDF"/>
    <w:rsid w:val="00967B69"/>
    <w:rsid w:val="00984EA2"/>
    <w:rsid w:val="00986CC3"/>
    <w:rsid w:val="009920AA"/>
    <w:rsid w:val="009A4D0A"/>
    <w:rsid w:val="009C2459"/>
    <w:rsid w:val="009D44FA"/>
    <w:rsid w:val="009D5D40"/>
    <w:rsid w:val="009D6B1B"/>
    <w:rsid w:val="009E107B"/>
    <w:rsid w:val="009E18D6"/>
    <w:rsid w:val="009E2A08"/>
    <w:rsid w:val="009F73D1"/>
    <w:rsid w:val="00A00D24"/>
    <w:rsid w:val="00A01F5C"/>
    <w:rsid w:val="00A04DFD"/>
    <w:rsid w:val="00A3270B"/>
    <w:rsid w:val="00A42C81"/>
    <w:rsid w:val="00A43B02"/>
    <w:rsid w:val="00A43E76"/>
    <w:rsid w:val="00A5156E"/>
    <w:rsid w:val="00A56824"/>
    <w:rsid w:val="00A67276"/>
    <w:rsid w:val="00A67840"/>
    <w:rsid w:val="00A726A4"/>
    <w:rsid w:val="00A743AC"/>
    <w:rsid w:val="00A7484C"/>
    <w:rsid w:val="00A87A54"/>
    <w:rsid w:val="00A93242"/>
    <w:rsid w:val="00AA1809"/>
    <w:rsid w:val="00AB6313"/>
    <w:rsid w:val="00AE1159"/>
    <w:rsid w:val="00AF0BB7"/>
    <w:rsid w:val="00AF0EDE"/>
    <w:rsid w:val="00B0234E"/>
    <w:rsid w:val="00B06751"/>
    <w:rsid w:val="00B1367D"/>
    <w:rsid w:val="00B2062B"/>
    <w:rsid w:val="00B2169D"/>
    <w:rsid w:val="00B21CBB"/>
    <w:rsid w:val="00B21E7E"/>
    <w:rsid w:val="00B24BE1"/>
    <w:rsid w:val="00B316CA"/>
    <w:rsid w:val="00B41F72"/>
    <w:rsid w:val="00B426F1"/>
    <w:rsid w:val="00B440DA"/>
    <w:rsid w:val="00B46E7E"/>
    <w:rsid w:val="00B517E1"/>
    <w:rsid w:val="00B54649"/>
    <w:rsid w:val="00B55E70"/>
    <w:rsid w:val="00B560A9"/>
    <w:rsid w:val="00B60238"/>
    <w:rsid w:val="00B837A9"/>
    <w:rsid w:val="00B84409"/>
    <w:rsid w:val="00B960F6"/>
    <w:rsid w:val="00BB3FD9"/>
    <w:rsid w:val="00BB43D9"/>
    <w:rsid w:val="00BB5683"/>
    <w:rsid w:val="00BD0826"/>
    <w:rsid w:val="00BE3210"/>
    <w:rsid w:val="00C12978"/>
    <w:rsid w:val="00C141C6"/>
    <w:rsid w:val="00C15F94"/>
    <w:rsid w:val="00C2071A"/>
    <w:rsid w:val="00C20ACB"/>
    <w:rsid w:val="00C26068"/>
    <w:rsid w:val="00C26670"/>
    <w:rsid w:val="00C271A8"/>
    <w:rsid w:val="00C37A77"/>
    <w:rsid w:val="00C43FB1"/>
    <w:rsid w:val="00C461E6"/>
    <w:rsid w:val="00C50ABB"/>
    <w:rsid w:val="00C53DD8"/>
    <w:rsid w:val="00C55970"/>
    <w:rsid w:val="00C566D7"/>
    <w:rsid w:val="00C6350C"/>
    <w:rsid w:val="00C77746"/>
    <w:rsid w:val="00C93EBA"/>
    <w:rsid w:val="00CA0BF2"/>
    <w:rsid w:val="00CA1EF1"/>
    <w:rsid w:val="00CA7FF5"/>
    <w:rsid w:val="00CB1E7C"/>
    <w:rsid w:val="00CB2EA1"/>
    <w:rsid w:val="00CB43F1"/>
    <w:rsid w:val="00CB6D04"/>
    <w:rsid w:val="00CB6EDE"/>
    <w:rsid w:val="00CC41BA"/>
    <w:rsid w:val="00CC5589"/>
    <w:rsid w:val="00CC63E8"/>
    <w:rsid w:val="00CD1C6C"/>
    <w:rsid w:val="00CD6169"/>
    <w:rsid w:val="00CE089F"/>
    <w:rsid w:val="00CF4CD9"/>
    <w:rsid w:val="00CF6A76"/>
    <w:rsid w:val="00D021D2"/>
    <w:rsid w:val="00D03948"/>
    <w:rsid w:val="00D10ABD"/>
    <w:rsid w:val="00D10BDB"/>
    <w:rsid w:val="00D13D8A"/>
    <w:rsid w:val="00D214C1"/>
    <w:rsid w:val="00D279D8"/>
    <w:rsid w:val="00D27C8E"/>
    <w:rsid w:val="00D3104E"/>
    <w:rsid w:val="00D4141B"/>
    <w:rsid w:val="00D4145D"/>
    <w:rsid w:val="00D5467F"/>
    <w:rsid w:val="00D6730A"/>
    <w:rsid w:val="00D75F51"/>
    <w:rsid w:val="00D76068"/>
    <w:rsid w:val="00D76B01"/>
    <w:rsid w:val="00D8194E"/>
    <w:rsid w:val="00D84704"/>
    <w:rsid w:val="00D95424"/>
    <w:rsid w:val="00DA6524"/>
    <w:rsid w:val="00DB5496"/>
    <w:rsid w:val="00DB714B"/>
    <w:rsid w:val="00DC4D11"/>
    <w:rsid w:val="00DD2692"/>
    <w:rsid w:val="00DE2EA4"/>
    <w:rsid w:val="00DF5BFB"/>
    <w:rsid w:val="00E26E20"/>
    <w:rsid w:val="00E35BA2"/>
    <w:rsid w:val="00E469E4"/>
    <w:rsid w:val="00E475C3"/>
    <w:rsid w:val="00E509B0"/>
    <w:rsid w:val="00E559BF"/>
    <w:rsid w:val="00E56A51"/>
    <w:rsid w:val="00E75AF6"/>
    <w:rsid w:val="00E77888"/>
    <w:rsid w:val="00E817D6"/>
    <w:rsid w:val="00E860F1"/>
    <w:rsid w:val="00E93B74"/>
    <w:rsid w:val="00E972F6"/>
    <w:rsid w:val="00EA1688"/>
    <w:rsid w:val="00EA5200"/>
    <w:rsid w:val="00ED592E"/>
    <w:rsid w:val="00ED6ABD"/>
    <w:rsid w:val="00EE26CD"/>
    <w:rsid w:val="00EE3C0F"/>
    <w:rsid w:val="00EF2A7F"/>
    <w:rsid w:val="00F03EAC"/>
    <w:rsid w:val="00F11620"/>
    <w:rsid w:val="00F14024"/>
    <w:rsid w:val="00F176AD"/>
    <w:rsid w:val="00F20EAE"/>
    <w:rsid w:val="00F231CF"/>
    <w:rsid w:val="00F259D7"/>
    <w:rsid w:val="00F32D05"/>
    <w:rsid w:val="00F35263"/>
    <w:rsid w:val="00F53AEA"/>
    <w:rsid w:val="00F66093"/>
    <w:rsid w:val="00F74B7B"/>
    <w:rsid w:val="00F828A0"/>
    <w:rsid w:val="00F848D6"/>
    <w:rsid w:val="00FA5DDD"/>
    <w:rsid w:val="00FB397A"/>
    <w:rsid w:val="00FB549C"/>
    <w:rsid w:val="00FC6395"/>
    <w:rsid w:val="00FD0B7B"/>
    <w:rsid w:val="00FE66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9D4A892-83DC-49B5-8671-2E3AC575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351CF"/>
  </w:style>
  <w:style w:type="paragraph" w:styleId="Rubrik1">
    <w:name w:val="heading 1"/>
    <w:basedOn w:val="Brdtext"/>
    <w:next w:val="Brdtext"/>
    <w:link w:val="Rubrik1Char"/>
    <w:uiPriority w:val="9"/>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D668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0D668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0D66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D66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E860F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860F1"/>
  </w:style>
  <w:style w:type="character" w:customStyle="1" w:styleId="Rubrik1Char">
    <w:name w:val="Rubrik 1 Char"/>
    <w:basedOn w:val="Standardstycketeckensnitt"/>
    <w:link w:val="Rubrik1"/>
    <w:uiPriority w:val="9"/>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rsid w:val="00B84409"/>
    <w:pPr>
      <w:spacing w:before="240" w:after="100" w:line="240" w:lineRule="auto"/>
    </w:pPr>
    <w:rPr>
      <w:rFonts w:asciiTheme="majorHAnsi" w:hAnsiTheme="majorHAnsi"/>
      <w:sz w:val="24"/>
    </w:rPr>
  </w:style>
  <w:style w:type="paragraph" w:styleId="Innehll3">
    <w:name w:val="toc 3"/>
    <w:basedOn w:val="Normal"/>
    <w:next w:val="Brdtext"/>
    <w:uiPriority w:val="39"/>
    <w:rsid w:val="00B84409"/>
    <w:pPr>
      <w:spacing w:after="0" w:line="240" w:lineRule="auto"/>
      <w:ind w:left="284"/>
    </w:pPr>
  </w:style>
  <w:style w:type="character" w:styleId="Hyperlnk">
    <w:name w:val="Hyperlink"/>
    <w:basedOn w:val="Standardstycketeckensnitt"/>
    <w:uiPriority w:val="99"/>
    <w:unhideWhenUsed/>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semiHidden/>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semiHidden/>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semiHidden/>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semiHidden/>
    <w:rsid w:val="00B2169D"/>
    <w:pPr>
      <w:numPr>
        <w:ilvl w:val="2"/>
        <w:numId w:val="6"/>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noProof w:val="0"/>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0D66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D6689"/>
    <w:pPr>
      <w:spacing w:after="0" w:line="240" w:lineRule="auto"/>
    </w:pPr>
  </w:style>
  <w:style w:type="character" w:customStyle="1" w:styleId="AnteckningsrubrikChar">
    <w:name w:val="Anteckningsrubrik Char"/>
    <w:basedOn w:val="Standardstycketeckensnitt"/>
    <w:link w:val="Anteckningsrubrik"/>
    <w:uiPriority w:val="99"/>
    <w:semiHidden/>
    <w:rsid w:val="000D6689"/>
  </w:style>
  <w:style w:type="character" w:styleId="AnvndHyperlnk">
    <w:name w:val="FollowedHyperlink"/>
    <w:basedOn w:val="Standardstycketeckensnitt"/>
    <w:uiPriority w:val="99"/>
    <w:semiHidden/>
    <w:unhideWhenUsed/>
    <w:rsid w:val="000D6689"/>
    <w:rPr>
      <w:noProof w:val="0"/>
      <w:color w:val="954F72" w:themeColor="followedHyperlink"/>
      <w:u w:val="single"/>
    </w:rPr>
  </w:style>
  <w:style w:type="paragraph" w:styleId="Avslutandetext">
    <w:name w:val="Closing"/>
    <w:basedOn w:val="Normal"/>
    <w:link w:val="AvslutandetextChar"/>
    <w:uiPriority w:val="99"/>
    <w:semiHidden/>
    <w:unhideWhenUsed/>
    <w:rsid w:val="000D6689"/>
    <w:pPr>
      <w:spacing w:after="0" w:line="240" w:lineRule="auto"/>
      <w:ind w:left="4252"/>
    </w:pPr>
  </w:style>
  <w:style w:type="character" w:customStyle="1" w:styleId="AvslutandetextChar">
    <w:name w:val="Avslutande text Char"/>
    <w:basedOn w:val="Standardstycketeckensnitt"/>
    <w:link w:val="Avslutandetext"/>
    <w:uiPriority w:val="99"/>
    <w:semiHidden/>
    <w:rsid w:val="000D6689"/>
  </w:style>
  <w:style w:type="paragraph" w:styleId="Avsndaradress-brev">
    <w:name w:val="envelope return"/>
    <w:basedOn w:val="Normal"/>
    <w:uiPriority w:val="99"/>
    <w:semiHidden/>
    <w:unhideWhenUsed/>
    <w:rsid w:val="000D6689"/>
    <w:pPr>
      <w:spacing w:after="0" w:line="240" w:lineRule="auto"/>
    </w:pPr>
    <w:rPr>
      <w:rFonts w:asciiTheme="majorHAnsi" w:eastAsiaTheme="majorEastAsia" w:hAnsiTheme="majorHAnsi" w:cstheme="majorBidi"/>
      <w:sz w:val="20"/>
      <w:szCs w:val="20"/>
    </w:rPr>
  </w:style>
  <w:style w:type="character" w:styleId="Betoning">
    <w:name w:val="Emphasis"/>
    <w:basedOn w:val="Standardstycketeckensnitt"/>
    <w:uiPriority w:val="20"/>
    <w:semiHidden/>
    <w:qFormat/>
    <w:rsid w:val="000D6689"/>
    <w:rPr>
      <w:i/>
      <w:iCs/>
      <w:noProof w:val="0"/>
    </w:rPr>
  </w:style>
  <w:style w:type="character" w:styleId="Bokenstitel">
    <w:name w:val="Book Title"/>
    <w:basedOn w:val="Standardstycketeckensnitt"/>
    <w:uiPriority w:val="33"/>
    <w:semiHidden/>
    <w:qFormat/>
    <w:rsid w:val="000D6689"/>
    <w:rPr>
      <w:b/>
      <w:bCs/>
      <w:i/>
      <w:iCs/>
      <w:noProof w:val="0"/>
      <w:spacing w:val="5"/>
    </w:rPr>
  </w:style>
  <w:style w:type="paragraph" w:styleId="Brdtext2">
    <w:name w:val="Body Text 2"/>
    <w:basedOn w:val="Normal"/>
    <w:link w:val="Brdtext2Char"/>
    <w:uiPriority w:val="99"/>
    <w:semiHidden/>
    <w:unhideWhenUsed/>
    <w:rsid w:val="000D6689"/>
    <w:pPr>
      <w:spacing w:after="120" w:line="480" w:lineRule="auto"/>
    </w:pPr>
  </w:style>
  <w:style w:type="character" w:customStyle="1" w:styleId="Brdtext2Char">
    <w:name w:val="Brödtext 2 Char"/>
    <w:basedOn w:val="Standardstycketeckensnitt"/>
    <w:link w:val="Brdtext2"/>
    <w:uiPriority w:val="99"/>
    <w:semiHidden/>
    <w:rsid w:val="000D6689"/>
  </w:style>
  <w:style w:type="paragraph" w:styleId="Brdtext3">
    <w:name w:val="Body Text 3"/>
    <w:basedOn w:val="Normal"/>
    <w:link w:val="Brdtext3Char"/>
    <w:uiPriority w:val="99"/>
    <w:semiHidden/>
    <w:unhideWhenUsed/>
    <w:rsid w:val="000D6689"/>
    <w:pPr>
      <w:spacing w:after="120"/>
    </w:pPr>
    <w:rPr>
      <w:sz w:val="16"/>
      <w:szCs w:val="16"/>
    </w:rPr>
  </w:style>
  <w:style w:type="character" w:customStyle="1" w:styleId="Brdtext3Char">
    <w:name w:val="Brödtext 3 Char"/>
    <w:basedOn w:val="Standardstycketeckensnitt"/>
    <w:link w:val="Brdtext3"/>
    <w:uiPriority w:val="99"/>
    <w:semiHidden/>
    <w:rsid w:val="000D6689"/>
    <w:rPr>
      <w:sz w:val="16"/>
      <w:szCs w:val="16"/>
    </w:rPr>
  </w:style>
  <w:style w:type="paragraph" w:styleId="Brdtextmedfrstaindrag">
    <w:name w:val="Body Text First Indent"/>
    <w:basedOn w:val="Brdtext"/>
    <w:link w:val="BrdtextmedfrstaindragChar"/>
    <w:uiPriority w:val="99"/>
    <w:semiHidden/>
    <w:unhideWhenUsed/>
    <w:rsid w:val="000D66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D6689"/>
  </w:style>
  <w:style w:type="paragraph" w:styleId="Brdtextmedfrstaindrag2">
    <w:name w:val="Body Text First Indent 2"/>
    <w:basedOn w:val="Brdtextmedindrag"/>
    <w:link w:val="Brdtextmedfrstaindrag2Char"/>
    <w:uiPriority w:val="99"/>
    <w:semiHidden/>
    <w:unhideWhenUsed/>
    <w:rsid w:val="000D66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D6689"/>
  </w:style>
  <w:style w:type="paragraph" w:styleId="Brdtextmedindrag2">
    <w:name w:val="Body Text Indent 2"/>
    <w:basedOn w:val="Normal"/>
    <w:link w:val="Brdtextmedindrag2Char"/>
    <w:uiPriority w:val="99"/>
    <w:semiHidden/>
    <w:unhideWhenUsed/>
    <w:rsid w:val="000D66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D6689"/>
  </w:style>
  <w:style w:type="paragraph" w:styleId="Brdtextmedindrag3">
    <w:name w:val="Body Text Indent 3"/>
    <w:basedOn w:val="Normal"/>
    <w:link w:val="Brdtextmedindrag3Char"/>
    <w:uiPriority w:val="99"/>
    <w:semiHidden/>
    <w:unhideWhenUsed/>
    <w:rsid w:val="000D66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D6689"/>
    <w:rPr>
      <w:sz w:val="16"/>
      <w:szCs w:val="16"/>
    </w:rPr>
  </w:style>
  <w:style w:type="paragraph" w:styleId="Citat">
    <w:name w:val="Quote"/>
    <w:basedOn w:val="Normal"/>
    <w:next w:val="Normal"/>
    <w:link w:val="CitatChar"/>
    <w:uiPriority w:val="29"/>
    <w:semiHidden/>
    <w:qFormat/>
    <w:rsid w:val="000D668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D6689"/>
    <w:rPr>
      <w:i/>
      <w:iCs/>
      <w:color w:val="404040" w:themeColor="text1" w:themeTint="BF"/>
    </w:rPr>
  </w:style>
  <w:style w:type="paragraph" w:styleId="Citatfrteckning">
    <w:name w:val="table of authorities"/>
    <w:basedOn w:val="Normal"/>
    <w:next w:val="Normal"/>
    <w:uiPriority w:val="99"/>
    <w:semiHidden/>
    <w:unhideWhenUsed/>
    <w:rsid w:val="000D6689"/>
    <w:pPr>
      <w:spacing w:after="0"/>
      <w:ind w:left="250" w:hanging="250"/>
    </w:pPr>
  </w:style>
  <w:style w:type="paragraph" w:styleId="Citatfrteckningsrubrik">
    <w:name w:val="toa heading"/>
    <w:basedOn w:val="Normal"/>
    <w:next w:val="Normal"/>
    <w:uiPriority w:val="99"/>
    <w:semiHidden/>
    <w:unhideWhenUsed/>
    <w:rsid w:val="000D66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D6689"/>
  </w:style>
  <w:style w:type="character" w:customStyle="1" w:styleId="DatumChar">
    <w:name w:val="Datum Char"/>
    <w:basedOn w:val="Standardstycketeckensnitt"/>
    <w:link w:val="Datum"/>
    <w:uiPriority w:val="99"/>
    <w:semiHidden/>
    <w:rsid w:val="000D6689"/>
  </w:style>
  <w:style w:type="character" w:styleId="Diskretbetoning">
    <w:name w:val="Subtle Emphasis"/>
    <w:basedOn w:val="Standardstycketeckensnitt"/>
    <w:uiPriority w:val="19"/>
    <w:semiHidden/>
    <w:qFormat/>
    <w:rsid w:val="000D6689"/>
    <w:rPr>
      <w:i/>
      <w:iCs/>
      <w:noProof w:val="0"/>
      <w:color w:val="404040" w:themeColor="text1" w:themeTint="BF"/>
    </w:rPr>
  </w:style>
  <w:style w:type="character" w:styleId="Diskretreferens">
    <w:name w:val="Subtle Reference"/>
    <w:basedOn w:val="Standardstycketeckensnitt"/>
    <w:uiPriority w:val="31"/>
    <w:semiHidden/>
    <w:qFormat/>
    <w:rsid w:val="000D6689"/>
    <w:rPr>
      <w:smallCaps/>
      <w:noProof w:val="0"/>
      <w:color w:val="5A5A5A" w:themeColor="text1" w:themeTint="A5"/>
    </w:rPr>
  </w:style>
  <w:style w:type="table" w:styleId="Diskrettabell1">
    <w:name w:val="Table Subtle 1"/>
    <w:basedOn w:val="Normaltabell"/>
    <w:uiPriority w:val="99"/>
    <w:semiHidden/>
    <w:unhideWhenUsed/>
    <w:rsid w:val="000D66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0D66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0D668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D6689"/>
    <w:rPr>
      <w:rFonts w:ascii="Segoe UI" w:hAnsi="Segoe UI" w:cs="Segoe UI"/>
      <w:sz w:val="16"/>
      <w:szCs w:val="16"/>
    </w:rPr>
  </w:style>
  <w:style w:type="table" w:styleId="Eleganttabell">
    <w:name w:val="Table Elegant"/>
    <w:basedOn w:val="Normaltabell"/>
    <w:uiPriority w:val="99"/>
    <w:semiHidden/>
    <w:unhideWhenUsed/>
    <w:rsid w:val="000D66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0D66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0D66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0D6689"/>
    <w:pPr>
      <w:spacing w:after="0" w:line="240" w:lineRule="auto"/>
    </w:pPr>
  </w:style>
  <w:style w:type="character" w:customStyle="1" w:styleId="E-postsignaturChar">
    <w:name w:val="E-postsignatur Char"/>
    <w:basedOn w:val="Standardstycketeckensnitt"/>
    <w:link w:val="E-postsignatur"/>
    <w:uiPriority w:val="99"/>
    <w:semiHidden/>
    <w:rsid w:val="000D6689"/>
  </w:style>
  <w:style w:type="paragraph" w:styleId="Figurfrteckning">
    <w:name w:val="table of figures"/>
    <w:basedOn w:val="Normal"/>
    <w:next w:val="Normal"/>
    <w:uiPriority w:val="99"/>
    <w:semiHidden/>
    <w:unhideWhenUsed/>
    <w:rsid w:val="000D6689"/>
    <w:pPr>
      <w:spacing w:after="0"/>
    </w:pPr>
  </w:style>
  <w:style w:type="table" w:styleId="Frgadlista">
    <w:name w:val="Colorful List"/>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0D66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0D66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0D66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Standardstycketeckensnitt"/>
    <w:uiPriority w:val="99"/>
    <w:semiHidden/>
    <w:unhideWhenUsed/>
    <w:rsid w:val="000D6689"/>
    <w:rPr>
      <w:noProof w:val="0"/>
      <w:color w:val="2B579A"/>
      <w:shd w:val="clear" w:color="auto" w:fill="E6E6E6"/>
    </w:rPr>
  </w:style>
  <w:style w:type="paragraph" w:styleId="HTML-adress">
    <w:name w:val="HTML Address"/>
    <w:basedOn w:val="Normal"/>
    <w:link w:val="HTML-adressChar"/>
    <w:uiPriority w:val="99"/>
    <w:semiHidden/>
    <w:unhideWhenUsed/>
    <w:rsid w:val="000D6689"/>
    <w:pPr>
      <w:spacing w:after="0" w:line="240" w:lineRule="auto"/>
    </w:pPr>
    <w:rPr>
      <w:i/>
      <w:iCs/>
    </w:rPr>
  </w:style>
  <w:style w:type="character" w:customStyle="1" w:styleId="HTML-adressChar">
    <w:name w:val="HTML - adress Char"/>
    <w:basedOn w:val="Standardstycketeckensnitt"/>
    <w:link w:val="HTML-adress"/>
    <w:uiPriority w:val="99"/>
    <w:semiHidden/>
    <w:rsid w:val="000D6689"/>
    <w:rPr>
      <w:i/>
      <w:iCs/>
    </w:rPr>
  </w:style>
  <w:style w:type="character" w:styleId="HTML-akronym">
    <w:name w:val="HTML Acronym"/>
    <w:basedOn w:val="Standardstycketeckensnitt"/>
    <w:uiPriority w:val="99"/>
    <w:semiHidden/>
    <w:unhideWhenUsed/>
    <w:rsid w:val="000D6689"/>
    <w:rPr>
      <w:noProof w:val="0"/>
    </w:rPr>
  </w:style>
  <w:style w:type="character" w:styleId="HTML-citat">
    <w:name w:val="HTML Cite"/>
    <w:basedOn w:val="Standardstycketeckensnitt"/>
    <w:uiPriority w:val="99"/>
    <w:semiHidden/>
    <w:unhideWhenUsed/>
    <w:rsid w:val="000D6689"/>
    <w:rPr>
      <w:i/>
      <w:iCs/>
      <w:noProof w:val="0"/>
    </w:rPr>
  </w:style>
  <w:style w:type="character" w:styleId="HTML-definition">
    <w:name w:val="HTML Definition"/>
    <w:basedOn w:val="Standardstycketeckensnitt"/>
    <w:uiPriority w:val="99"/>
    <w:semiHidden/>
    <w:unhideWhenUsed/>
    <w:rsid w:val="000D6689"/>
    <w:rPr>
      <w:i/>
      <w:iCs/>
      <w:noProof w:val="0"/>
    </w:rPr>
  </w:style>
  <w:style w:type="character" w:styleId="HTML-exempel">
    <w:name w:val="HTML Sample"/>
    <w:basedOn w:val="Standardstycketeckensnitt"/>
    <w:uiPriority w:val="99"/>
    <w:semiHidden/>
    <w:unhideWhenUsed/>
    <w:rsid w:val="000D668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0D668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D6689"/>
    <w:rPr>
      <w:rFonts w:ascii="Consolas" w:hAnsi="Consolas"/>
      <w:sz w:val="20"/>
      <w:szCs w:val="20"/>
    </w:rPr>
  </w:style>
  <w:style w:type="character" w:styleId="HTML-kod">
    <w:name w:val="HTML Code"/>
    <w:basedOn w:val="Standardstycketeckensnitt"/>
    <w:uiPriority w:val="99"/>
    <w:semiHidden/>
    <w:unhideWhenUsed/>
    <w:rsid w:val="000D6689"/>
    <w:rPr>
      <w:rFonts w:ascii="Consolas" w:hAnsi="Consolas"/>
      <w:noProof w:val="0"/>
      <w:sz w:val="20"/>
      <w:szCs w:val="20"/>
    </w:rPr>
  </w:style>
  <w:style w:type="character" w:styleId="HTML-skrivmaskin">
    <w:name w:val="HTML Typewriter"/>
    <w:basedOn w:val="Standardstycketeckensnitt"/>
    <w:uiPriority w:val="99"/>
    <w:semiHidden/>
    <w:unhideWhenUsed/>
    <w:rsid w:val="000D6689"/>
    <w:rPr>
      <w:rFonts w:ascii="Consolas" w:hAnsi="Consolas"/>
      <w:noProof w:val="0"/>
      <w:sz w:val="20"/>
      <w:szCs w:val="20"/>
    </w:rPr>
  </w:style>
  <w:style w:type="character" w:styleId="HTML-tangentbord">
    <w:name w:val="HTML Keyboard"/>
    <w:basedOn w:val="Standardstycketeckensnitt"/>
    <w:uiPriority w:val="99"/>
    <w:semiHidden/>
    <w:unhideWhenUsed/>
    <w:rsid w:val="000D6689"/>
    <w:rPr>
      <w:rFonts w:ascii="Consolas" w:hAnsi="Consolas"/>
      <w:noProof w:val="0"/>
      <w:sz w:val="20"/>
      <w:szCs w:val="20"/>
    </w:rPr>
  </w:style>
  <w:style w:type="character" w:styleId="HTML-variabel">
    <w:name w:val="HTML Variable"/>
    <w:basedOn w:val="Standardstycketeckensnitt"/>
    <w:uiPriority w:val="99"/>
    <w:semiHidden/>
    <w:unhideWhenUsed/>
    <w:rsid w:val="000D6689"/>
    <w:rPr>
      <w:i/>
      <w:iCs/>
      <w:noProof w:val="0"/>
    </w:rPr>
  </w:style>
  <w:style w:type="paragraph" w:styleId="Index1">
    <w:name w:val="index 1"/>
    <w:basedOn w:val="Normal"/>
    <w:next w:val="Normal"/>
    <w:autoRedefine/>
    <w:uiPriority w:val="99"/>
    <w:semiHidden/>
    <w:unhideWhenUsed/>
    <w:rsid w:val="000D6689"/>
    <w:pPr>
      <w:spacing w:after="0" w:line="240" w:lineRule="auto"/>
      <w:ind w:left="250" w:hanging="250"/>
    </w:pPr>
  </w:style>
  <w:style w:type="paragraph" w:styleId="Index2">
    <w:name w:val="index 2"/>
    <w:basedOn w:val="Normal"/>
    <w:next w:val="Normal"/>
    <w:autoRedefine/>
    <w:uiPriority w:val="99"/>
    <w:semiHidden/>
    <w:unhideWhenUsed/>
    <w:rsid w:val="000D6689"/>
    <w:pPr>
      <w:spacing w:after="0" w:line="240" w:lineRule="auto"/>
      <w:ind w:left="500" w:hanging="250"/>
    </w:pPr>
  </w:style>
  <w:style w:type="paragraph" w:styleId="Index3">
    <w:name w:val="index 3"/>
    <w:basedOn w:val="Normal"/>
    <w:next w:val="Normal"/>
    <w:autoRedefine/>
    <w:uiPriority w:val="99"/>
    <w:semiHidden/>
    <w:unhideWhenUsed/>
    <w:rsid w:val="000D6689"/>
    <w:pPr>
      <w:spacing w:after="0" w:line="240" w:lineRule="auto"/>
      <w:ind w:left="750" w:hanging="250"/>
    </w:pPr>
  </w:style>
  <w:style w:type="paragraph" w:styleId="Index4">
    <w:name w:val="index 4"/>
    <w:basedOn w:val="Normal"/>
    <w:next w:val="Normal"/>
    <w:autoRedefine/>
    <w:uiPriority w:val="99"/>
    <w:semiHidden/>
    <w:unhideWhenUsed/>
    <w:rsid w:val="000D6689"/>
    <w:pPr>
      <w:spacing w:after="0" w:line="240" w:lineRule="auto"/>
      <w:ind w:left="1000" w:hanging="250"/>
    </w:pPr>
  </w:style>
  <w:style w:type="paragraph" w:styleId="Index5">
    <w:name w:val="index 5"/>
    <w:basedOn w:val="Normal"/>
    <w:next w:val="Normal"/>
    <w:autoRedefine/>
    <w:uiPriority w:val="99"/>
    <w:semiHidden/>
    <w:unhideWhenUsed/>
    <w:rsid w:val="000D6689"/>
    <w:pPr>
      <w:spacing w:after="0" w:line="240" w:lineRule="auto"/>
      <w:ind w:left="1250" w:hanging="250"/>
    </w:pPr>
  </w:style>
  <w:style w:type="paragraph" w:styleId="Index6">
    <w:name w:val="index 6"/>
    <w:basedOn w:val="Normal"/>
    <w:next w:val="Normal"/>
    <w:autoRedefine/>
    <w:uiPriority w:val="99"/>
    <w:semiHidden/>
    <w:unhideWhenUsed/>
    <w:rsid w:val="000D6689"/>
    <w:pPr>
      <w:spacing w:after="0" w:line="240" w:lineRule="auto"/>
      <w:ind w:left="1500" w:hanging="250"/>
    </w:pPr>
  </w:style>
  <w:style w:type="paragraph" w:styleId="Index7">
    <w:name w:val="index 7"/>
    <w:basedOn w:val="Normal"/>
    <w:next w:val="Normal"/>
    <w:autoRedefine/>
    <w:uiPriority w:val="99"/>
    <w:semiHidden/>
    <w:unhideWhenUsed/>
    <w:rsid w:val="000D6689"/>
    <w:pPr>
      <w:spacing w:after="0" w:line="240" w:lineRule="auto"/>
      <w:ind w:left="1750" w:hanging="250"/>
    </w:pPr>
  </w:style>
  <w:style w:type="paragraph" w:styleId="Index8">
    <w:name w:val="index 8"/>
    <w:basedOn w:val="Normal"/>
    <w:next w:val="Normal"/>
    <w:autoRedefine/>
    <w:uiPriority w:val="99"/>
    <w:semiHidden/>
    <w:unhideWhenUsed/>
    <w:rsid w:val="000D6689"/>
    <w:pPr>
      <w:spacing w:after="0" w:line="240" w:lineRule="auto"/>
      <w:ind w:left="2000" w:hanging="250"/>
    </w:pPr>
  </w:style>
  <w:style w:type="paragraph" w:styleId="Index9">
    <w:name w:val="index 9"/>
    <w:basedOn w:val="Normal"/>
    <w:next w:val="Normal"/>
    <w:autoRedefine/>
    <w:uiPriority w:val="99"/>
    <w:semiHidden/>
    <w:unhideWhenUsed/>
    <w:rsid w:val="000D6689"/>
    <w:pPr>
      <w:spacing w:after="0" w:line="240" w:lineRule="auto"/>
      <w:ind w:left="2250" w:hanging="250"/>
    </w:pPr>
  </w:style>
  <w:style w:type="paragraph" w:styleId="Indexrubrik">
    <w:name w:val="index heading"/>
    <w:basedOn w:val="Normal"/>
    <w:next w:val="Index1"/>
    <w:uiPriority w:val="99"/>
    <w:semiHidden/>
    <w:unhideWhenUsed/>
    <w:rsid w:val="000D6689"/>
    <w:rPr>
      <w:rFonts w:asciiTheme="majorHAnsi" w:eastAsiaTheme="majorEastAsia" w:hAnsiTheme="majorHAnsi" w:cstheme="majorBidi"/>
      <w:b/>
      <w:bCs/>
    </w:rPr>
  </w:style>
  <w:style w:type="paragraph" w:styleId="Indragetstycke">
    <w:name w:val="Block Text"/>
    <w:basedOn w:val="Normal"/>
    <w:uiPriority w:val="99"/>
    <w:semiHidden/>
    <w:unhideWhenUsed/>
    <w:rsid w:val="000D668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0D6689"/>
    <w:pPr>
      <w:spacing w:after="0" w:line="240" w:lineRule="auto"/>
    </w:pPr>
  </w:style>
  <w:style w:type="paragraph" w:styleId="Inledning">
    <w:name w:val="Salutation"/>
    <w:basedOn w:val="Normal"/>
    <w:next w:val="Normal"/>
    <w:link w:val="InledningChar"/>
    <w:uiPriority w:val="99"/>
    <w:semiHidden/>
    <w:unhideWhenUsed/>
    <w:rsid w:val="000D6689"/>
  </w:style>
  <w:style w:type="character" w:customStyle="1" w:styleId="InledningChar">
    <w:name w:val="Inledning Char"/>
    <w:basedOn w:val="Standardstycketeckensnitt"/>
    <w:link w:val="Inledning"/>
    <w:uiPriority w:val="99"/>
    <w:semiHidden/>
    <w:rsid w:val="000D6689"/>
  </w:style>
  <w:style w:type="paragraph" w:styleId="Innehll4">
    <w:name w:val="toc 4"/>
    <w:basedOn w:val="Normal"/>
    <w:next w:val="Normal"/>
    <w:autoRedefine/>
    <w:uiPriority w:val="39"/>
    <w:semiHidden/>
    <w:unhideWhenUsed/>
    <w:rsid w:val="000D6689"/>
    <w:pPr>
      <w:spacing w:after="100"/>
      <w:ind w:left="750"/>
    </w:pPr>
  </w:style>
  <w:style w:type="paragraph" w:styleId="Innehll5">
    <w:name w:val="toc 5"/>
    <w:basedOn w:val="Normal"/>
    <w:next w:val="Normal"/>
    <w:autoRedefine/>
    <w:uiPriority w:val="39"/>
    <w:semiHidden/>
    <w:unhideWhenUsed/>
    <w:rsid w:val="000D6689"/>
    <w:pPr>
      <w:spacing w:after="100"/>
      <w:ind w:left="1000"/>
    </w:pPr>
  </w:style>
  <w:style w:type="paragraph" w:styleId="Innehll6">
    <w:name w:val="toc 6"/>
    <w:basedOn w:val="Normal"/>
    <w:next w:val="Normal"/>
    <w:autoRedefine/>
    <w:uiPriority w:val="39"/>
    <w:semiHidden/>
    <w:unhideWhenUsed/>
    <w:rsid w:val="000D6689"/>
    <w:pPr>
      <w:spacing w:after="100"/>
      <w:ind w:left="1250"/>
    </w:pPr>
  </w:style>
  <w:style w:type="paragraph" w:styleId="Innehll7">
    <w:name w:val="toc 7"/>
    <w:basedOn w:val="Normal"/>
    <w:next w:val="Normal"/>
    <w:autoRedefine/>
    <w:uiPriority w:val="39"/>
    <w:semiHidden/>
    <w:unhideWhenUsed/>
    <w:rsid w:val="000D6689"/>
    <w:pPr>
      <w:spacing w:after="100"/>
      <w:ind w:left="1500"/>
    </w:pPr>
  </w:style>
  <w:style w:type="paragraph" w:styleId="Innehll8">
    <w:name w:val="toc 8"/>
    <w:basedOn w:val="Normal"/>
    <w:next w:val="Normal"/>
    <w:autoRedefine/>
    <w:uiPriority w:val="39"/>
    <w:semiHidden/>
    <w:unhideWhenUsed/>
    <w:rsid w:val="000D6689"/>
    <w:pPr>
      <w:spacing w:after="100"/>
      <w:ind w:left="1750"/>
    </w:pPr>
  </w:style>
  <w:style w:type="paragraph" w:styleId="Innehll9">
    <w:name w:val="toc 9"/>
    <w:basedOn w:val="Normal"/>
    <w:next w:val="Normal"/>
    <w:autoRedefine/>
    <w:uiPriority w:val="39"/>
    <w:semiHidden/>
    <w:unhideWhenUsed/>
    <w:rsid w:val="000D6689"/>
    <w:pPr>
      <w:spacing w:after="100"/>
      <w:ind w:left="2000"/>
    </w:pPr>
  </w:style>
  <w:style w:type="paragraph" w:styleId="Kommentarsmne">
    <w:name w:val="annotation subject"/>
    <w:basedOn w:val="Kommentarer"/>
    <w:next w:val="Kommentarer"/>
    <w:link w:val="KommentarsmneChar"/>
    <w:uiPriority w:val="99"/>
    <w:semiHidden/>
    <w:unhideWhenUsed/>
    <w:rsid w:val="000D6689"/>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0D6689"/>
    <w:rPr>
      <w:rFonts w:eastAsia="Times New Roman" w:cs="Times New Roman"/>
      <w:b/>
      <w:bCs/>
      <w:sz w:val="20"/>
      <w:szCs w:val="20"/>
    </w:rPr>
  </w:style>
  <w:style w:type="paragraph" w:styleId="Lista">
    <w:name w:val="List"/>
    <w:basedOn w:val="Normal"/>
    <w:uiPriority w:val="99"/>
    <w:semiHidden/>
    <w:unhideWhenUsed/>
    <w:rsid w:val="000D6689"/>
    <w:pPr>
      <w:ind w:left="283" w:hanging="283"/>
      <w:contextualSpacing/>
    </w:pPr>
  </w:style>
  <w:style w:type="paragraph" w:styleId="Lista2">
    <w:name w:val="List 2"/>
    <w:basedOn w:val="Normal"/>
    <w:uiPriority w:val="99"/>
    <w:semiHidden/>
    <w:unhideWhenUsed/>
    <w:rsid w:val="000D6689"/>
    <w:pPr>
      <w:ind w:left="566" w:hanging="283"/>
      <w:contextualSpacing/>
    </w:pPr>
  </w:style>
  <w:style w:type="paragraph" w:styleId="Lista3">
    <w:name w:val="List 3"/>
    <w:basedOn w:val="Normal"/>
    <w:uiPriority w:val="99"/>
    <w:semiHidden/>
    <w:unhideWhenUsed/>
    <w:rsid w:val="000D6689"/>
    <w:pPr>
      <w:ind w:left="849" w:hanging="283"/>
      <w:contextualSpacing/>
    </w:pPr>
  </w:style>
  <w:style w:type="paragraph" w:styleId="Lista4">
    <w:name w:val="List 4"/>
    <w:basedOn w:val="Normal"/>
    <w:uiPriority w:val="99"/>
    <w:semiHidden/>
    <w:unhideWhenUsed/>
    <w:rsid w:val="000D6689"/>
    <w:pPr>
      <w:ind w:left="1132" w:hanging="283"/>
      <w:contextualSpacing/>
    </w:pPr>
  </w:style>
  <w:style w:type="paragraph" w:styleId="Lista5">
    <w:name w:val="List 5"/>
    <w:basedOn w:val="Normal"/>
    <w:uiPriority w:val="99"/>
    <w:semiHidden/>
    <w:unhideWhenUsed/>
    <w:rsid w:val="000D6689"/>
    <w:pPr>
      <w:ind w:left="1415" w:hanging="283"/>
      <w:contextualSpacing/>
    </w:pPr>
  </w:style>
  <w:style w:type="paragraph" w:styleId="Listafortstt">
    <w:name w:val="List Continue"/>
    <w:basedOn w:val="Normal"/>
    <w:uiPriority w:val="99"/>
    <w:semiHidden/>
    <w:unhideWhenUsed/>
    <w:rsid w:val="000D6689"/>
    <w:pPr>
      <w:spacing w:after="120"/>
      <w:ind w:left="283"/>
      <w:contextualSpacing/>
    </w:pPr>
  </w:style>
  <w:style w:type="paragraph" w:styleId="Listafortstt2">
    <w:name w:val="List Continue 2"/>
    <w:basedOn w:val="Normal"/>
    <w:uiPriority w:val="99"/>
    <w:semiHidden/>
    <w:unhideWhenUsed/>
    <w:rsid w:val="000D6689"/>
    <w:pPr>
      <w:spacing w:after="120"/>
      <w:ind w:left="566"/>
      <w:contextualSpacing/>
    </w:pPr>
  </w:style>
  <w:style w:type="paragraph" w:styleId="Listafortstt3">
    <w:name w:val="List Continue 3"/>
    <w:basedOn w:val="Normal"/>
    <w:uiPriority w:val="99"/>
    <w:semiHidden/>
    <w:unhideWhenUsed/>
    <w:rsid w:val="000D6689"/>
    <w:pPr>
      <w:spacing w:after="120"/>
      <w:ind w:left="849"/>
      <w:contextualSpacing/>
    </w:pPr>
  </w:style>
  <w:style w:type="paragraph" w:styleId="Listafortstt4">
    <w:name w:val="List Continue 4"/>
    <w:basedOn w:val="Normal"/>
    <w:uiPriority w:val="99"/>
    <w:semiHidden/>
    <w:unhideWhenUsed/>
    <w:rsid w:val="000D6689"/>
    <w:pPr>
      <w:spacing w:after="120"/>
      <w:ind w:left="1132"/>
      <w:contextualSpacing/>
    </w:pPr>
  </w:style>
  <w:style w:type="paragraph" w:styleId="Listafortstt5">
    <w:name w:val="List Continue 5"/>
    <w:basedOn w:val="Normal"/>
    <w:uiPriority w:val="99"/>
    <w:semiHidden/>
    <w:unhideWhenUsed/>
    <w:rsid w:val="000D6689"/>
    <w:pPr>
      <w:spacing w:after="120"/>
      <w:ind w:left="1415"/>
      <w:contextualSpacing/>
    </w:pPr>
  </w:style>
  <w:style w:type="paragraph" w:styleId="Liststycke">
    <w:name w:val="List Paragraph"/>
    <w:basedOn w:val="Normal"/>
    <w:uiPriority w:val="34"/>
    <w:semiHidden/>
    <w:qFormat/>
    <w:rsid w:val="000D6689"/>
    <w:pPr>
      <w:ind w:left="720"/>
      <w:contextualSpacing/>
    </w:pPr>
  </w:style>
  <w:style w:type="table" w:styleId="Listtabell1ljus">
    <w:name w:val="List Table 1 Light"/>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0D66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0D668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0D668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0D668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0D668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0D668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0D668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0D66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0D668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0D668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0D668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0D668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0D668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0D668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0D66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0D668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0D668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0D668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0D668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0D668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0D668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0D66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0D668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0D668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0D668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0D668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D668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0D668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0D6689"/>
  </w:style>
  <w:style w:type="table" w:styleId="Ljuslista">
    <w:name w:val="Light List"/>
    <w:basedOn w:val="Normaltabell"/>
    <w:uiPriority w:val="61"/>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0D66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0D668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0D668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0D668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0D668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0D668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0D668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0D66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D6689"/>
    <w:rPr>
      <w:rFonts w:ascii="Consolas" w:hAnsi="Consolas"/>
      <w:sz w:val="20"/>
      <w:szCs w:val="20"/>
    </w:rPr>
  </w:style>
  <w:style w:type="paragraph" w:styleId="Meddelanderubrik">
    <w:name w:val="Message Header"/>
    <w:basedOn w:val="Normal"/>
    <w:link w:val="MeddelanderubrikChar"/>
    <w:uiPriority w:val="99"/>
    <w:semiHidden/>
    <w:unhideWhenUsed/>
    <w:rsid w:val="000D66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D668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0D66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0D6689"/>
    <w:rPr>
      <w:rFonts w:ascii="Times New Roman" w:hAnsi="Times New Roman" w:cs="Times New Roman"/>
      <w:sz w:val="24"/>
      <w:szCs w:val="24"/>
    </w:rPr>
  </w:style>
  <w:style w:type="paragraph" w:styleId="Normaltindrag">
    <w:name w:val="Normal Indent"/>
    <w:basedOn w:val="Normal"/>
    <w:uiPriority w:val="99"/>
    <w:semiHidden/>
    <w:unhideWhenUsed/>
    <w:rsid w:val="000D6689"/>
    <w:pPr>
      <w:ind w:left="1304"/>
    </w:pPr>
  </w:style>
  <w:style w:type="paragraph" w:styleId="Numreradlista4">
    <w:name w:val="List Number 4"/>
    <w:basedOn w:val="Normal"/>
    <w:uiPriority w:val="99"/>
    <w:semiHidden/>
    <w:unhideWhenUsed/>
    <w:rsid w:val="000D6689"/>
    <w:pPr>
      <w:numPr>
        <w:numId w:val="9"/>
      </w:numPr>
      <w:contextualSpacing/>
    </w:pPr>
  </w:style>
  <w:style w:type="paragraph" w:styleId="Numreradlista5">
    <w:name w:val="List Number 5"/>
    <w:basedOn w:val="Normal"/>
    <w:uiPriority w:val="99"/>
    <w:semiHidden/>
    <w:unhideWhenUsed/>
    <w:rsid w:val="000D6689"/>
    <w:pPr>
      <w:numPr>
        <w:numId w:val="10"/>
      </w:numPr>
      <w:contextualSpacing/>
    </w:pPr>
  </w:style>
  <w:style w:type="character" w:customStyle="1" w:styleId="Mention">
    <w:name w:val="Mention"/>
    <w:basedOn w:val="Standardstycketeckensnitt"/>
    <w:uiPriority w:val="99"/>
    <w:semiHidden/>
    <w:unhideWhenUsed/>
    <w:rsid w:val="000D6689"/>
    <w:rPr>
      <w:noProof w:val="0"/>
      <w:color w:val="2B579A"/>
      <w:shd w:val="clear" w:color="auto" w:fill="E6E6E6"/>
    </w:rPr>
  </w:style>
  <w:style w:type="table" w:styleId="Oformateradtabell1">
    <w:name w:val="Plain Table 1"/>
    <w:basedOn w:val="Normaltabell"/>
    <w:uiPriority w:val="41"/>
    <w:rsid w:val="000D6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D66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0D66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0D66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D66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0D668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D6689"/>
    <w:rPr>
      <w:rFonts w:ascii="Consolas" w:hAnsi="Consolas"/>
      <w:sz w:val="21"/>
      <w:szCs w:val="21"/>
    </w:rPr>
  </w:style>
  <w:style w:type="character" w:customStyle="1" w:styleId="UnresolvedMention">
    <w:name w:val="Unresolved Mention"/>
    <w:basedOn w:val="Standardstycketeckensnitt"/>
    <w:uiPriority w:val="99"/>
    <w:semiHidden/>
    <w:unhideWhenUsed/>
    <w:rsid w:val="000D6689"/>
    <w:rPr>
      <w:noProof w:val="0"/>
      <w:color w:val="808080"/>
      <w:shd w:val="clear" w:color="auto" w:fill="E6E6E6"/>
    </w:rPr>
  </w:style>
  <w:style w:type="table" w:styleId="Professionelltabell">
    <w:name w:val="Table Professional"/>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0D6689"/>
    <w:pPr>
      <w:numPr>
        <w:numId w:val="11"/>
      </w:numPr>
      <w:contextualSpacing/>
    </w:pPr>
  </w:style>
  <w:style w:type="paragraph" w:styleId="Punktlista5">
    <w:name w:val="List Bullet 5"/>
    <w:basedOn w:val="Normal"/>
    <w:uiPriority w:val="99"/>
    <w:semiHidden/>
    <w:unhideWhenUsed/>
    <w:rsid w:val="000D6689"/>
    <w:pPr>
      <w:numPr>
        <w:numId w:val="12"/>
      </w:numPr>
      <w:contextualSpacing/>
    </w:pPr>
  </w:style>
  <w:style w:type="character" w:styleId="Radnummer">
    <w:name w:val="line number"/>
    <w:basedOn w:val="Standardstycketeckensnitt"/>
    <w:uiPriority w:val="99"/>
    <w:semiHidden/>
    <w:unhideWhenUsed/>
    <w:rsid w:val="000D6689"/>
    <w:rPr>
      <w:noProof w:val="0"/>
    </w:rPr>
  </w:style>
  <w:style w:type="character" w:customStyle="1" w:styleId="Rubrik6Char">
    <w:name w:val="Rubrik 6 Char"/>
    <w:basedOn w:val="Standardstycketeckensnitt"/>
    <w:link w:val="Rubrik6"/>
    <w:uiPriority w:val="9"/>
    <w:semiHidden/>
    <w:rsid w:val="000D668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0D668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0D668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D668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0D66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D668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0D668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0D668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0D668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0D668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0D668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0D66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0D668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0D668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0D668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0D668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0D668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0D668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0D6689"/>
    <w:pPr>
      <w:spacing w:after="0" w:line="240" w:lineRule="auto"/>
      <w:ind w:left="4252"/>
    </w:pPr>
  </w:style>
  <w:style w:type="character" w:customStyle="1" w:styleId="SignaturChar">
    <w:name w:val="Signatur Char"/>
    <w:basedOn w:val="Standardstycketeckensnitt"/>
    <w:link w:val="Signatur"/>
    <w:uiPriority w:val="99"/>
    <w:semiHidden/>
    <w:rsid w:val="000D6689"/>
  </w:style>
  <w:style w:type="character" w:styleId="Slutkommentarsreferens">
    <w:name w:val="endnote reference"/>
    <w:basedOn w:val="Standardstycketeckensnitt"/>
    <w:uiPriority w:val="99"/>
    <w:semiHidden/>
    <w:unhideWhenUsed/>
    <w:rsid w:val="000D6689"/>
    <w:rPr>
      <w:noProof w:val="0"/>
      <w:vertAlign w:val="superscript"/>
    </w:rPr>
  </w:style>
  <w:style w:type="paragraph" w:styleId="Slutkommentar">
    <w:name w:val="endnote text"/>
    <w:basedOn w:val="Normal"/>
    <w:link w:val="SlutkommentarChar"/>
    <w:uiPriority w:val="99"/>
    <w:semiHidden/>
    <w:unhideWhenUsed/>
    <w:rsid w:val="000D6689"/>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0D6689"/>
    <w:rPr>
      <w:sz w:val="20"/>
      <w:szCs w:val="20"/>
    </w:rPr>
  </w:style>
  <w:style w:type="character" w:customStyle="1" w:styleId="SmartHyperlink">
    <w:name w:val="Smart Hyperlink"/>
    <w:basedOn w:val="Standardstycketeckensnitt"/>
    <w:uiPriority w:val="99"/>
    <w:semiHidden/>
    <w:unhideWhenUsed/>
    <w:rsid w:val="000D6689"/>
    <w:rPr>
      <w:noProof w:val="0"/>
      <w:u w:val="dotted"/>
    </w:rPr>
  </w:style>
  <w:style w:type="table" w:styleId="Standardtabell1">
    <w:name w:val="Table Classic 1"/>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0D66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0D66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0D6689"/>
    <w:rPr>
      <w:b/>
      <w:bCs/>
      <w:noProof w:val="0"/>
    </w:rPr>
  </w:style>
  <w:style w:type="character" w:styleId="Starkbetoning">
    <w:name w:val="Intense Emphasis"/>
    <w:basedOn w:val="Standardstycketeckensnitt"/>
    <w:uiPriority w:val="21"/>
    <w:semiHidden/>
    <w:qFormat/>
    <w:rsid w:val="000D6689"/>
    <w:rPr>
      <w:i/>
      <w:iCs/>
      <w:noProof w:val="0"/>
      <w:color w:val="1A3050" w:themeColor="accent1"/>
    </w:rPr>
  </w:style>
  <w:style w:type="character" w:styleId="Starkreferens">
    <w:name w:val="Intense Reference"/>
    <w:basedOn w:val="Standardstycketeckensnitt"/>
    <w:uiPriority w:val="32"/>
    <w:semiHidden/>
    <w:qFormat/>
    <w:rsid w:val="000D668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0D668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0D6689"/>
    <w:rPr>
      <w:i/>
      <w:iCs/>
      <w:color w:val="1A3050" w:themeColor="accent1"/>
    </w:rPr>
  </w:style>
  <w:style w:type="table" w:styleId="Tabellmed3D-effekter1">
    <w:name w:val="Table 3D effects 1"/>
    <w:basedOn w:val="Normaltabell"/>
    <w:uiPriority w:val="99"/>
    <w:semiHidden/>
    <w:unhideWhenUsed/>
    <w:rsid w:val="000D66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0D66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0D66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0D66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0D66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0D66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0D66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0D66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0D66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0D66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0D66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0D66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0D66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0D66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0D66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0D66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0D66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0D66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0D6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0D668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0D668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0D66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0D66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0D66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4049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1613">
      <w:bodyDiv w:val="1"/>
      <w:marLeft w:val="0"/>
      <w:marRight w:val="0"/>
      <w:marTop w:val="0"/>
      <w:marBottom w:val="0"/>
      <w:divBdr>
        <w:top w:val="none" w:sz="0" w:space="0" w:color="auto"/>
        <w:left w:val="none" w:sz="0" w:space="0" w:color="auto"/>
        <w:bottom w:val="none" w:sz="0" w:space="0" w:color="auto"/>
        <w:right w:val="none" w:sz="0" w:space="0" w:color="auto"/>
      </w:divBdr>
    </w:div>
    <w:div w:id="817264762">
      <w:bodyDiv w:val="1"/>
      <w:marLeft w:val="0"/>
      <w:marRight w:val="0"/>
      <w:marTop w:val="0"/>
      <w:marBottom w:val="0"/>
      <w:divBdr>
        <w:top w:val="none" w:sz="0" w:space="0" w:color="auto"/>
        <w:left w:val="none" w:sz="0" w:space="0" w:color="auto"/>
        <w:bottom w:val="none" w:sz="0" w:space="0" w:color="auto"/>
        <w:right w:val="none" w:sz="0" w:space="0" w:color="auto"/>
      </w:divBdr>
    </w:div>
    <w:div w:id="947157823">
      <w:bodyDiv w:val="1"/>
      <w:marLeft w:val="0"/>
      <w:marRight w:val="0"/>
      <w:marTop w:val="0"/>
      <w:marBottom w:val="0"/>
      <w:divBdr>
        <w:top w:val="none" w:sz="0" w:space="0" w:color="auto"/>
        <w:left w:val="none" w:sz="0" w:space="0" w:color="auto"/>
        <w:bottom w:val="none" w:sz="0" w:space="0" w:color="auto"/>
        <w:right w:val="none" w:sz="0" w:space="0" w:color="auto"/>
      </w:divBdr>
    </w:div>
    <w:div w:id="1096289046">
      <w:bodyDiv w:val="1"/>
      <w:marLeft w:val="0"/>
      <w:marRight w:val="0"/>
      <w:marTop w:val="0"/>
      <w:marBottom w:val="0"/>
      <w:divBdr>
        <w:top w:val="none" w:sz="0" w:space="0" w:color="auto"/>
        <w:left w:val="none" w:sz="0" w:space="0" w:color="auto"/>
        <w:bottom w:val="none" w:sz="0" w:space="0" w:color="auto"/>
        <w:right w:val="none" w:sz="0" w:space="0" w:color="auto"/>
      </w:divBdr>
    </w:div>
    <w:div w:id="12816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2D9BA4FEB74A058029CDA9E4ED0448"/>
        <w:category>
          <w:name w:val="Allmänt"/>
          <w:gallery w:val="placeholder"/>
        </w:category>
        <w:types>
          <w:type w:val="bbPlcHdr"/>
        </w:types>
        <w:behaviors>
          <w:behavior w:val="content"/>
        </w:behaviors>
        <w:guid w:val="{34D0B28F-0911-4EDE-8A93-21D2CEFBB66D}"/>
      </w:docPartPr>
      <w:docPartBody>
        <w:p w:rsidR="0082086A" w:rsidRDefault="004B0284" w:rsidP="004B0284">
          <w:pPr>
            <w:pStyle w:val="C02D9BA4FEB74A058029CDA9E4ED0448"/>
          </w:pPr>
          <w:r w:rsidRPr="00710A6C">
            <w:rPr>
              <w:rStyle w:val="Platshllartext"/>
              <w:b/>
            </w:rPr>
            <w:t xml:space="preserve"> </w:t>
          </w:r>
        </w:p>
      </w:docPartBody>
    </w:docPart>
    <w:docPart>
      <w:docPartPr>
        <w:name w:val="42AEFA9406194B8E83038B710531D9C2"/>
        <w:category>
          <w:name w:val="Allmänt"/>
          <w:gallery w:val="placeholder"/>
        </w:category>
        <w:types>
          <w:type w:val="bbPlcHdr"/>
        </w:types>
        <w:behaviors>
          <w:behavior w:val="content"/>
        </w:behaviors>
        <w:guid w:val="{C14E693A-C104-4009-8838-3E8BDE233BBB}"/>
      </w:docPartPr>
      <w:docPartBody>
        <w:p w:rsidR="0082086A" w:rsidRDefault="004B0284" w:rsidP="004B0284">
          <w:pPr>
            <w:pStyle w:val="42AEFA9406194B8E83038B710531D9C2"/>
          </w:pPr>
          <w:r>
            <w:rPr>
              <w:rStyle w:val="Platshllartext"/>
            </w:rPr>
            <w:t xml:space="preserve"> </w:t>
          </w:r>
        </w:p>
      </w:docPartBody>
    </w:docPart>
    <w:docPart>
      <w:docPartPr>
        <w:name w:val="416503F24D6B46CDBF8FE39706919D8C"/>
        <w:category>
          <w:name w:val="Allmänt"/>
          <w:gallery w:val="placeholder"/>
        </w:category>
        <w:types>
          <w:type w:val="bbPlcHdr"/>
        </w:types>
        <w:behaviors>
          <w:behavior w:val="content"/>
        </w:behaviors>
        <w:guid w:val="{30EBA6E0-73C3-4CDD-999A-8A4A2479149B}"/>
      </w:docPartPr>
      <w:docPartBody>
        <w:p w:rsidR="0082086A" w:rsidRDefault="004B0284" w:rsidP="004B0284">
          <w:pPr>
            <w:pStyle w:val="416503F24D6B46CDBF8FE39706919D8C"/>
          </w:pPr>
          <w:r>
            <w:t xml:space="preserve"> </w:t>
          </w:r>
        </w:p>
      </w:docPartBody>
    </w:docPart>
    <w:docPart>
      <w:docPartPr>
        <w:name w:val="967BEDE7E5C24DE7B8A07D5AD77D1E7B"/>
        <w:category>
          <w:name w:val="Allmänt"/>
          <w:gallery w:val="placeholder"/>
        </w:category>
        <w:types>
          <w:type w:val="bbPlcHdr"/>
        </w:types>
        <w:behaviors>
          <w:behavior w:val="content"/>
        </w:behaviors>
        <w:guid w:val="{6316001A-ACA8-4A3E-AABA-99F4158133D8}"/>
      </w:docPartPr>
      <w:docPartBody>
        <w:p w:rsidR="0082086A" w:rsidRDefault="004B0284" w:rsidP="004B0284">
          <w:pPr>
            <w:pStyle w:val="967BEDE7E5C24DE7B8A07D5AD77D1E7B"/>
          </w:pPr>
          <w:r>
            <w:rPr>
              <w:rStyle w:val="Platshllartext"/>
            </w:rPr>
            <w:t xml:space="preserve"> </w:t>
          </w:r>
        </w:p>
      </w:docPartBody>
    </w:docPart>
    <w:docPart>
      <w:docPartPr>
        <w:name w:val="B45FA915DB29472D9D5F80E5832C41EA"/>
        <w:category>
          <w:name w:val="Allmänt"/>
          <w:gallery w:val="placeholder"/>
        </w:category>
        <w:types>
          <w:type w:val="bbPlcHdr"/>
        </w:types>
        <w:behaviors>
          <w:behavior w:val="content"/>
        </w:behaviors>
        <w:guid w:val="{07261450-21C2-4777-858D-261C37FED67B}"/>
      </w:docPartPr>
      <w:docPartBody>
        <w:p w:rsidR="0082086A" w:rsidRDefault="004B0284" w:rsidP="004B0284">
          <w:pPr>
            <w:pStyle w:val="B45FA915DB29472D9D5F80E5832C41EA"/>
          </w:pPr>
          <w:r>
            <w:t xml:space="preserve">     </w:t>
          </w:r>
        </w:p>
      </w:docPartBody>
    </w:docPart>
    <w:docPart>
      <w:docPartPr>
        <w:name w:val="CB09E03A6E8B43148DE32DC67ED8B5DE"/>
        <w:category>
          <w:name w:val="Allmänt"/>
          <w:gallery w:val="placeholder"/>
        </w:category>
        <w:types>
          <w:type w:val="bbPlcHdr"/>
        </w:types>
        <w:behaviors>
          <w:behavior w:val="content"/>
        </w:behaviors>
        <w:guid w:val="{94B1C5EC-F8BD-4070-8561-9942F2E2B3A3}"/>
      </w:docPartPr>
      <w:docPartBody>
        <w:p w:rsidR="0082086A" w:rsidRDefault="004B0284" w:rsidP="004B0284">
          <w:pPr>
            <w:pStyle w:val="CB09E03A6E8B43148DE32DC67ED8B5D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rigGarmnd BT">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84"/>
    <w:rsid w:val="00107563"/>
    <w:rsid w:val="004B0284"/>
    <w:rsid w:val="004F5D42"/>
    <w:rsid w:val="0082086A"/>
    <w:rsid w:val="00B259DD"/>
    <w:rsid w:val="00D74871"/>
    <w:rsid w:val="00F02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220EE9589614B98931556D028DB9E23">
    <w:name w:val="C220EE9589614B98931556D028DB9E23"/>
    <w:rsid w:val="004B0284"/>
  </w:style>
  <w:style w:type="character" w:styleId="Platshllartext">
    <w:name w:val="Placeholder Text"/>
    <w:basedOn w:val="Standardstycketeckensnitt"/>
    <w:uiPriority w:val="99"/>
    <w:semiHidden/>
    <w:rsid w:val="004B0284"/>
    <w:rPr>
      <w:color w:val="808080"/>
    </w:rPr>
  </w:style>
  <w:style w:type="paragraph" w:customStyle="1" w:styleId="C02D9BA4FEB74A058029CDA9E4ED0448">
    <w:name w:val="C02D9BA4FEB74A058029CDA9E4ED0448"/>
    <w:rsid w:val="004B0284"/>
  </w:style>
  <w:style w:type="paragraph" w:customStyle="1" w:styleId="42AEFA9406194B8E83038B710531D9C2">
    <w:name w:val="42AEFA9406194B8E83038B710531D9C2"/>
    <w:rsid w:val="004B0284"/>
  </w:style>
  <w:style w:type="paragraph" w:customStyle="1" w:styleId="57E2FE171E654679968DF2AB5BF22B4E">
    <w:name w:val="57E2FE171E654679968DF2AB5BF22B4E"/>
    <w:rsid w:val="004B0284"/>
  </w:style>
  <w:style w:type="paragraph" w:customStyle="1" w:styleId="416503F24D6B46CDBF8FE39706919D8C">
    <w:name w:val="416503F24D6B46CDBF8FE39706919D8C"/>
    <w:rsid w:val="004B0284"/>
  </w:style>
  <w:style w:type="paragraph" w:customStyle="1" w:styleId="4480594A10A74765A836B211E2F22BEF">
    <w:name w:val="4480594A10A74765A836B211E2F22BEF"/>
    <w:rsid w:val="004B0284"/>
  </w:style>
  <w:style w:type="paragraph" w:customStyle="1" w:styleId="967BEDE7E5C24DE7B8A07D5AD77D1E7B">
    <w:name w:val="967BEDE7E5C24DE7B8A07D5AD77D1E7B"/>
    <w:rsid w:val="004B0284"/>
  </w:style>
  <w:style w:type="paragraph" w:customStyle="1" w:styleId="B3A6C21C824B4C608CF7E979CF0AF56E">
    <w:name w:val="B3A6C21C824B4C608CF7E979CF0AF56E"/>
    <w:rsid w:val="004B0284"/>
  </w:style>
  <w:style w:type="paragraph" w:customStyle="1" w:styleId="75A3884242AB475084BC5D9167FE81BF">
    <w:name w:val="75A3884242AB475084BC5D9167FE81BF"/>
    <w:rsid w:val="004B0284"/>
  </w:style>
  <w:style w:type="paragraph" w:customStyle="1" w:styleId="B45FA915DB29472D9D5F80E5832C41EA">
    <w:name w:val="B45FA915DB29472D9D5F80E5832C41EA"/>
    <w:rsid w:val="004B0284"/>
  </w:style>
  <w:style w:type="paragraph" w:customStyle="1" w:styleId="CB09E03A6E8B43148DE32DC67ED8B5DE">
    <w:name w:val="CB09E03A6E8B43148DE32DC67ED8B5DE"/>
    <w:rsid w:val="004B0284"/>
  </w:style>
  <w:style w:type="paragraph" w:customStyle="1" w:styleId="AB01231F6E924B87B98989A6C3B4F2FF">
    <w:name w:val="AB01231F6E924B87B98989A6C3B4F2FF"/>
    <w:rsid w:val="004B0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EB570E6D1E10FE4DBCA9CE357CA48C66" ma:contentTypeVersion="13" ma:contentTypeDescription="Skapa nytt dokument med möjlighet att välja RK-mall" ma:contentTypeScope="" ma:versionID="d1e91b452f7a69497d6a6853f3492851">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8b66ae41-1ec6-402e-b662-35d1932ca064" targetNamespace="http://schemas.microsoft.com/office/2006/metadata/properties" ma:root="true" ma:fieldsID="542b23dac8d0cbf10265174aefcc60cc" ns2:_="" ns4:_="" ns5:_="" ns6:_="" ns7:_="">
    <xsd:import namespace="cc625d36-bb37-4650-91b9-0c96159295ba"/>
    <xsd:import namespace="4e9c2f0c-7bf8-49af-8356-cbf363fc78a7"/>
    <xsd:import namespace="18f3d968-6251-40b0-9f11-012b293496c2"/>
    <xsd:import namespace="9c9941df-7074-4a92-bf99-225d24d78d61"/>
    <xsd:import namespace="8b66ae41-1ec6-402e-b662-35d1932ca064"/>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b26baf0a-b4b1-408d-a580-a586f72a5c75}" ma:internalName="TaxCatchAll" ma:showField="CatchAllData" ma:web="d82464bb-ec35-45c0-b498-5bb5cf72fecf">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b26baf0a-b4b1-408d-a580-a586f72a5c75}" ma:internalName="TaxCatchAllLabel" ma:readOnly="true" ma:showField="CatchAllDataLabel" ma:web="d82464bb-ec35-45c0-b498-5bb5cf72fec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b66ae41-1ec6-402e-b662-35d1932ca064">MU2YDHX72QXQ-1039412160-20475</_dlc_DocId>
    <_dlc_DocIdUrl xmlns="8b66ae41-1ec6-402e-b662-35d1932ca064">
      <Url>https://dhs.sp.regeringskansliet.se/yta/sb-EUKansli/_layouts/15/DocIdRedir.aspx?ID=MU2YDHX72QXQ-1039412160-20475</Url>
      <Description>MU2YDHX72QXQ-1039412160-20475</Description>
    </_dlc_DocIdUrl>
    <TaxCatchAll xmlns="cc625d36-bb37-4650-91b9-0c96159295ba"/>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documentManagement>
</p:properties>
</file>

<file path=customXml/item4.xml><?xml version="1.0" encoding="utf-8"?>
<!--<?xml version="1.0" encoding="iso-8859-1"?>-->
<DocumentInfo xmlns="http://lp/documentinfo/RK">
  <BaseInfo>
    <RkTemplate>43</RkTemplate>
    <DocType>EU</DocType>
    <DocTypeShowName>Kommenterad dagordning</DocTypeShowName>
    <Status/>
    <Sender>
      <SenderName/>
      <SenderTitle/>
      <SenderMail> </SenderMail>
      <SenderPhone> </SenderPhone>
    </Sender>
    <TopId>1</TopId>
    <TopSender/>
    <OrganisationInfo>
      <Organisatoriskenhet1>Statsrådsberedningen</Organisatoriskenhet1>
      <Organisatoriskenhet2>Kansliet för samordning av EU-frågor</Organisatoriskenhet2>
      <Organisatoriskenhet3> </Organisatoriskenhet3>
      <Organisatoriskenhet1Id>119</Organisatoriskenhet1Id>
      <Organisatoriskenhet2Id>134</Organisatoriskenhet2Id>
      <Organisatoriskenhet3Id> </Organisatoriskenhet3Id>
    </OrganisationInfo>
    <HeaderDate>2019-05-13T00:00:00</HeaderDate>
    <Office/>
    <Dnr>SB2018/</Dnr>
    <ParagrafNr/>
    <DocumentTitle/>
    <VisitingAddress/>
    <Extra1>rådet</Extra1>
    <Extra2/>
    <Extra3/>
    <Number/>
    <Recipient/>
    <Sender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w:rsidR="00A93242" w:rsidRPr="00A93242" w:rsidRDefault="00A93242" w:rsidP="00340DE0"&gt;&lt;w:pPr&gt;&lt;w:pStyle w:val="Sidhuvud"/&gt;&lt;w:rPr&gt;&lt;w:b/&gt;&lt;/w:rPr&gt;&lt;/w:pPr&gt;&lt;w:r w:rsidRPr="00A93242"&gt;&lt;w:rPr&gt;&lt;w:b/&gt;&lt;/w:rPr&gt;&lt;w:t&gt;Statsrådsberedningen&lt;/w:t&gt;&lt;/w:r&gt;&lt;/w:p&gt;&lt;w:p w:rsidR="00A93242" w:rsidRDefault="00A93242" w:rsidP="00340DE0"&gt;&lt;w:pPr&gt;&lt;w:pStyle w:val="Sidhuvud"/&gt;&lt;/w:pPr&gt;&lt;w:r w:rsidRPr="00A93242"&gt;&lt;w:t&gt;Kansliet för samordning av EU-frågor&lt;/w:t&gt;&lt;/w:r&gt;&lt;/w:p&gt;&lt;w:p w:rsidR="00000000" w:rsidRDefault="00CD29F1"/&gt;&lt;w:sectPr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w:val="25"/&gt;&lt;w:szCs w:val="25"/&gt;&lt;w:lang w:val="sv-SE" w:eastAsia="en-US" w:bidi="ar-SA"/&gt;&lt;/w:rPr&gt;&lt;/w:rPrDefault&gt;&lt;w:pPrDefault&gt;&lt;w:pPr&gt;&lt;w:spacing w:after="280" w:line="276" w:lineRule="auto"/&gt;&lt;/w:pPr&gt;&lt;/w:pPrDefault&gt;&lt;/w:docDefaults&gt;&lt;w:style w:type="paragraph" w:default="1" w:styleId="Normal"&gt;&lt;w:name w:val="Normal"/&gt;&lt;w:semiHidden/&gt;&lt;w:qFormat/&gt;&lt;w:rsid w:val="001351CF"/&gt;&lt;/w:style&gt;&lt;w:style w:type="paragraph" w:styleId="Rubrik1"&gt;&lt;w:name w:val="heading 1"/&gt;&lt;w:basedOn w:val="Brdtext"/&gt;&lt;w:next w:val="Brdtext"/&gt;&lt;w:link w:val="Rubrik1Char"/&gt;&lt;w:uiPriority w:val="1"/&gt;&lt;w:qFormat/&gt;&lt;w:rsid w:val="00CA7FF5"/&gt;&lt;w:pPr&gt;&lt;w:keepNext/&gt;&lt;w:keepLines/&gt;&lt;w:numPr&gt;&lt;w:numId w:val="2"/&gt;&lt;/w:numPr&gt;&lt;w:spacing w:before="320" w:after="80"/&gt;&lt;w:outlineLvl w:val="0"/&gt;&lt;/w:pPr&gt;&lt;w:rPr&gt;&lt;w:rFonts w:asciiTheme="majorHAnsi" w:eastAsiaTheme="majorEastAsia" w:hAnsiTheme="majorHAnsi" w:cstheme="majorBidi"/&gt;&lt;w:sz w:val="24"/&gt;&lt;w:szCs w:val="32"/&gt;&lt;/w:rPr&gt;&lt;/w:style&gt;&lt;w:style w:type="paragraph" w:styleId="Rubrik2"&gt;&lt;w:name w:val="heading 2"/&gt;&lt;w:basedOn w:val="Brdtext"/&gt;&lt;w:next w:val="Brdtext"/&gt;&lt;w:link w:val="Rubrik2Char"/&gt;&lt;w:uiPriority w:val="1"/&gt;&lt;w:qFormat/&gt;&lt;w:rsid w:val="00CA7FF5"/&gt;&lt;w:pPr&gt;&lt;w:keepNext/&gt;&lt;w:keepLines/&gt;&lt;w:numPr&gt;&lt;w:ilvl w:val="1"/&gt;&lt;w:numId w:val="2"/&gt;&lt;/w:numPr&gt;&lt;w:spacing w:before="320" w:after="80"/&gt;&lt;w:outlineLvl w:val="1"/&gt;&lt;/w:pPr&gt;&lt;w:rPr&gt;&lt;w:rFonts w:asciiTheme="majorHAnsi" w:eastAsiaTheme="majorEastAsia" w:hAnsiTheme="majorHAnsi" w:cstheme="majorBidi"/&gt;&lt;w:b/&gt;&lt;w:sz w:val="22"/&gt;&lt;w:szCs w:val="26"/&gt;&lt;/w:rPr&gt;&lt;/w:style&gt;&lt;w:style w:type="paragraph" w:styleId="Rubrik3"&gt;&lt;w:name w:val="heading 3"/&gt;&lt;w:basedOn w:val="Brdtext"/&gt;&lt;w:next w:val="Brdtext"/&gt;&lt;w:link w:val="Rubrik3Char"/&gt;&lt;w:uiPriority w:val="1"/&gt;&lt;w:qFormat/&gt;&lt;w:rsid w:val="00CA7FF5"/&gt;&lt;w:pPr&gt;&lt;w:keepNext/&gt;&lt;w:keepLines/&gt;&lt;w:numPr&gt;&lt;w:ilvl w:val="2"/&gt;&lt;w:numId w:val="2"/&gt;&lt;/w:numPr&gt;&lt;w:spacing w:before="320" w:after="80"/&gt;&lt;w:outlineLvl w:val="2"/&gt;&lt;/w:pPr&gt;&lt;w:rPr&gt;&lt;w:rFonts w:asciiTheme="majorHAnsi" w:eastAsiaTheme="majorEastAsia" w:hAnsiTheme="majorHAnsi" w:cstheme="majorBidi"/&gt;&lt;w:sz w:val="22"/&gt;&lt;w:szCs w:val="24"/&gt;&lt;/w:rPr&gt;&lt;/w:style&gt;&lt;w:style w:type="paragraph" w:styleId="Rubrik4"&gt;&lt;w:name w:val="heading 4"/&gt;&lt;w:basedOn w:val="Normal"/&gt;&lt;w:next w:val="Brdtext"/&gt;&lt;w:link w:val="Rubrik4Char"/&gt;&lt;w:uiPriority w:val="1"/&gt;&lt;w:qFormat/&gt;&lt;w:rsid w:val="00CA7FF5"/&gt;&lt;w:pPr&gt;&lt;w:keepNext/&gt;&lt;w:keepLines/&gt;&lt;w:numPr&gt;&lt;w:ilvl w:val="3"/&gt;&lt;w:numId w:val="2"/&gt;&lt;/w:numPr&gt;&lt;w:spacing w:before="320" w:after="80"/&gt;&lt;w:outlineLvl w:val="3"/&gt;&lt;/w:pPr&gt;&lt;w:rPr&gt;&lt;w:rFonts w:asciiTheme="majorHAnsi" w:eastAsiaTheme="majorEastAsia" w:hAnsiTheme="majorHAnsi" w:cstheme="majorBidi"/&gt;&lt;w:b/&gt;&lt;w:iCs/&gt;&lt;w:sz w:val="20"/&gt;&lt;/w:rPr&gt;&lt;/w:style&gt;&lt;w:style w:type="paragraph" w:styleId="Rubrik5"&gt;&lt;w:name w:val="heading 5"/&gt;&lt;w:basedOn w:val="Normal"/&gt;&lt;w:next w:val="Brdtext"/&gt;&lt;w:link w:val="Rubrik5Char"/&gt;&lt;w:uiPriority w:val="1"/&gt;&lt;w:semiHidden/&gt;&lt;w:qFormat/&gt;&lt;w:rsid w:val="00CA7FF5"/&gt;&lt;w:pPr&gt;&lt;w:keepNext/&gt;&lt;w:keepLines/&gt;&lt;w:spacing w:before="320" w:after="80"/&gt;&lt;w:outlineLvl w:val="4"/&gt;&lt;/w:pPr&gt;&lt;w:rPr&gt;&lt;w:rFonts w:asciiTheme="majorHAnsi" w:eastAsiaTheme="majorEastAsia" w:hAnsiTheme="majorHAnsi" w:cstheme="majorBidi"/&gt;&lt;w:sz w:val="20"/&gt;&lt;/w:rPr&gt;&lt;/w:style&gt;&lt;w:style w:type="paragraph" w:styleId="Rubrik6"&gt;&lt;w:name w:val="heading 6"/&gt;&lt;w:basedOn w:val="Normal"/&gt;&lt;w:next w:val="Normal"/&gt;&lt;w:link w:val="Rubrik6Char"/&gt;&lt;w:uiPriority w:val="9"/&gt;&lt;w:semiHidden/&gt;&lt;w:qFormat/&gt;&lt;w:rsid w:val="000D6689"/&gt;&lt;w:pPr&gt;&lt;w:keepNext/&gt;&lt;w:keepLines/&gt;&lt;w:spacing w:before="40" w:after="0"/&gt;&lt;w:outlineLvl w:val="5"/&gt;&lt;/w:pPr&gt;&lt;w:rPr&gt;&lt;w:rFonts w:asciiTheme="majorHAnsi" w:eastAsiaTheme="majorEastAsia" w:hAnsiTheme="majorHAnsi" w:cstheme="majorBidi"/&gt;&lt;w:color w:val="0D1727" w:themeColor="accent1" w:themeShade="7F"/&gt;&lt;/w:rPr&gt;&lt;/w:style&gt;&lt;w:style w:type="paragraph" w:styleId="Rubrik7"&gt;&lt;w:name w:val="heading 7"/&gt;&lt;w:basedOn w:val="Normal"/&gt;&lt;w:next w:val="Normal"/&gt;&lt;w:link w:val="Rubrik7Char"/&gt;&lt;w:uiPriority w:val="9"/&gt;&lt;w:semiHidden/&gt;&lt;w:qFormat/&gt;&lt;w:rsid w:val="000D6689"/&gt;&lt;w:pPr&gt;&lt;w:keepNext/&gt;&lt;w:keepLines/&gt;&lt;w:spacing w:before="40" w:after="0"/&gt;&lt;w:outlineLvl w:val="6"/&gt;&lt;/w:pPr&gt;&lt;w:rPr&gt;&lt;w:rFonts w:asciiTheme="majorHAnsi" w:eastAsiaTheme="majorEastAsia" w:hAnsiTheme="majorHAnsi" w:cstheme="majorBidi"/&gt;&lt;w:i/&gt;&lt;w:iCs/&gt;&lt;w:color w:val="0D1727" w:themeColor="accent1" w:themeShade="7F"/&gt;&lt;/w:rPr&gt;&lt;/w:style&gt;&lt;w:style w:type="paragraph" w:styleId="Rubrik8"&gt;&lt;w:name w:val="heading 8"/&gt;&lt;w:basedOn w:val="Normal"/&gt;&lt;w:next w:val="Normal"/&gt;&lt;w:link w:val="Rubrik8Char"/&gt;&lt;w:uiPriority w:val="9"/&gt;&lt;w:semiHidden/&gt;&lt;w:qFormat/&gt;&lt;w:rsid w:val="000D6689"/&gt;&lt;w:pPr&gt;&lt;w:keepNext/&gt;&lt;w:keepLines/&gt;&lt;w:spacing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w:styleId="Rubrik9"&gt;&lt;w:name w:val="heading 9"/&gt;&lt;w:basedOn w:val="Normal"/&gt;&lt;w:next w:val="Normal"/&gt;&lt;w:link w:val="Rubrik9Char"/&gt;&lt;w:uiPriority w:val="9"/&gt;&lt;w:semiHidden/&gt;&lt;w:qFormat/&gt;&lt;w:rsid w:val="000D6689"/&gt;&lt;w:pPr&gt;&lt;w:keepNext/&gt;&lt;w:keepLines/&gt;&lt;w:spacing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w:type="paragraph" w:styleId="Brdtext"&gt;&lt;w:name w:val="Body Text"/&gt;&lt;w:basedOn w:val="Normal"/&gt;&lt;w:link w:val="BrdtextChar"/&gt;&lt;w:qFormat/&gt;&lt;w:rsid w:val="00CC41BA"/&gt;&lt;w:pPr&gt;&lt;w:tabs&gt;&lt;w:tab w:val="left" w:pos="1701"/&gt;&lt;w:tab w:val="left" w:pos="3600"/&gt;&lt;w:tab w:val="left" w:pos="5387"/&gt;&lt;/w:tabs&gt;&lt;/w:pPr&gt;&lt;/w:style&gt;&lt;w:style w:type="character" w:customStyle="1" w:styleId="BrdtextChar"&gt;&lt;w:name w:val="Brödtext Char"/&gt;&lt;w:basedOn w:val="Standardstycketeckensnitt"/&gt;&lt;w:link w:val="Brdtext"/&gt;&lt;w:rsid w:val="00CC41BA"/&gt;&lt;/w:style&gt;&lt;w:style w:type="paragraph" w:styleId="Brdtextmedindrag"&gt;&lt;w:name w:val="Body Text Indent"/&gt;&lt;w:basedOn w:val="Normal"/&gt;&lt;w:link w:val="BrdtextmedindragChar"/&gt;&lt;w:qFormat/&gt;&lt;w:rsid w:val="00E860F1"/&gt;&lt;w:pPr&gt;&lt;w:tabs&gt;&lt;w:tab w:val="left" w:pos="1701"/&gt;&lt;w:tab w:val="left" w:pos="3600"/&gt;&lt;w:tab w:val="left" w:pos="5387"/&gt;&lt;/w:tabs&gt;&lt;w:ind w:firstLine="284"/&gt;&lt;/w:pPr&gt;&lt;/w:style&gt;&lt;w:style w:type="character" w:customStyle="1" w:styleId="BrdtextmedindragChar"&gt;&lt;w:name w:val="Brödtext med indrag Char"/&gt;&lt;w:basedOn w:val="Standardstycketeckensnitt"/&gt;&lt;w:link w:val="Brdtextmedindrag"/&gt;&lt;w:rsid w:val="00E860F1"/&gt;&lt;/w:style&gt;&lt;w:style w:type="character" w:customStyle="1" w:styleId="Rubrik1Char"&gt;&lt;w:name w:val="Rubrik 1 Char"/&gt;&lt;w:basedOn w:val="Standardstycketeckensnitt"/&gt;&lt;w:link w:val="Rubrik1"/&gt;&lt;w:uiPriority w:val="1"/&gt;&lt;w:rsid w:val="00CA7FF5"/&gt;&lt;w:rPr&gt;&lt;w:rFonts w:asciiTheme="majorHAnsi" w:eastAsiaTheme="majorEastAsia" w:hAnsiTheme="majorHAnsi" w:cstheme="majorBidi"/&gt;&lt;w:sz w:val="24"/&gt;&lt;w:szCs w:val="32"/&gt;&lt;/w:rPr&gt;&lt;/w:style&gt;&lt;w:style w:type="paragraph" w:styleId="Rubrik"&gt;&lt;w:name w:val="Title"/&gt;&lt;w:basedOn w:val="Normal"/&gt;&lt;w:next w:val="Brdtext"/&gt;&lt;w:link w:val="RubrikChar"/&gt;&lt;w:uiPriority w:val="1"/&gt;&lt;w:qFormat/&gt;&lt;w:rsid w:val="00282D27"/&gt;&lt;w:pPr&gt;&lt;w:keepNext/&gt;&lt;w:keepLines/&gt;&lt;w:spacing w:after="600"/&gt;&lt;w:contextualSpacing/&gt;&lt;/w:pPr&gt;&lt;w:rPr&gt;&lt;w:rFonts w:asciiTheme="majorHAnsi" w:eastAsiaTheme="majorEastAsia" w:hAnsiTheme="majorHAnsi" w:cstheme="majorBidi"/&gt;&lt;w:kern w:val="28"/&gt;&lt;w:sz w:val="26"/&gt;&lt;w:szCs w:val="56"/&gt;&lt;/w:rPr&gt;&lt;/w:style&gt;&lt;w:style w:type="character" w:customStyle="1" w:styleId="RubrikChar"&gt;&lt;w:name w:val="Rubrik Char"/&gt;&lt;w:basedOn w:val="Standardstycketeckensnitt"/&gt;&lt;w:link w:val="Rubrik"/&gt;&lt;w:uiPriority w:val="1"/&gt;&lt;w:rsid w:val="00282D27"/&gt;&lt;w:rPr&gt;&lt;w:rFonts w:asciiTheme="majorHAnsi" w:eastAsiaTheme="majorEastAsia" w:hAnsiTheme="majorHAnsi" w:cstheme="majorBidi"/&gt;&lt;w:kern w:val="28"/&gt;&lt;w:sz w:val="26"/&gt;&lt;w:szCs w:val="56"/&gt;&lt;/w:rPr&gt;&lt;/w:style&gt;&lt;w:style w:type="character" w:customStyle="1" w:styleId="Rubrik2Char"&gt;&lt;w:name w:val="Rubrik 2 Char"/&gt;&lt;w:basedOn w:val="Standardstycketeckensnitt"/&gt;&lt;w:link w:val="Rubrik2"/&gt;&lt;w:uiPriority w:val="1"/&gt;&lt;w:rsid w:val="00CA7FF5"/&gt;&lt;w:rPr&gt;&lt;w:rFonts w:asciiTheme="majorHAnsi" w:eastAsiaTheme="majorEastAsia" w:hAnsiTheme="majorHAnsi" w:cstheme="majorBidi"/&gt;&lt;w:b/&gt;&lt;w:sz w:val="22"/&gt;&lt;w:szCs w:val="26"/&gt;&lt;/w:rPr&gt;&lt;/w:style&gt;&lt;w:style w:type="character" w:customStyle="1" w:styleId="Rubrik3Char"&gt;&lt;w:name w:val="Rubrik 3 Char"/&gt;&lt;w:basedOn w:val="Standardstycketeckensnitt"/&gt;&lt;w:link w:val="Rubrik3"/&gt;&lt;w:uiPriority w:val="1"/&gt;&lt;w:rsid w:val="00CA7FF5"/&gt;&lt;w:rPr&gt;&lt;w:rFonts w:asciiTheme="majorHAnsi" w:eastAsiaTheme="majorEastAsia" w:hAnsiTheme="majorHAnsi" w:cstheme="majorBidi"/&gt;&lt;w:sz w:val="22"/&gt;&lt;w:szCs w:val="24"/&gt;&lt;/w:rPr&gt;&lt;/w:style&gt;&lt;w:style w:type="paragraph" w:customStyle="1" w:styleId="Rubrik1utannumrering"&gt;&lt;w:name w:val="Rubrik 1 utan numrering"/&gt;&lt;w:basedOn w:val="Rubrik1"/&gt;&lt;w:next w:val="Brdtext"/&gt;&lt;w:uiPriority w:val="1"/&gt;&lt;w:qFormat/&gt;&lt;w:rsid w:val="00CA7FF5"/&gt;&lt;w:pPr&gt;&lt;w:numPr&gt;&lt;w:numId w:val="0"/&gt;&lt;/w:numPr&gt;&lt;/w:pPr&gt;&lt;/w:style&gt;&lt;w:style w:type="paragraph" w:customStyle="1" w:styleId="Rubrik2utannumrering"&gt;&lt;w:name w:val="Rubrik 2 utan numrering"/&gt;&lt;w:basedOn w:val="Rubrik2"/&gt;&lt;w:next w:val="Brdtext"/&gt;&lt;w:uiPriority w:val="1"/&gt;&lt;w:qFormat/&gt;&lt;w:rsid w:val="00192E34"/&gt;&lt;w:pPr&gt;&lt;w:numPr&gt;&lt;w:ilvl w:val="0"/&gt;&lt;w:numId w:val="0"/&gt;&lt;/w:numPr&gt;&lt;/w:pPr&gt;&lt;/w:style&gt;&lt;w:style w:type="paragraph" w:customStyle="1" w:styleId="Rubrik3utannumrering"&gt;&lt;w:name w:val="Rubrik 3 utan numrering"/&gt;&lt;w:basedOn w:val="Rubrik3"/&gt;&lt;w:next w:val="Brdtext"/&gt;&lt;w:uiPriority w:val="1"/&gt;&lt;w:qFormat/&gt;&lt;w:rsid w:val="00192E34"/&gt;&lt;w:pPr&gt;&lt;w:numPr&gt;&lt;w:ilvl w:val="0"/&gt;&lt;w:numId w:val="0"/&gt;&lt;/w:numPr&gt;&lt;/w:pPr&gt;&lt;/w:style&gt;&lt;w:style w:type="character" w:customStyle="1" w:styleId="Rubrik4Char"&gt;&lt;w:name w:val="Rubrik 4 Char"/&gt;&lt;w:basedOn w:val="Standardstycketeckensnitt"/&gt;&lt;w:link w:val="Rubrik4"/&gt;&lt;w:uiPriority w:val="1"/&gt;&lt;w:rsid w:val="006C28EE"/&gt;&lt;w:rPr&gt;&lt;w:rFonts w:asciiTheme="majorHAnsi" w:eastAsiaTheme="majorEastAsia" w:hAnsiTheme="majorHAnsi" w:cstheme="majorBidi"/&gt;&lt;w:b/&gt;&lt;w:iCs/&gt;&lt;w:sz w:val="20"/&gt;&lt;/w:rPr&gt;&lt;/w:style&gt;&lt;w:style w:type="paragraph" w:customStyle="1" w:styleId="Brdtextutanavstnd"&gt;&lt;w:name w:val="Brödtext utan avstånd"/&gt;&lt;w:basedOn w:val="Normal"/&gt;&lt;w:qFormat/&gt;&lt;w:rsid w:val="00CC41BA"/&gt;&lt;w:pPr&gt;&lt;w:tabs&gt;&lt;w:tab w:val="left" w:pos="1701"/&gt;&lt;w:tab w:val="left" w:pos="3600"/&gt;&lt;w:tab w:val="left" w:pos="5387"/&gt;&lt;/w:tabs&gt;&lt;w:spacing w:after="0"/&gt;&lt;/w:pPr&gt;&lt;/w:style&gt;&lt;w:style w:type="paragraph" w:customStyle="1" w:styleId="Bildtext"&gt;&lt;w:name w:val="Bildtext"/&gt;&lt;w:basedOn w:val="Brdtext"/&gt;&lt;w:next w:val="Brdtext"/&gt;&lt;w:uiPriority w:val="2"/&gt;&lt;w:qFormat/&gt;&lt;w:rsid w:val="0041223B"/&gt;&lt;w:pPr&gt;&lt;w:keepLines/&gt;&lt;w:spacing w:before="100" w:line="240" w:lineRule="auto"/&gt;&lt;w:textboxTightWrap w:val="firstLineOnly"/&gt;&lt;/w:pPr&gt;&lt;w:rPr&gt;&lt;w:rFonts w:asciiTheme="majorHAnsi" w:hAnsiTheme="majorHAnsi" w:cstheme="majorHAnsi"/&gt;&lt;w:spacing w:val="6"/&gt;&lt;w:sz w:val="14"/&gt;&lt;w:szCs w:val="14"/&gt;&lt;/w:rPr&gt;&lt;/w:style&gt;&lt;w:style w:type="paragraph" w:customStyle="1" w:styleId="Rubrik4utannumrering"&gt;&lt;w:name w:val="Rubrik 4 utan numrering"/&gt;&lt;w:basedOn w:val="Rubrik4"/&gt;&lt;w:next w:val="Brdtext"/&gt;&lt;w:uiPriority w:val="1"/&gt;&lt;w:qFormat/&gt;&lt;w:rsid w:val="00485601"/&gt;&lt;w:pPr&gt;&lt;w:numPr&gt;&lt;w:ilvl w:val="0"/&gt;&lt;w:numId w:val="0"/&gt;&lt;/w:numPr&gt;&lt;/w:pPr&gt;&lt;/w:style&gt;&lt;w:style w:type="paragraph" w:customStyle="1" w:styleId="Rubrik5utannumrering"&gt;&lt;w:name w:val="Rubrik 5 utan numrering"/&gt;&lt;w:basedOn w:val="Rubrik5"/&gt;&lt;w:next w:val="Brdtext"/&gt;&lt;w:uiPriority w:val="1"/&gt;&lt;w:qFormat/&gt;&lt;w:rsid w:val="00485601"/&gt;&lt;/w:style&gt;&lt;w:style w:type="paragraph" w:styleId="Beskrivning"&gt;&lt;w:name w:val="caption"/&gt;&lt;w:basedOn w:val="Bildtext"/&gt;&lt;w:next w:val="Normal"/&gt;&lt;w:uiPriority w:val="35"/&gt;&lt;w:semiHidden/&gt;&lt;w:qFormat/&gt;&lt;w:rsid w:val="009E18D6"/&gt;&lt;w:rPr&gt;&lt;w:iCs/&gt;&lt;w:szCs w:val="18"/&gt;&lt;/w:rPr&gt;&lt;/w:style&gt;&lt;w:style w:type="character" w:customStyle="1" w:styleId="Rubrik5Char"&gt;&lt;w:name w:val="Rubrik 5 Char"/&gt;&lt;w:basedOn w:val="Standardstycketeckensnitt"/&gt;&lt;w:link w:val="Rubrik5"/&gt;&lt;w:uiPriority w:val="1"/&gt;&lt;w:semiHidden/&gt;&lt;w:rsid w:val="006C28EE"/&gt;&lt;w:rPr&gt;&lt;w:rFonts w:asciiTheme="majorHAnsi" w:eastAsiaTheme="majorEastAsia" w:hAnsiTheme="majorHAnsi" w:cstheme="majorBidi"/&gt;&lt;w:sz w:val="20"/&gt;&lt;/w:rPr&gt;&lt;/w:style&gt;&lt;w:style w:type="numbering" w:customStyle="1" w:styleId="RKNumreraderubriker"&gt;&lt;w:name w:val="RK Numrerade rubriker"/&gt;&lt;w:uiPriority w:val="99"/&gt;&lt;w:rsid w:val="00192E34"/&gt;&lt;w:pPr&gt;&lt;w:numPr&gt;&lt;w:numId w:val="1"/&gt;&lt;/w:numPr&gt;&lt;/w:pPr&gt;&lt;/w:style&gt;&lt;w:style w:type="paragraph" w:customStyle="1" w:styleId="Klla"&gt;&lt;w:name w:val="Källa"/&gt;&lt;w:basedOn w:val="Bildtext"/&gt;&lt;w:next w:val="Brdtext"/&gt;&lt;w:uiPriority w:val="2"/&gt;&lt;w:qFormat/&gt;&lt;w:rsid w:val="00C271A8"/&gt;&lt;/w:style&gt;&lt;w:style w:type="paragraph" w:styleId="Sidhuvud"&gt;&lt;w:name w:val="header"/&gt;&lt;w:basedOn w:val="Normal"/&gt;&lt;w:link w:val="SidhuvudChar"/&gt;&lt;w:uiPriority w:val="99"/&gt;&lt;w:rsid w:val="00A87A54"/&gt;&lt;w:pPr&gt;&lt;w:tabs&gt;&lt;w:tab w:val="center" w:pos="4536"/&gt;&lt;w:tab w:val="right" w:pos="9072"/&gt;&lt;/w:tabs&gt;&lt;w:spacing w:after="0"/&gt;&lt;/w:pPr&gt;&lt;w:rPr&gt;&lt;w:rFonts w:asciiTheme="majorHAnsi" w:hAnsiTheme="majorHAnsi"/&gt;&lt;w:sz w:val="19"/&gt;&lt;/w:rPr&gt;&lt;/w:style&gt;&lt;w:style w:type="character" w:customStyle="1" w:styleId="SidhuvudChar"&gt;&lt;w:name w:val="Sidhuvud Char"/&gt;&lt;w:basedOn w:val="Standardstycketeckensnitt"/&gt;&lt;w:link w:val="Sidhuvud"/&gt;&lt;w:uiPriority w:val="99"/&gt;&lt;w:rsid w:val="001351CF"/&gt;&lt;w:rPr&gt;&lt;w:rFonts w:asciiTheme="majorHAnsi" w:hAnsiTheme="majorHAnsi"/&gt;&lt;w:sz w:val="19"/&gt;&lt;/w:rPr&gt;&lt;/w:style&gt;&lt;w:style w:type="paragraph" w:styleId="Sidfot"&gt;&lt;w:name w:val="footer"/&gt;&lt;w:basedOn w:val="Normal"/&gt;&lt;w:link w:val="SidfotChar"/&gt;&lt;w:uiPriority w:val="99"/&gt;&lt;w:semiHidden/&gt;&lt;w:rsid w:val="00A87A54"/&gt;&lt;w:pPr&gt;&lt;w:tabs&gt;&lt;w:tab w:val="center" w:pos="4536"/&gt;&lt;w:tab w:val="right" w:pos="9072"/&gt;&lt;/w:tabs&gt;&lt;w:spacing w:after="0"/&gt;&lt;/w:pPr&gt;&lt;w:rPr&gt;&lt;w:rFonts w:asciiTheme="majorHAnsi" w:hAnsiTheme="majorHAnsi"/&gt;&lt;w:sz w:val="16"/&gt;&lt;/w:rPr&gt;&lt;/w:style&gt;&lt;w:style w:type="character" w:customStyle="1" w:styleId="SidfotChar"&gt;&lt;w:name w:val="Sidfot Char"/&gt;&lt;w:basedOn w:val="Standardstycketeckensnitt"/&gt;&lt;w:link w:val="Sidfot"/&gt;&lt;w:uiPriority w:val="99"/&gt;&lt;w:semiHidden/&gt;&lt;w:rsid w:val="001351CF"/&gt;&lt;w:rPr&gt;&lt;w:rFonts w:asciiTheme="majorHAnsi" w:hAnsiTheme="majorHAnsi"/&gt;&lt;w:sz w:val="16"/&gt;&lt;/w:rPr&gt;&lt;/w:style&gt;&lt;w:style w:type="paragraph" w:styleId="Innehll2"&gt;&lt;w:name w:val="toc 2"/&gt;&lt;w:basedOn w:val="Normal"/&gt;&lt;w:next w:val="Brdtext"/&gt;&lt;w:uiPriority w:val="39"/&gt;&lt;w:semiHidden/&gt;&lt;w:rsid w:val="00B84409"/&gt;&lt;w:pPr&gt;&lt;w:spacing w:after="0" w:line="240" w:lineRule="auto"/&gt;&lt;/w:pPr&gt;&lt;/w:style&gt;&lt;w:style w:type="character" w:styleId="Sidnummer"&gt;&lt;w:name w:val="page number"/&gt;&lt;w:basedOn w:val="SidfotChar"/&gt;&lt;w:uiPriority w:val="99"/&gt;&lt;w:semiHidden/&gt;&lt;w:rsid w:val="00B84409"/&gt;&lt;w:rPr&gt;&lt;w:rFonts w:asciiTheme="majorHAnsi" w:hAnsiTheme="majorHAnsi"/&gt;&lt;w:noProof w:val="0"/&gt;&lt;w:sz w:val="17"/&gt;&lt;/w:rPr&gt;&lt;/w:style&gt;&lt;w:style w:type="paragraph" w:styleId="Innehll1"&gt;&lt;w:name w:val="toc 1"/&gt;&lt;w:basedOn w:val="Normal"/&gt;&lt;w:next w:val="Brdtext"/&gt;&lt;w:uiPriority w:val="39"/&gt;&lt;w:semiHidden/&gt;&lt;w:rsid w:val="00B84409"/&gt;&lt;w:pPr&gt;&lt;w:spacing w:before="240" w:after="100" w:line="240" w:lineRule="auto"/&gt;&lt;/w:pPr&gt;&lt;w:rPr&gt;&lt;w:rFonts w:asciiTheme="majorHAnsi" w:hAnsiTheme="majorHAnsi"/&gt;&lt;w:sz w:val="24"/&gt;&lt;/w:rPr&gt;&lt;/w:style&gt;&lt;w:style w:type="paragraph" w:styleId="Innehll3"&gt;&lt;w:name w:val="toc 3"/&gt;&lt;w:basedOn w:val="Normal"/&gt;&lt;w:next w:val="Brdtext"/&gt;&lt;w:uiPriority w:val="39"/&gt;&lt;w:semiHidden/&gt;&lt;w:rsid w:val="00B84409"/&gt;&lt;w:pPr&gt;&lt;w:spacing w:after="0" w:line="240" w:lineRule="auto"/&gt;&lt;w:ind w:left="284"/&gt;&lt;/w:pPr&gt;&lt;/w:style&gt;&lt;w:style w:type="character" w:styleId="Hyperlnk"&gt;&lt;w:name w:val="Hyperlink"/&gt;&lt;w:basedOn w:val="Standardstycketeckensnitt"/&gt;&lt;w:uiPriority w:val="99"/&gt;&lt;w:unhideWhenUsed/&gt;&lt;w:rsid w:val="000C61D1"/&gt;&lt;w:rPr&gt;&lt;w:noProof w:val="0"/&gt;&lt;w:color w:val="0563C1" w:themeColor="hyperlink"/&gt;&lt;w:u w:val="single"/&gt;&lt;/w:rPr&gt;&lt;/w:style&gt;&lt;w:style w:type="paragraph" w:styleId="Innehllsfrteckningsrubrik"&gt;&lt;w:name w:val="TOC Heading"/&gt;&lt;w:basedOn w:val="Rubrik1utannumrering"/&gt;&lt;w:next w:val="Normal"/&gt;&lt;w:uiPriority w:val="39"/&gt;&lt;w:semiHidden/&gt;&lt;w:qFormat/&gt;&lt;w:rsid w:val="004F6525"/&gt;&lt;w:pPr&gt;&lt;w:outlineLvl w:val="9"/&gt;&lt;/w:pPr&gt;&lt;/w:style&gt;&lt;w:style w:type="table" w:styleId="Tabellrutnt"&gt;&lt;w:name w:val="Table Grid"/&gt;&lt;w:basedOn w:val="Normaltabell"/&gt;&lt;w:uiPriority w:val="39"/&gt;&lt;w:rsid w:val="008D4508"/&gt;&lt;w:pPr&gt;&lt;w:spacing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w:styleId="Fotnotstext"&gt;&lt;w:name w:val="footnote text"/&gt;&lt;w:basedOn w:val="Bildtext"/&gt;&lt;w:link w:val="FotnotstextChar"/&gt;&lt;w:uiPriority w:val="99"/&gt;&lt;w:semiHidden/&gt;&lt;w:rsid w:val="00672F6F"/&gt;&lt;w:pPr&gt;&lt;w:spacing w:after="0"/&gt;&lt;/w:pPr&gt;&lt;w:rPr&gt;&lt;w:szCs w:val="20"/&gt;&lt;/w:rPr&gt;&lt;/w:style&gt;&lt;w:style w:type="character" w:customStyle="1" w:styleId="FotnotstextChar"&gt;&lt;w:name w:val="Fotnotstext Char"/&gt;&lt;w:basedOn w:val="Standardstycketeckensnitt"/&gt;&lt;w:link w:val="Fotnotstext"/&gt;&lt;w:uiPriority w:val="99"/&gt;&lt;w:semiHidden/&gt;&lt;w:rsid w:val="001351CF"/&gt;&lt;w:rPr&gt;&lt;w:rFonts w:asciiTheme="majorHAnsi" w:hAnsiTheme="majorHAnsi" w:cstheme="majorHAnsi"/&gt;&lt;w:spacing w:val="6"/&gt;&lt;w:sz w:val="14"/&gt;&lt;w:szCs w:val="20"/&gt;&lt;/w:rPr&gt;&lt;/w:style&gt;&lt;w:style w:type="character" w:styleId="Fotnotsreferens"&gt;&lt;w:name w:val="footnote reference"/&gt;&lt;w:basedOn w:val="Standardstycketeckensnitt"/&gt;&lt;w:uiPriority w:val="99"/&gt;&lt;w:semiHidden/&gt;&lt;w:unhideWhenUsed/&gt;&lt;w:rsid w:val="00672F6F"/&gt;&lt;w:rPr&gt;&lt;w:noProof w:val="0"/&gt;&lt;w:vertAlign w:val="superscript"/&gt;&lt;/w:rPr&gt;&lt;/w:style&gt;&lt;w:style w:type="paragraph" w:styleId="Numreradlista"&gt;&lt;w:name w:val="List Number"/&gt;&lt;w:basedOn w:val="Normal"/&gt;&lt;w:uiPriority w:val="6"/&gt;&lt;w:rsid w:val="00DB714B"/&gt;&lt;w:pPr&gt;&lt;w:numPr&gt;&lt;w:numId w:val="35"/&gt;&lt;/w:numPr&gt;&lt;w:spacing w:after="100"/&gt;&lt;/w:pPr&gt;&lt;/w:style&gt;&lt;w:style w:type="paragraph" w:styleId="Numreradlista2"&gt;&lt;w:name w:val="List Number 2"/&gt;&lt;w:basedOn w:val="Normal"/&gt;&lt;w:uiPriority w:val="6"/&gt;&lt;w:semiHidden/&gt;&lt;w:rsid w:val="00DB714B"/&gt;&lt;w:pPr&gt;&lt;w:numPr&gt;&lt;w:ilvl w:val="1"/&gt;&lt;w:numId w:val="35"/&gt;&lt;/w:numPr&gt;&lt;w:spacing w:after="100"/&gt;&lt;w:contextualSpacing/&gt;&lt;/w:pPr&gt;&lt;/w:style&gt;&lt;w:style w:type="paragraph" w:styleId="Punktlista"&gt;&lt;w:name w:val="List Bullet"/&gt;&lt;w:basedOn w:val="Normal"/&gt;&lt;w:uiPriority w:val="6"/&gt;&lt;w:rsid w:val="00B2169D"/&gt;&lt;w:pPr&gt;&lt;w:numPr&gt;&lt;w:numId w:val="28"/&gt;&lt;/w:numPr&gt;&lt;w:spacing w:after="100"/&gt;&lt;w:contextualSpacing/&gt;&lt;/w:pPr&gt;&lt;/w:style&gt;&lt;w:style w:type="paragraph" w:styleId="Punktlista2"&gt;&lt;w:name w:val="List Bullet 2"/&gt;&lt;w:basedOn w:val="Normal"/&gt;&lt;w:uiPriority w:val="6"/&gt;&lt;w:semiHidden/&gt;&lt;w:rsid w:val="00B2169D"/&gt;&lt;w:pPr&gt;&lt;w:numPr&gt;&lt;w:ilvl w:val="1"/&gt;&lt;w:numId w:val="28"/&gt;&lt;/w:numPr&gt;&lt;w:spacing w:after="100"/&gt;&lt;w:ind w:left="850" w:hanging="425"/&gt;&lt;w:contextualSpacing/&gt;&lt;/w:pPr&gt;&lt;/w:style&gt;&lt;w:style w:type="numbering" w:customStyle="1" w:styleId="RKNumreradlista"&gt;&lt;w:name w:val="RK Numrerad lista"/&gt;&lt;w:uiPriority w:val="99"/&gt;&lt;w:rsid w:val="00DB714B"/&gt;&lt;w:pPr&gt;&lt;w:numPr&gt;&lt;w:numId w:val="7"/&gt;&lt;/w:numPr&gt;&lt;/w:pPr&gt;&lt;/w:style&gt;&lt;w:style w:type="paragraph" w:customStyle="1" w:styleId="Strecklista"&gt;&lt;w:name w:val="Strecklista"/&gt;&lt;w:basedOn w:val="Punktlista"/&gt;&lt;w:uiPriority w:val="6"/&gt;&lt;w:qFormat/&gt;&lt;w:rsid w:val="007A629C"/&gt;&lt;w:pPr&gt;&lt;w:numPr&gt;&lt;w:numId w:val="34"/&gt;&lt;/w:numPr&gt;&lt;/w:pPr&gt;&lt;/w:style&gt;&lt;w:style w:type="numbering" w:customStyle="1" w:styleId="RKPunktlista"&gt;&lt;w:name w:val="RK Punktlista"/&gt;&lt;w:uiPriority w:val="99"/&gt;&lt;w:rsid w:val="00891929"/&gt;&lt;w:pPr&gt;&lt;w:numPr&gt;&lt;w:numId w:val="14"/&gt;&lt;/w:numPr&gt;&lt;/w:pPr&gt;&lt;/w:style&gt;&lt;w:style w:type="paragraph" w:customStyle="1" w:styleId="Strecklista2"&gt;&lt;w:name w:val="Strecklista 2"/&gt;&lt;w:basedOn w:val="Strecklista"/&gt;&lt;w:uiPriority w:val="6"/&gt;&lt;w:semiHidden/&gt;&lt;w:qFormat/&gt;&lt;w:rsid w:val="00891929"/&gt;&lt;w:pPr&gt;&lt;w:numPr&gt;&lt;w:ilvl w:val="1"/&gt;&lt;/w:numPr&gt;&lt;/w:pPr&gt;&lt;/w:style&gt;&lt;w:style w:type="numbering" w:customStyle="1" w:styleId="Strecklistan"&gt;&lt;w:name w:val="Strecklistan"/&gt;&lt;w:uiPriority w:val="99"/&gt;&lt;w:rsid w:val="007A629C"/&gt;&lt;w:pPr&gt;&lt;w:numPr&gt;&lt;w:numId w:val="18"/&gt;&lt;/w:numPr&gt;&lt;/w:pPr&gt;&lt;/w:style&gt;&lt;w:style w:type="character" w:styleId="Platshllartext"&gt;&lt;w:name w:val="Placeholder Text"/&gt;&lt;w:basedOn w:val="Standardstycketeckensnitt"/&gt;&lt;w:uiPriority w:val="99"/&gt;&lt;w:semiHidden/&gt;&lt;w:rsid w:val="00093408"/&gt;&lt;w:rPr&gt;&lt;w:noProof w:val="0"/&gt;&lt;w:color w:val="808080"/&gt;&lt;/w:rPr&gt;&lt;/w:style&gt;&lt;w:style w:type="paragraph" w:styleId="Numreradlista3"&gt;&lt;w:name w:val="List Number 3"/&gt;&lt;w:basedOn w:val="Normal"/&gt;&lt;w:uiPriority w:val="6"/&gt;&lt;w:semiHidden/&gt;&lt;w:rsid w:val="00DB714B"/&gt;&lt;w:pPr&gt;&lt;w:numPr&gt;&lt;w:ilvl w:val="2"/&gt;&lt;w:numId w:val="35"/&gt;&lt;/w:numPr&gt;&lt;w:spacing w:after="100"/&gt;&lt;w:contextualSpacing/&gt;&lt;/w:pPr&gt;&lt;/w:style&gt;&lt;w:style w:type="paragraph" w:customStyle="1" w:styleId="Strecklista3"&gt;&lt;w:name w:val="Strecklista 3"/&gt;&lt;w:basedOn w:val="Brdtext"/&gt;&lt;w:uiPriority w:val="6"/&gt;&lt;w:semiHidden/&gt;&lt;w:qFormat/&gt;&lt;w:rsid w:val="007A629C"/&gt;&lt;w:pPr&gt;&lt;w:numPr&gt;&lt;w:ilvl w:val="2"/&gt;&lt;w:numId w:val="34"/&gt;&lt;/w:numPr&gt;&lt;w:spacing w:after="100"/&gt;&lt;/w:pPr&gt;&lt;/w:style&gt;&lt;w:style w:type="paragraph" w:styleId="Punktlista3"&gt;&lt;w:name w:val="List Bullet 3"/&gt;&lt;w:basedOn w:val="Normal"/&gt;&lt;w:uiPriority w:val="6"/&gt;&lt;w:semiHidden/&gt;&lt;w:rsid w:val="00B2169D"/&gt;&lt;w:pPr&gt;&lt;w:numPr&gt;&lt;w:ilvl w:val="2"/&gt;&lt;w:numId w:val="28"/&gt;&lt;/w:numPr&gt;&lt;w:spacing w:after="100"/&gt;&lt;w:contextualSpacing/&gt;&lt;/w:pPr&gt;&lt;/w:style&gt;&lt;w:style w:type="paragraph" w:customStyle="1" w:styleId="Brdtextmedram"&gt;&lt;w:name w:val="Brödtext med ram"/&gt;&lt;w:basedOn w:val="Brdtext"/&gt;&lt;w:qFormat/&gt;&lt;w:rsid w:val="00B2062B"/&gt;&lt;w:pPr&gt;&lt;w:pBdr&gt;&lt;w:top w:val="single" w:sz="4" w:space="1" w:color="auto"/&gt;&lt;w:left w:val="single" w:sz="4" w:space="4" w:color="auto"/&gt;&lt;w:bottom w:val="single" w:sz="4" w:space="1" w:color="auto"/&gt;&lt;w:right w:val="single" w:sz="4" w:space="4" w:color="auto"/&gt;&lt;/w:pBdr&gt;&lt;w:ind w:left="108" w:right="108"/&gt;&lt;/w:pPr&gt;&lt;/w:style&gt;&lt;w:style w:type="paragraph" w:customStyle="1" w:styleId="DocNr"&gt;&lt;w:name w:val="DocNr"/&gt;&lt;w:basedOn w:val="Normal"/&gt;&lt;w:link w:val="DocNrChar"/&gt;&lt;w:semiHidden/&gt;&lt;w:rsid w:val="0094502D"/&gt;&lt;w:rPr&gt;&lt;w:rFonts w:ascii="Calibri" w:hAnsi="Calibri" w:cs="Calibri"/&gt;&lt;w:sz w:val="16"/&gt;&lt;/w:rPr&gt;&lt;/w:style&gt;&lt;w:style w:type="character" w:customStyle="1" w:styleId="DocNrChar"&gt;&lt;w:name w:val="DocNr Char"/&gt;&lt;w:basedOn w:val="Standardstycketeckensnitt"/&gt;&lt;w:link w:val="DocNr"/&gt;&lt;w:semiHidden/&gt;&lt;w:rsid w:val="001351CF"/&gt;&lt;w:rPr&gt;&lt;w:rFonts w:ascii="Calibri" w:hAnsi="Calibri" w:cs="Calibri"/&gt;&lt;w:sz w:val="16"/&gt;&lt;/w:rPr&gt;&lt;/w:style&gt;&lt;w:style w:type="character" w:styleId="Kommentarsreferens"&gt;&lt;w:name w:val="annotation reference"/&gt;&lt;w:basedOn w:val="Standardstycketeckensnitt"/&gt;&lt;w:semiHidden/&gt;&lt;w:rsid w:val="005A21D8"/&gt;&lt;w:rPr&gt;&lt;w:noProof w:val="0"/&gt;&lt;w:sz w:val="16"/&gt;&lt;w:szCs w:val="16"/&gt;&lt;/w:rPr&gt;&lt;/w:style&gt;&lt;w:style w:type="paragraph" w:styleId="Kommentarer"&gt;&lt;w:name w:val="annotation text"/&gt;&lt;w:basedOn w:val="Normal"/&gt;&lt;w:link w:val="KommentarerChar"/&gt;&lt;w:semiHidden/&gt;&lt;w:rsid w:val="005A21D8"/&gt;&lt;w:pPr&gt;&lt;w:overflowPunct w:val="0"/&gt;&lt;w:autoSpaceDE w:val="0"/&gt;&lt;w:autoSpaceDN w:val="0"/&gt;&lt;w:adjustRightInd w:val="0"/&gt;&lt;w:spacing w:after="0" w:line="320" w:lineRule="atLeast"/&gt;&lt;w:textAlignment w:val="baseline"/&gt;&lt;/w:pPr&gt;&lt;w:rPr&gt;&lt;w:rFonts w:eastAsia="Times New Roman" w:cs="Times New Roman"/&gt;&lt;w:sz w:val="20"/&gt;&lt;w:szCs w:val="20"/&gt;&lt;/w:rPr&gt;&lt;/w:style&gt;&lt;w:style w:type="character" w:customStyle="1" w:styleId="KommentarerChar"&gt;&lt;w:name w:val="Kommentarer Char"/&gt;&lt;w:basedOn w:val="Standardstycketeckensnitt"/&gt;&lt;w:link w:val="Kommentarer"/&gt;&lt;w:semiHidden/&gt;&lt;w:rsid w:val="001351CF"/&gt;&lt;w:rPr&gt;&lt;w:rFonts w:eastAsia="Times New Roman" w:cs="Times New Roman"/&gt;&lt;w:sz w:val="20"/&gt;&lt;w:szCs w:val="20"/&gt;&lt;/w:rPr&gt;&lt;/w:style&gt;&lt;w:style w:type="paragraph" w:styleId="Ballongtext"&gt;&lt;w:name w:val="Balloon Text"/&gt;&lt;w:basedOn w:val="Normal"/&gt;&lt;w:link w:val="BallongtextChar"/&gt;&lt;w:uiPriority w:val="99"/&gt;&lt;w:semiHidden/&gt;&lt;w:unhideWhenUsed/&gt;&lt;w:rsid w:val="005A21D8"/&gt;&lt;w:pPr&gt;&lt;w:spacing w:after="0"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w:val="99"/&gt;&lt;w:semiHidden/&gt;&lt;w:rsid w:val="005A21D8"/&gt;&lt;w:rPr&gt;&lt;w:rFonts w:ascii="Segoe UI" w:hAnsi="Segoe UI" w:cs="Segoe UI"/&gt;&lt;w:sz w:val="18"/&gt;&lt;w:szCs w:val="18"/&gt;&lt;/w:rPr&gt;&lt;/w:style&gt;&lt;w:style w:type="paragraph" w:styleId="Adress-brev"&gt;&lt;w:name w:val="envelope address"/&gt;&lt;w:basedOn w:val="Normal"/&gt;&lt;w:uiPriority w:val="99"/&gt;&lt;w:semiHidden/&gt;&lt;w:unhideWhenUsed/&gt;&lt;w:rsid w:val="000D6689"/&gt;&lt;w:pPr&gt;&lt;w:framePr w:w="7938" w:h="1984" w:hRule="exact" w:hSpace="141"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w:val="000D6689"/&gt;&lt;w:pPr&gt;&lt;w:spacing w:after="0" w:line="240" w:lineRule="auto"/&gt;&lt;/w:pPr&gt;&lt;/w:style&gt;&lt;w:style w:type="character" w:customStyle="1" w:styleId="AnteckningsrubrikChar"&gt;&lt;w:name w:val="Anteckningsrubrik Char"/&gt;&lt;w:basedOn w:val="Standardstycketeckensnitt"/&gt;&lt;w:link w:val="Anteckningsrubrik"/&gt;&lt;w:uiPriority w:val="99"/&gt;&lt;w:semiHidden/&gt;&lt;w:rsid w:val="000D6689"/&gt;&lt;/w:style&gt;&lt;w:style w:type="character" w:styleId="AnvndHyperlnk"&gt;&lt;w:name w:val="FollowedHyperlink"/&gt;&lt;w:basedOn w:val="Standardstycketeckensnitt"/&gt;&lt;w:uiPriority w:val="99"/&gt;&lt;w:semiHidden/&gt;&lt;w:unhideWhenUsed/&gt;&lt;w:rsid w:val="000D6689"/&gt;&lt;w:rPr&gt;&lt;w:noProof w:val="0"/&gt;&lt;w:color w:val="954F72" w:themeColor="followedHyperlink"/&gt;&lt;w:u w:val="single"/&gt;&lt;/w:rPr&gt;&lt;/w:style&gt;&lt;w:style w:type="paragraph" w:styleId="Avslutandetext"&gt;&lt;w:name w:val="Closing"/&gt;&lt;w:basedOn w:val="Normal"/&gt;&lt;w:link w:val="AvslutandetextChar"/&gt;&lt;w:uiPriority w:val="99"/&gt;&lt;w:semiHidden/&gt;&lt;w:unhideWhenUsed/&gt;&lt;w:rsid w:val="000D6689"/&gt;&lt;w:pPr&gt;&lt;w:spacing w:after="0" w:line="240" w:lineRule="auto"/&gt;&lt;w:ind w:left="4252"/&gt;&lt;/w:pPr&gt;&lt;/w:style&gt;&lt;w:style w:type="character" w:customStyle="1" w:styleId="AvslutandetextChar"&gt;&lt;w:name w:val="Avslutande text Char"/&gt;&lt;w:basedOn w:val="Standardstycketeckensnitt"/&gt;&lt;w:link w:val="Avslutandetext"/&gt;&lt;w:uiPriority w:val="99"/&gt;&lt;w:semiHidden/&gt;&lt;w:rsid w:val="000D6689"/&gt;&lt;/w:style&gt;&lt;w:style w:type="paragraph" w:styleId="Avsndaradress-brev"&gt;&lt;w:name w:val="envelope return"/&gt;&lt;w:basedOn w:val="Normal"/&gt;&lt;w:uiPriority w:val="99"/&gt;&lt;w:semiHidden/&gt;&lt;w:unhideWhenUsed/&gt;&lt;w:rsid w:val="000D6689"/&gt;&lt;w:pPr&gt;&lt;w:spacing w:after="0" w:line="240" w:lineRule="auto"/&gt;&lt;/w:pPr&gt;&lt;w:rPr&gt;&lt;w:rFonts w:asciiTheme="majorHAnsi" w:eastAsiaTheme="majorEastAsia" w:hAnsiTheme="majorHAnsi" w:cstheme="majorBidi"/&gt;&lt;w:sz w:val="20"/&gt;&lt;w:szCs w:val="20"/&gt;&lt;/w:rPr&gt;&lt;/w:style&gt;&lt;w:style w:type="character" w:styleId="Betoning"&gt;&lt;w:name w:val="Emphasis"/&gt;&lt;w:basedOn w:val="Standardstycketeckensnitt"/&gt;&lt;w:uiPriority w:val="20"/&gt;&lt;w:semiHidden/&gt;&lt;w:qFormat/&gt;&lt;w:rsid w:val="000D6689"/&gt;&lt;w:rPr&gt;&lt;w:i/&gt;&lt;w:iCs/&gt;&lt;w:noProof w:val="0"/&gt;&lt;/w:rPr&gt;&lt;/w:style&gt;&lt;w:style w:type="character" w:styleId="Bokenstitel"&gt;&lt;w:name w:val="Book Title"/&gt;&lt;w:basedOn w:val="Standardstycketeckensnitt"/&gt;&lt;w:uiPriority w:val="33"/&gt;&lt;w:semiHidden/&gt;&lt;w:qFormat/&gt;&lt;w:rsid w:val="000D6689"/&gt;&lt;w:rPr&gt;&lt;w:b/&gt;&lt;w:bCs/&gt;&lt;w:i/&gt;&lt;w:iCs/&gt;&lt;w:noProof w:val="0"/&gt;&lt;w:spacing w:val="5"/&gt;&lt;/w:rPr&gt;&lt;/w:style&gt;&lt;w:style w:type="paragraph" w:styleId="Brdtext2"&gt;&lt;w:name w:val="Body Text 2"/&gt;&lt;w:basedOn w:val="Normal"/&gt;&lt;w:link w:val="Brdtext2Char"/&gt;&lt;w:uiPriority w:val="99"/&gt;&lt;w:semiHidden/&gt;&lt;w:unhideWhenUsed/&gt;&lt;w:rsid w:val="000D6689"/&gt;&lt;w:pPr&gt;&lt;w:spacing w:after="120" w:line="480" w:lineRule="auto"/&gt;&lt;/w:pPr&gt;&lt;/w:style&gt;&lt;w:style w:type="character" w:customStyle="1" w:styleId="Brdtext2Char"&gt;&lt;w:name w:val="Brödtext 2 Char"/&gt;&lt;w:basedOn w:val="Standardstycketeckensnitt"/&gt;&lt;w:link w:val="Brdtext2"/&gt;&lt;w:uiPriority w:val="99"/&gt;&lt;w:semiHidden/&gt;&lt;w:rsid w:val="000D6689"/&gt;&lt;/w:style&gt;&lt;w:style w:type="paragraph" w:styleId="Brdtext3"&gt;&lt;w:name w:val="Body Text 3"/&gt;&lt;w:basedOn w:val="Normal"/&gt;&lt;w:link w:val="Brdtext3Char"/&gt;&lt;w:uiPriority w:val="99"/&gt;&lt;w:semiHidden/&gt;&lt;w:unhideWhenUsed/&gt;&lt;w:rsid w:val="000D6689"/&gt;&lt;w:pPr&gt;&lt;w:spacing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w:val="000D6689"/&gt;&lt;w:rPr&gt;&lt;w:sz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w:val="000D6689"/&gt;&lt;w:pPr&gt;&lt;w:tabs&gt;&lt;w:tab w:val="clear" w:pos="1701"/&gt;&lt;w:tab w:val="clear" w:pos="3600"/&gt;&lt;w:tab w:val="clear" w:pos="5387"/&gt;&lt;/w:tabs&gt;&lt;w:ind w:firstLine="360"/&gt;&lt;/w:pPr&gt;&lt;/w:style&gt;&lt;w:style w:type="character" w:customStyle="1" w:styleId="BrdtextmedfrstaindragChar"&gt;&lt;w:name w:val="Brödtext med första indrag Char"/&gt;&lt;w:basedOn w:val="BrdtextChar"/&gt;&lt;w:link w:val="Brdtextmedfrstaindrag"/&gt;&lt;w:uiPriority w:val="99"/&gt;&lt;w:semiHidden/&gt;&lt;w:rsid w:val="000D6689"/&gt;&lt;/w:style&gt;&lt;w:style w:type="paragraph" w:styleId="Brdtextmedfrstaindrag2"&gt;&lt;w:name w:val="Body Text First Indent 2"/&gt;&lt;w:basedOn w:val="Brdtextmedindrag"/&gt;&lt;w:link w:val="Brdtextmedfrstaindrag2Char"/&gt;&lt;w:uiPriority w:val="99"/&gt;&lt;w:semiHidden/&gt;&lt;w:unhideWhenUsed/&gt;&lt;w:rsid w:val="000D6689"/&gt;&lt;w:pPr&gt;&lt;w:tabs&gt;&lt;w:tab w:val="clear" w:pos="1701"/&gt;&lt;w:tab w:val="clear" w:pos="3600"/&gt;&lt;w:tab w:val="clear" w:pos="5387"/&gt;&lt;/w:tabs&gt;&lt;w:ind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w:val="000D6689"/&gt;&lt;/w:style&gt;&lt;w:style w:type="paragraph" w:styleId="Brdtextmedindrag2"&gt;&lt;w:name w:val="Body Text Indent 2"/&gt;&lt;w:basedOn w:val="Normal"/&gt;&lt;w:link w:val="Brdtextmedindrag2Char"/&gt;&lt;w:uiPriority w:val="99"/&gt;&lt;w:semiHidden/&gt;&lt;w:unhideWhenUsed/&gt;&lt;w:rsid w:val="000D6689"/&gt;&lt;w:pPr&gt;&lt;w:spacing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w:val="000D6689"/&gt;&lt;/w:style&gt;&lt;w:style w:type="paragraph" w:styleId="Brdtextmedindrag3"&gt;&lt;w:name w:val="Body Text Indent 3"/&gt;&lt;w:basedOn w:val="Normal"/&gt;&lt;w:link w:val="Brdtextmedindrag3Char"/&gt;&lt;w:uiPriority w:val="99"/&gt;&lt;w:semiHidden/&gt;&lt;w:unhideWhenUsed/&gt;&lt;w:rsid w:val="000D6689"/&gt;&lt;w:pPr&gt;&lt;w:spacing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w:val="000D6689"/&gt;&lt;w:rPr&gt;&lt;w:sz w:val="16"/&gt;&lt;w:szCs w:val="16"/&gt;&lt;/w:rPr&gt;&lt;/w:style&gt;&lt;w:style w:type="paragraph" w:styleId="Citat"&gt;&lt;w:name w:val="Quote"/&gt;&lt;w:basedOn w:val="Normal"/&gt;&lt;w:next w:val="Normal"/&gt;&lt;w:link w:val="CitatChar"/&gt;&lt;w:uiPriority w:val="29"/&gt;&lt;w:semiHidden/&gt;&lt;w:qFormat/&gt;&lt;w:rsid w:val="000D6689"/&gt;&lt;w:pPr&gt;&lt;w:spacing w:before="200" w:after="160"/&gt;&lt;w:ind w:left="864" w:right="864"/&gt;&lt;w:jc w:val="center"/&gt;&lt;/w:pPr&gt;&lt;w:rPr&gt;&lt;w:i/&gt;&lt;w:iCs/&gt;&lt;w:color w:val="404040" w:themeColor="text1" w:themeTint="BF"/&gt;&lt;/w:rPr&gt;&lt;/w:style&gt;&lt;w:style w:type="character" w:customStyle="1" w:styleId="CitatChar"&gt;&lt;w:name w:val="Citat Char"/&gt;&lt;w:basedOn w:val="Standardstycketeckensnitt"/&gt;&lt;w:link w:val="Citat"/&gt;&lt;w:uiPriority w:val="29"/&gt;&lt;w:semiHidden/&gt;&lt;w:rsid w:val="000D6689"/&gt;&lt;w:rPr&gt;&lt;w:i/&gt;&lt;w:iCs/&gt;&lt;w:color w:val="404040" w:themeColor="text1" w:themeTint="BF"/&gt;&lt;/w:rPr&gt;&lt;/w:style&gt;&lt;w:style w:type="paragraph" w:styleId="Citatfrteckning"&gt;&lt;w:name w:val="table of authorities"/&gt;&lt;w:basedOn w:val="Normal"/&gt;&lt;w:next w:val="Normal"/&gt;&lt;w:uiPriority w:val="99"/&gt;&lt;w:semiHidden/&gt;&lt;w:unhideWhenUsed/&gt;&lt;w:rsid w:val="000D6689"/&gt;&lt;w:pPr&gt;&lt;w:spacing w:after="0"/&gt;&lt;w:ind w:left="250" w:hanging="250"/&gt;&lt;/w:pPr&gt;&lt;/w:style&gt;&lt;w:style w:type="paragraph" w:styleId="Citatfrteckningsrubrik"&gt;&lt;w:name w:val="toa heading"/&gt;&lt;w:basedOn w:val="Normal"/&gt;&lt;w:next w:val="Normal"/&gt;&lt;w:uiPriority w:val="99"/&gt;&lt;w:semiHidden/&gt;&lt;w:unhideWhenUsed/&gt;&lt;w:rsid w:val="000D6689"/&gt;&lt;w:pPr&gt;&lt;w:spacing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w:val="000D6689"/&gt;&lt;/w:style&gt;&lt;w:style w:type="character" w:customStyle="1" w:styleId="DatumChar"&gt;&lt;w:name w:val="Datum Char"/&gt;&lt;w:basedOn w:val="Standardstycketeckensnitt"/&gt;&lt;w:link w:val="Datum"/&gt;&lt;w:uiPriority w:val="99"/&gt;&lt;w:semiHidden/&gt;&lt;w:rsid w:val="000D6689"/&gt;&lt;/w:style&gt;&lt;w:style w:type="character" w:styleId="Diskretbetoning"&gt;&lt;w:name w:val="Subtle Emphasis"/&gt;&lt;w:basedOn w:val="Standardstycketeckensnitt"/&gt;&lt;w:uiPriority w:val="19"/&gt;&lt;w:semiHidden/&gt;&lt;w:qFormat/&gt;&lt;w:rsid w:val="000D6689"/&gt;&lt;w:rPr&gt;&lt;w:i/&gt;&lt;w:iCs/&gt;&lt;w:noProof w:val="0"/&gt;&lt;w:color w:val="404040" w:themeColor="text1" w:themeTint="BF"/&gt;&lt;/w:rPr&gt;&lt;/w:style&gt;&lt;w:style w:type="character" w:styleId="Diskretreferens"&gt;&lt;w:name w:val="Subtle Reference"/&gt;&lt;w:basedOn w:val="Standardstycketeckensnitt"/&gt;&lt;w:uiPriority w:val="31"/&gt;&lt;w:semiHidden/&gt;&lt;w:qFormat/&gt;&lt;w:rsid w:val="000D6689"/&gt;&lt;w:rPr&gt;&lt;w:smallCaps/&gt;&lt;w:noProof w:val="0"/&gt;&lt;w:color w:val="5A5A5A" w:themeColor="text1" w:themeTint="A5"/&gt;&lt;/w:rPr&gt;&lt;/w:style&gt;&lt;w:style w:type="table" w:styleId="Diskrettabell1"&gt;&lt;w:name w:val="Table Subtle 1"/&gt;&lt;w:basedOn w:val="Normaltabell"/&gt;&lt;w:uiPriority w:val="99"/&gt;&lt;w:semiHidden/&gt;&lt;w:unhideWhenUsed/&gt;&lt;w:rsid w:val="000D6689"/&gt;&lt;w:tblPr&gt;&lt;w:tblStyleRowBandSize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w:styleId="Diskrettabell2"&gt;&lt;w:name w:val="Table Subtle 2"/&gt;&lt;w:basedOn w:val="Normaltabell"/&gt;&lt;w:uiPriority w:val="99"/&gt;&lt;w:semiHidden/&gt;&lt;w:unhideWhenUsed/&gt;&lt;w:rsid w:val="000D6689"/&gt;&lt;w:tblPr&gt;&lt;w:tblBorders&gt;&lt;w:left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w:type="paragraph" w:styleId="Dokumentversikt"&gt;&lt;w:name w:val="Document Map"/&gt;&lt;w:basedOn w:val="Normal"/&gt;&lt;w:link w:val="DokumentversiktChar"/&gt;&lt;w:uiPriority w:val="99"/&gt;&lt;w:semiHidden/&gt;&lt;w:unhideWhenUsed/&gt;&lt;w:rsid w:val="000D6689"/&gt;&lt;w:pPr&gt;&lt;w:spacing w:after="0" w:line="240" w:lineRule="auto"/&gt;&lt;/w:pPr&gt;&lt;w:rPr&gt;&lt;w:rFonts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w:val="000D6689"/&gt;&lt;w:rPr&gt;&lt;w:rFonts w:ascii="Segoe UI" w:hAnsi="Segoe UI" w:cs="Segoe UI"/&gt;&lt;w:sz w:val="16"/&gt;&lt;w:szCs w:val="16"/&gt;&lt;/w:rPr&gt;&lt;/w:style&gt;&lt;w:style w:type="table" w:styleId="Eleganttabell"&gt;&lt;w:name w:val="Table Elegant"/&gt;&lt;w:basedOn w:val="Normaltabell"/&gt;&lt;w:uiPriority w:val="99"/&gt;&lt;w:semiHidden/&gt;&lt;w:unhideWhenUsed/&gt;&lt;w:rsid w:val="000D6689"/&gt;&lt;w:tblPr&gt;&lt;w:tblBorders&gt;&lt;w:top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w:styleId="Enkeltabell1"&gt;&lt;w:name w:val="Table Simple 1"/&gt;&lt;w:basedOn w:val="Normaltabell"/&gt;&lt;w:uiPriority w:val="99"/&gt;&lt;w:semiHidden/&gt;&lt;w:unhideWhenUsed/&gt;&lt;w:rsid w:val="000D6689"/&gt;&lt;w:tblPr&gt;&lt;w:tblBorders&gt;&lt;w:top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w:styleId="Enkeltabell2"&gt;&lt;w:name w:val="Table Simple 2"/&gt;&lt;w:basedOn w:val="Normaltabell"/&gt;&lt;w:uiPriority w:val="99"/&gt;&lt;w:semiHidden/&gt;&lt;w:unhideWhenUsed/&gt;&lt;w:rsid w:val="000D6689"/&gt;&lt;w:tblPr/&gt;&lt;w:tblStylePr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w:styleId="Enkeltabell3"&gt;&lt;w:name w:val="Table Simple 3"/&gt;&lt;w:basedOn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w:type="paragraph" w:styleId="E-postsignatur"&gt;&lt;w:name w:val="E-mail Signature"/&gt;&lt;w:basedOn w:val="Normal"/&gt;&lt;w:link w:val="E-postsignaturChar"/&gt;&lt;w:uiPriority w:val="99"/&gt;&lt;w:semiHidden/&gt;&lt;w:unhideWhenUsed/&gt;&lt;w:rsid w:val="000D6689"/&gt;&lt;w:pPr&gt;&lt;w:spacing w:after="0" w:line="240" w:lineRule="auto"/&gt;&lt;/w:pPr&gt;&lt;/w:style&gt;&lt;w:style w:type="character" w:customStyle="1" w:styleId="E-postsignaturChar"&gt;&lt;w:name w:val="E-postsignatur Char"/&gt;&lt;w:basedOn w:val="Standardstycketeckensnitt"/&gt;&lt;w:link w:val="E-postsignatur"/&gt;&lt;w:uiPriority w:val="99"/&gt;&lt;w:semiHidden/&gt;&lt;w:rsid w:val="000D6689"/&gt;&lt;/w:style&gt;&lt;w:style w:type="paragraph" w:styleId="Figurfrteckning"&gt;&lt;w:name w:val="table of figures"/&gt;&lt;w:basedOn w:val="Normal"/&gt;&lt;w:next w:val="Normal"/&gt;&lt;w:uiPriority w:val="99"/&gt;&lt;w:semiHidden/&gt;&lt;w:unhideWhenUsed/&gt;&lt;w:rsid w:val="000D6689"/&gt;&lt;w:pPr&gt;&lt;w:spacing w:after="0"/&gt;&lt;/w:pPr&gt;&lt;/w:style&gt;&lt;w:style w:type="table" w:styleId="Frgadlista"&gt;&lt;w:name w:val="Colorful List"/&gt;&lt;w:basedOn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w:styleId="Frgadlista-dekorfrg1"&gt;&lt;w:name w:val="Colorful List Accent 1"/&gt;&lt;w:basedOn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w:fill="E1E9F5"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w:fill="B3C8E6" w:themeFill="accent1" w:themeFillTint="3F"/&gt;&lt;/w:tcPr&gt;&lt;/w:tblStylePr&gt;&lt;w:tblStylePr w:type="band1Horz"&gt;&lt;w:tblPr/&gt;&lt;w:tcPr&gt;&lt;w:shd w:val="clear" w:color="auto" w:fill="C1D2EB" w:themeFill="accent1" w:themeFillTint="33"/&gt;&lt;/w:tcPr&gt;&lt;/w:tblStylePr&gt;&lt;/w:style&gt;&lt;w:style w:type="table" w:styleId="Frgadlista-dekorfrg2"&gt;&lt;w:name w:val="Colorful List Accent 2"/&gt;&lt;w:basedOn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w:fill="FBFBFB"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w:fill="F7F6F5" w:themeFill="accent2" w:themeFillTint="3F"/&gt;&lt;/w:tcPr&gt;&lt;/w:tblStylePr&gt;&lt;w:tblStylePr w:type="band1Horz"&gt;&lt;w:tblPr/&gt;&lt;w:tcPr&gt;&lt;w:shd w:val="clear" w:color="auto" w:fill="F8F8F7" w:themeFill="accent2" w:themeFillTint="33"/&gt;&lt;/w:tcPr&gt;&lt;/w:tblStylePr&gt;&lt;/w:style&gt;&lt;w:style w:type="table" w:styleId="Frgadlista-dekorfrg3"&gt;&lt;w:name w:val="Colorful List Accent 3"/&gt;&lt;w:basedOn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w:fill="EBF1F6"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w:fill="7192AE" w:themeFill="accent4" w:themeFillShade="CC"/&gt;&lt;/w:tcPr&gt;&lt;/w:tblStylePr&gt;&lt;w:tblStylePr w:type="lastRow"&gt;&lt;w:rPr&gt;&lt;w:b/&gt;&lt;w:bCs/&gt;&lt;w:color w:val="7192AE"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w:fill="CEDBE8" w:themeFill="accent3" w:themeFillTint="3F"/&gt;&lt;/w:tcPr&gt;&lt;/w:tblStylePr&gt;&lt;w:tblStylePr w:type="band1Horz"&gt;&lt;w:tblPr/&gt;&lt;w:tcPr&gt;&lt;w:shd w:val="clear" w:color="auto" w:fill="D7E2ED" w:themeFill="accent3" w:themeFillTint="33"/&gt;&lt;/w:tcPr&gt;&lt;/w:tblStylePr&gt;&lt;/w:style&gt;&lt;w:style w:type="table" w:styleId="Frgadlista-dekorfrg4"&gt;&lt;w:name w:val="Colorful List Accent 4"/&gt;&lt;w:basedOn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w:fill="F5F7F9"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w:fill="385A7A" w:themeFill="accent3" w:themeFillShade="CC"/&gt;&lt;/w:tcPr&gt;&lt;/w:tblStylePr&gt;&lt;w:tblStylePr w:type="lastRow"&gt;&lt;w:rPr&gt;&lt;w:b/&gt;&lt;w:bCs/&gt;&lt;w:color w:val="385A7A"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w:fill="E7ECF1" w:themeFill="accent4" w:themeFillTint="3F"/&gt;&lt;/w:tcPr&gt;&lt;/w:tblStylePr&gt;&lt;w:tblStylePr w:type="band1Horz"&gt;&lt;w:tblPr/&gt;&lt;w:tcPr&gt;&lt;w:shd w:val="clear" w:color="auto" w:fill="EBF0F4" w:themeFill="accent4" w:themeFillTint="33"/&gt;&lt;/w:tcPr&gt;&lt;/w:tblStylePr&gt;&lt;/w:style&gt;&lt;w:style w:type="table" w:styleId="Frgadlista-dekorfrg5"&gt;&lt;w:name w:val="Colorful List Accent 5"/&gt;&lt;w:basedOn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w:fill="F1F0EE"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w:fill="A4B8CD" w:themeFill="accent6" w:themeFillShade="CC"/&gt;&lt;/w:tcPr&gt;&lt;/w:tblStylePr&gt;&lt;w:tblStylePr w:type="lastRow"&gt;&lt;w:rPr&gt;&lt;w:b/&gt;&lt;w:bCs/&gt;&lt;w:color w:val="A4B8CD"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w:fill="DDDAD6" w:themeFill="accent5" w:themeFillTint="3F"/&gt;&lt;/w:tcPr&gt;&lt;/w:tblStylePr&gt;&lt;w:tblStylePr w:type="band1Horz"&gt;&lt;w:tblPr/&gt;&lt;w:tcPr&gt;&lt;w:shd w:val="clear" w:color="auto" w:fill="E3E1DE" w:themeFill="accent5" w:themeFillTint="33"/&gt;&lt;/w:tcPr&gt;&lt;/w:tblStylePr&gt;&lt;/w:style&gt;&lt;w:style w:type="table" w:styleId="Frgadlista-dekorfrg6"&gt;&lt;w:name w:val="Colorful List Accent 6"/&gt;&lt;w:basedOn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w:fill="FBFCFD"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w:fill="5A554C" w:themeFill="accent5" w:themeFillShade="CC"/&gt;&lt;/w:tcPr&gt;&lt;/w:tblStylePr&gt;&lt;w:tblStylePr w:type="lastRow"&gt;&lt;w:rPr&gt;&lt;w:b/&gt;&lt;w:bCs/&gt;&lt;w:color w:val="5A554C"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w:fill="F7F8FA" w:themeFill="accent6" w:themeFillTint="3F"/&gt;&lt;/w:tcPr&gt;&lt;/w:tblStylePr&gt;&lt;w:tblStylePr w:type="band1Horz"&gt;&lt;w:tblPr/&gt;&lt;w:tcPr&gt;&lt;w:shd w:val="clear" w:color="auto" w:fill="F8FAFB" w:themeFill="accent6" w:themeFillTint="33"/&gt;&lt;/w:tcPr&gt;&lt;/w:tblStylePr&gt;&lt;/w:style&gt;&lt;w:style w:type="table" w:styleId="Frgadskuggning"&gt;&lt;w:name w:val="Colorful Shading"/&gt;&lt;w:basedOn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w:styleId="Frgadskuggning-dekorfrg1"&gt;&lt;w:name w:val="Colorful Shading Accent 1"/&gt;&lt;w:basedOn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w:color="1A3050" w:themeColor="accent1"/&gt;&lt;w:bottom w:val="single" w:sz="4" w:space="0" w:color="1A3050" w:themeColor="accent1"/&gt;&lt;w:right w:val="single" w:sz="4" w:space="0" w:color="1A3050" w:themeColor="accent1"/&gt;&lt;w:insideH w:val="single" w:sz="4" w:space="0" w:color="FFFFFF" w:themeColor="background1"/&gt;&lt;w:insideV w:val="single" w:sz="4" w:space="0" w:color="FFFFFF" w:themeColor="background1"/&gt;&lt;/w:tblBorders&gt;&lt;/w:tblPr&gt;&lt;w:tcPr&gt;&lt;w:shd w:val="clear" w:color="auto" w:fill="E1E9F5" w:themeFill="accent1"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w:fill="0F1C2F"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w:color="0F1C2F" w:themeColor="accent1" w:themeShade="99"/&gt;&lt;w:insideV w:val="nil"/&gt;&lt;/w:tcBorders&gt;&lt;w:shd w:val="clear" w:color="auto" w:fill="0F1C2F"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w:fill="0F1C2F" w:themeFill="accent1" w:themeFillShade="99"/&gt;&lt;/w:tcPr&gt;&lt;/w:tblStylePr&gt;&lt;w:tblStylePr w:type="band1Vert"&gt;&lt;w:tblPr/&gt;&lt;w:tcPr&gt;&lt;w:shd w:val="clear" w:color="auto" w:fill="85A6D7" w:themeFill="accent1" w:themeFillTint="66"/&gt;&lt;/w:tcPr&gt;&lt;/w:tblStylePr&gt;&lt;w:tblStylePr w:type="band1Horz"&gt;&lt;w:tblPr/&gt;&lt;w:tcPr&gt;&lt;w:shd w:val="clear" w:color="auto" w:fill="6790CD"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w:styleId="Frgadskuggning-dekorfrg2"&gt;&lt;w:name w:val="Colorful Shading Accent 2"/&gt;&lt;w:basedOn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w:color="DFDDD9" w:themeColor="accent2"/&gt;&lt;w:bottom w:val="single" w:sz="4" w:space="0" w:color="DFDDD9" w:themeColor="accent2"/&gt;&lt;w:right w:val="single" w:sz="4" w:space="0" w:color="DFDDD9" w:themeColor="accent2"/&gt;&lt;w:insideH w:val="single" w:sz="4" w:space="0" w:color="FFFFFF" w:themeColor="background1"/&gt;&lt;w:insideV w:val="single" w:sz="4" w:space="0" w:color="FFFFFF" w:themeColor="background1"/&gt;&lt;/w:tblBorders&gt;&lt;/w:tblPr&gt;&lt;w:tcPr&gt;&lt;w:shd w:val="clear" w:color="auto" w:fill="FBFBFB" w:themeFill="accent2"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w:fill="8E8779"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w:color="8E8779" w:themeColor="accent2" w:themeShade="99"/&gt;&lt;w:insideV w:val="nil"/&gt;&lt;/w:tcBorders&gt;&lt;w:shd w:val="clear" w:color="auto" w:fill="8E8779"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w:fill="8E8779" w:themeFill="accent2" w:themeFillShade="99"/&gt;&lt;/w:tcPr&gt;&lt;/w:tblStylePr&gt;&lt;w:tblStylePr w:type="band1Vert"&gt;&lt;w:tblPr/&gt;&lt;w:tcPr&gt;&lt;w:shd w:val="clear" w:color="auto" w:fill="F2F1EF" w:themeFill="accent2" w:themeFillTint="66"/&gt;&lt;/w:tcPr&gt;&lt;/w:tblStylePr&gt;&lt;w:tblStylePr w:type="band1Horz"&gt;&lt;w:tblPr/&gt;&lt;w:tcPr&gt;&lt;w:shd w:val="clear" w:color="auto" w:fill="EFEEEC"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w:styleId="Frgadskuggning-dekorfrg3"&gt;&lt;w:name w:val="Colorful Shading Accent 3"/&gt;&lt;w:basedOn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w:color="A0B6C9" w:themeColor="accent4"/&gt;&lt;w:left w:val="single" w:sz="4" w:space="0" w:color="467199" w:themeColor="accent3"/&gt;&lt;w:bottom w:val="single" w:sz="4" w:space="0" w:color="467199" w:themeColor="accent3"/&gt;&lt;w:right w:val="single" w:sz="4" w:space="0" w:color="467199" w:themeColor="accent3"/&gt;&lt;w:insideH w:val="single" w:sz="4" w:space="0" w:color="FFFFFF" w:themeColor="background1"/&gt;&lt;w:insideV w:val="single" w:sz="4" w:space="0" w:color="FFFFFF" w:themeColor="background1"/&gt;&lt;/w:tblBorders&gt;&lt;/w:tblPr&gt;&lt;w:tcPr&gt;&lt;w:shd w:val="clear" w:color="auto" w:fill="EBF1F6" w:themeFill="accent3" w:themeFillTint="19"/&gt;&lt;/w:tcPr&gt;&lt;w:tblStylePr w:type="firstRow"&gt;&lt;w:rPr&gt;&lt;w:b/&gt;&lt;w:bCs/&gt;&lt;/w:rPr&gt;&lt;w:tblPr/&gt;&lt;w:tcPr&gt;&lt;w:tcBorders&gt;&lt;w:top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w:fill="2A435B"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w:color="2A435B" w:themeColor="accent3" w:themeShade="99"/&gt;&lt;w:insideV w:val="nil"/&gt;&lt;/w:tcBorders&gt;&lt;w:shd w:val="clear" w:color="auto" w:fill="2A435B"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w:fill="2A435B" w:themeFill="accent3" w:themeFillShade="99"/&gt;&lt;/w:tcPr&gt;&lt;/w:tblStylePr&gt;&lt;w:tblStylePr w:type="band1Vert"&gt;&lt;w:tblPr/&gt;&lt;w:tcPr&gt;&lt;w:shd w:val="clear" w:color="auto" w:fill="B0C6DB" w:themeFill="accent3" w:themeFillTint="66"/&gt;&lt;/w:tcPr&gt;&lt;/w:tblStylePr&gt;&lt;w:tblStylePr w:type="band1Horz"&gt;&lt;w:tblPr/&gt;&lt;w:tcPr&gt;&lt;w:shd w:val="clear" w:color="auto" w:fill="9CB8D2" w:themeFill="accent3" w:themeFillTint="7F"/&gt;&lt;/w:tcPr&gt;&lt;/w:tblStylePr&gt;&lt;/w:style&gt;&lt;w:style w:type="table" w:styleId="Frgadskuggning-dekorfrg4"&gt;&lt;w:name w:val="Colorful Shading Accent 4"/&gt;&lt;w:basedOn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w:color="467199" w:themeColor="accent3"/&gt;&lt;w:left w:val="single" w:sz="4" w:space="0" w:color="A0B6C9" w:themeColor="accent4"/&gt;&lt;w:bottom w:val="single" w:sz="4" w:space="0" w:color="A0B6C9" w:themeColor="accent4"/&gt;&lt;w:right w:val="single" w:sz="4" w:space="0" w:color="A0B6C9" w:themeColor="accent4"/&gt;&lt;w:insideH w:val="single" w:sz="4" w:space="0" w:color="FFFFFF" w:themeColor="background1"/&gt;&lt;w:insideV w:val="single" w:sz="4" w:space="0" w:color="FFFFFF" w:themeColor="background1"/&gt;&lt;/w:tblBorders&gt;&lt;/w:tblPr&gt;&lt;w:tcPr&gt;&lt;w:shd w:val="clear" w:color="auto" w:fill="F5F7F9" w:themeFill="accent4" w:themeFillTint="19"/&gt;&lt;/w:tcPr&gt;&lt;w:tblStylePr w:type="firstRow"&gt;&lt;w:rPr&gt;&lt;w:b/&gt;&lt;w:bCs/&gt;&lt;/w:rPr&gt;&lt;w:tblPr/&gt;&lt;w:tcPr&gt;&lt;w:tcBorders&gt;&lt;w:top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w:fill="4E6E89"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w:color="4E6E89" w:themeColor="accent4" w:themeShade="99"/&gt;&lt;w:insideV w:val="nil"/&gt;&lt;/w:tcBorders&gt;&lt;w:shd w:val="clear" w:color="auto" w:fill="4E6E89"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w:fill="4E6E89" w:themeFill="accent4" w:themeFillShade="99"/&gt;&lt;/w:tcPr&gt;&lt;/w:tblStylePr&gt;&lt;w:tblStylePr w:type="band1Vert"&gt;&lt;w:tblPr/&gt;&lt;w:tcPr&gt;&lt;w:shd w:val="clear" w:color="auto" w:fill="D8E1E9" w:themeFill="accent4" w:themeFillTint="66"/&gt;&lt;/w:tcPr&gt;&lt;/w:tblStylePr&gt;&lt;w:tblStylePr w:type="band1Horz"&gt;&lt;w:tblPr/&gt;&lt;w:tcPr&gt;&lt;w:shd w:val="clear" w:color="auto" w:fill="CFDAE4"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w:styleId="Frgadskuggning-dekorfrg5"&gt;&lt;w:name w:val="Colorful Shading Accent 5"/&gt;&lt;w:basedOn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w:color="E0E7EE" w:themeColor="accent6"/&gt;&lt;w:left w:val="single" w:sz="4" w:space="0" w:color="716B5F" w:themeColor="accent5"/&gt;&lt;w:bottom w:val="single" w:sz="4" w:space="0" w:color="716B5F" w:themeColor="accent5"/&gt;&lt;w:right w:val="single" w:sz="4" w:space="0" w:color="716B5F" w:themeColor="accent5"/&gt;&lt;w:insideH w:val="single" w:sz="4" w:space="0" w:color="FFFFFF" w:themeColor="background1"/&gt;&lt;w:insideV w:val="single" w:sz="4" w:space="0" w:color="FFFFFF" w:themeColor="background1"/&gt;&lt;/w:tblBorders&gt;&lt;/w:tblPr&gt;&lt;w:tcPr&gt;&lt;w:shd w:val="clear" w:color="auto" w:fill="F1F0EE" w:themeFill="accent5" w:themeFillTint="19"/&gt;&lt;/w:tcPr&gt;&lt;w:tblStylePr w:type="firstRow"&gt;&lt;w:rPr&gt;&lt;w:b/&gt;&lt;w:bCs/&gt;&lt;/w:rPr&gt;&lt;w:tblPr/&gt;&lt;w:tcPr&gt;&lt;w:tcBorders&gt;&lt;w:top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w:fill="434039"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w:color="434039" w:themeColor="accent5" w:themeShade="99"/&gt;&lt;w:insideV w:val="nil"/&gt;&lt;/w:tcBorders&gt;&lt;w:shd w:val="clear" w:color="auto" w:fill="434039"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w:fill="434039" w:themeFill="accent5" w:themeFillShade="99"/&gt;&lt;/w:tcPr&gt;&lt;/w:tblStylePr&gt;&lt;w:tblStylePr w:type="band1Vert"&gt;&lt;w:tblPr/&gt;&lt;w:tcPr&gt;&lt;w:shd w:val="clear" w:color="auto" w:fill="C7C4BD" w:themeFill="accent5" w:themeFillTint="66"/&gt;&lt;/w:tcPr&gt;&lt;/w:tblStylePr&gt;&lt;w:tblStylePr w:type="band1Horz"&gt;&lt;w:tblPr/&gt;&lt;w:tcPr&gt;&lt;w:shd w:val="clear" w:color="auto" w:fill="BAB5AD"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w:styleId="Frgadskuggning-dekorfrg6"&gt;&lt;w:name w:val="Colorful Shading Accent 6"/&gt;&lt;w:basedOn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w:color="716B5F" w:themeColor="accent5"/&gt;&lt;w:left w:val="single" w:sz="4" w:space="0" w:color="E0E7EE" w:themeColor="accent6"/&gt;&lt;w:bottom w:val="single" w:sz="4" w:space="0" w:color="E0E7EE" w:themeColor="accent6"/&gt;&lt;w:right w:val="single" w:sz="4" w:space="0" w:color="E0E7EE" w:themeColor="accent6"/&gt;&lt;w:insideH w:val="single" w:sz="4" w:space="0" w:color="FFFFFF" w:themeColor="background1"/&gt;&lt;w:insideV w:val="single" w:sz="4" w:space="0" w:color="FFFFFF" w:themeColor="background1"/&gt;&lt;/w:tblBorders&gt;&lt;/w:tblPr&gt;&lt;w:tcPr&gt;&lt;w:shd w:val="clear" w:color="auto" w:fill="FBFCFD" w:themeFill="accent6" w:themeFillTint="19"/&gt;&lt;/w:tcPr&gt;&lt;w:tblStylePr w:type="firstRow"&gt;&lt;w:rPr&gt;&lt;w:b/&gt;&lt;w:bCs/&gt;&lt;/w:rPr&gt;&lt;w:tblPr/&gt;&lt;w:tcPr&gt;&lt;w:tcBorders&gt;&lt;w:top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w:fill="688AAC"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w:color="688AAC" w:themeColor="accent6" w:themeShade="99"/&gt;&lt;w:insideV w:val="nil"/&gt;&lt;/w:tcBorders&gt;&lt;w:shd w:val="clear" w:color="auto" w:fill="688AAC"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w:fill="688AAC" w:themeFill="accent6" w:themeFillShade="99"/&gt;&lt;/w:tcPr&gt;&lt;/w:tblStylePr&gt;&lt;w:tblStylePr w:type="band1Vert"&gt;&lt;w:tblPr/&gt;&lt;w:tcPr&gt;&lt;w:shd w:val="clear" w:color="auto" w:fill="F2F5F8" w:themeFill="accent6" w:themeFillTint="66"/&gt;&lt;/w:tcPr&gt;&lt;/w:tblStylePr&gt;&lt;w:tblStylePr w:type="band1Horz"&gt;&lt;w:tblPr/&gt;&lt;w:tcPr&gt;&lt;w:shd w:val="clear" w:color="auto" w:fill="EFF2F6" w:themeFill="accent6" w:themeFillTint="7F"/&gt;&lt;/w:tcPr&gt;&lt;/w:tblStylePr&gt;&lt;w:tblStylePr w:type="neCell"&gt;&lt;w:rPr&gt;&lt;w:color w:val="000000" w:themeColor="text1"/&gt;&lt;/w:rPr&gt;&lt;/w:tblStylePr&gt;&lt;w:tblStylePr w:type="nwCell"&gt;&lt;w:rPr&gt;&lt;w:color w:val="000000" w:themeColor="text1"/&gt;&lt;/w:rPr&gt;&lt;/w:tblStylePr&gt;&lt;/w:style&gt;&lt;w:style w:type="table" w:styleId="Frgadtabell1"&gt;&lt;w:name w:val="Table Colorful 1"/&gt;&lt;w:basedOn w:val="Normaltabell"/&gt;&lt;w:uiPriority w:val="99"/&gt;&lt;w:semiHidden/&gt;&lt;w:unhideWhenUsed/&gt;&lt;w:rsid w:val="000D6689"/&gt;&lt;w:rPr&gt;&lt;w:color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w:styleId="Frgadtabell2"&gt;&lt;w:name w:val="Table Colorful 2"/&gt;&lt;w:basedOn w:val="Normaltabell"/&gt;&lt;w:uiPriority w:val="99"/&gt;&lt;w:semiHidden/&gt;&lt;w:unhideWhenUsed/&gt;&lt;w:rsid w:val="000D6689"/&gt;&lt;w:tblPr&gt;&lt;w:tblBorders&gt;&lt;w:bottom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w:styleId="Frgadtabell3"&gt;&lt;w:name w:val="Table Colorful 3"/&gt;&lt;w:basedOn w:val="Normaltabell"/&gt;&lt;w:uiPriority w:val="99"/&gt;&lt;w:semiHidden/&gt;&lt;w:unhideWhenUsed/&gt;&lt;w:rsid w:val="000D6689"/&gt;&lt;w:tblPr&gt;&lt;w:tblBorders&gt;&lt;w:top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w:styleId="Frgatrutnt"&gt;&lt;w:name w:val="Colorful Grid"/&gt;&lt;w:basedOn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w:styleId="Frgatrutnt-dekorfrg1"&gt;&lt;w:name w:val="Colorful Grid Accent 1"/&gt;&lt;w:basedOn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w:fill="C1D2EB" w:themeFill="accent1" w:themeFillTint="33"/&gt;&lt;/w:tcPr&gt;&lt;w:tblStylePr w:type="firstRow"&gt;&lt;w:rPr&gt;&lt;w:b/&gt;&lt;w:bCs/&gt;&lt;/w:rPr&gt;&lt;w:tblPr/&gt;&lt;w:tcPr&gt;&lt;w:shd w:val="clear" w:color="auto" w:fill="85A6D7" w:themeFill="accent1" w:themeFillTint="66"/&gt;&lt;/w:tcPr&gt;&lt;/w:tblStylePr&gt;&lt;w:tblStylePr w:type="lastRow"&gt;&lt;w:rPr&gt;&lt;w:b/&gt;&lt;w:bCs/&gt;&lt;w:color w:val="000000" w:themeColor="text1"/&gt;&lt;/w:rPr&gt;&lt;w:tblPr/&gt;&lt;w:tcPr&gt;&lt;w:shd w:val="clear" w:color="auto" w:fill="85A6D7" w:themeFill="accent1" w:themeFillTint="66"/&gt;&lt;/w:tcPr&gt;&lt;/w:tblStylePr&gt;&lt;w:tblStylePr w:type="firstCol"&gt;&lt;w:rPr&gt;&lt;w:color w:val="FFFFFF" w:themeColor="background1"/&gt;&lt;/w:rPr&gt;&lt;w:tblPr/&gt;&lt;w:tcPr&gt;&lt;w:shd w:val="clear" w:color="auto" w:fill="13233B" w:themeFill="accent1" w:themeFillShade="BF"/&gt;&lt;/w:tcPr&gt;&lt;/w:tblStylePr&gt;&lt;w:tblStylePr w:type="lastCol"&gt;&lt;w:rPr&gt;&lt;w:color w:val="FFFFFF" w:themeColor="background1"/&gt;&lt;/w:rPr&gt;&lt;w:tblPr/&gt;&lt;w:tcPr&gt;&lt;w:shd w:val="clear" w:color="auto" w:fill="13233B" w:themeFill="accent1" w:themeFillShade="BF"/&gt;&lt;/w:tcPr&gt;&lt;/w:tblStylePr&gt;&lt;w:tblStylePr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w:styleId="Frgatrutnt-dekorfrg2"&gt;&lt;w:name w:val="Colorful Grid Accent 2"/&gt;&lt;w:basedOn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w:fill="F8F8F7" w:themeFill="accent2" w:themeFillTint="33"/&gt;&lt;/w:tcPr&gt;&lt;w:tblStylePr w:type="firstRow"&gt;&lt;w:rPr&gt;&lt;w:b/&gt;&lt;w:bCs/&gt;&lt;/w:rPr&gt;&lt;w:tblPr/&gt;&lt;w:tcPr&gt;&lt;w:shd w:val="clear" w:color="auto" w:fill="F2F1EF" w:themeFill="accent2" w:themeFillTint="66"/&gt;&lt;/w:tcPr&gt;&lt;/w:tblStylePr&gt;&lt;w:tblStylePr w:type="lastRow"&gt;&lt;w:rPr&gt;&lt;w:b/&gt;&lt;w:bCs/&gt;&lt;w:color w:val="000000" w:themeColor="text1"/&gt;&lt;/w:rPr&gt;&lt;w:tblPr/&gt;&lt;w:tcPr&gt;&lt;w:shd w:val="clear" w:color="auto" w:fill="F2F1EF" w:themeFill="accent2" w:themeFillTint="66"/&gt;&lt;/w:tcPr&gt;&lt;/w:tblStylePr&gt;&lt;w:tblStylePr w:type="firstCol"&gt;&lt;w:rPr&gt;&lt;w:color w:val="FFFFFF" w:themeColor="background1"/&gt;&lt;/w:rPr&gt;&lt;w:tblPr/&gt;&lt;w:tcPr&gt;&lt;w:shd w:val="clear" w:color="auto" w:fill="ACA79C" w:themeFill="accent2" w:themeFillShade="BF"/&gt;&lt;/w:tcPr&gt;&lt;/w:tblStylePr&gt;&lt;w:tblStylePr w:type="lastCol"&gt;&lt;w:rPr&gt;&lt;w:color w:val="FFFFFF" w:themeColor="background1"/&gt;&lt;/w:rPr&gt;&lt;w:tblPr/&gt;&lt;w:tcPr&gt;&lt;w:shd w:val="clear" w:color="auto" w:fill="ACA79C" w:themeFill="accent2" w:themeFillShade="BF"/&gt;&lt;/w:tcPr&gt;&lt;/w:tblStylePr&gt;&lt;w:tblStylePr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w:styleId="Frgatrutnt-dekorfrg3"&gt;&lt;w:name w:val="Colorful Grid Accent 3"/&gt;&lt;w:basedOn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w:fill="D7E2ED" w:themeFill="accent3" w:themeFillTint="33"/&gt;&lt;/w:tcPr&gt;&lt;w:tblStylePr w:type="firstRow"&gt;&lt;w:rPr&gt;&lt;w:b/&gt;&lt;w:bCs/&gt;&lt;/w:rPr&gt;&lt;w:tblPr/&gt;&lt;w:tcPr&gt;&lt;w:shd w:val="clear" w:color="auto" w:fill="B0C6DB" w:themeFill="accent3" w:themeFillTint="66"/&gt;&lt;/w:tcPr&gt;&lt;/w:tblStylePr&gt;&lt;w:tblStylePr w:type="lastRow"&gt;&lt;w:rPr&gt;&lt;w:b/&gt;&lt;w:bCs/&gt;&lt;w:color w:val="000000" w:themeColor="text1"/&gt;&lt;/w:rPr&gt;&lt;w:tblPr/&gt;&lt;w:tcPr&gt;&lt;w:shd w:val="clear" w:color="auto" w:fill="B0C6DB" w:themeFill="accent3" w:themeFillTint="66"/&gt;&lt;/w:tcPr&gt;&lt;/w:tblStylePr&gt;&lt;w:tblStylePr w:type="firstCol"&gt;&lt;w:rPr&gt;&lt;w:color w:val="FFFFFF" w:themeColor="background1"/&gt;&lt;/w:rPr&gt;&lt;w:tblPr/&gt;&lt;w:tcPr&gt;&lt;w:shd w:val="clear" w:color="auto" w:fill="345472" w:themeFill="accent3" w:themeFillShade="BF"/&gt;&lt;/w:tcPr&gt;&lt;/w:tblStylePr&gt;&lt;w:tblStylePr w:type="lastCol"&gt;&lt;w:rPr&gt;&lt;w:color w:val="FFFFFF" w:themeColor="background1"/&gt;&lt;/w:rPr&gt;&lt;w:tblPr/&gt;&lt;w:tcPr&gt;&lt;w:shd w:val="clear" w:color="auto" w:fill="345472" w:themeFill="accent3" w:themeFillShade="BF"/&gt;&lt;/w:tcPr&gt;&lt;/w:tblStylePr&gt;&lt;w:tblStylePr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w:styleId="Frgatrutnt-dekorfrg4"&gt;&lt;w:name w:val="Colorful Grid Accent 4"/&gt;&lt;w:basedOn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w:fill="EBF0F4" w:themeFill="accent4" w:themeFillTint="33"/&gt;&lt;/w:tcPr&gt;&lt;w:tblStylePr w:type="firstRow"&gt;&lt;w:rPr&gt;&lt;w:b/&gt;&lt;w:bCs/&gt;&lt;/w:rPr&gt;&lt;w:tblPr/&gt;&lt;w:tcPr&gt;&lt;w:shd w:val="clear" w:color="auto" w:fill="D8E1E9" w:themeFill="accent4" w:themeFillTint="66"/&gt;&lt;/w:tcPr&gt;&lt;/w:tblStylePr&gt;&lt;w:tblStylePr w:type="lastRow"&gt;&lt;w:rPr&gt;&lt;w:b/&gt;&lt;w:bCs/&gt;&lt;w:color w:val="000000" w:themeColor="text1"/&gt;&lt;/w:rPr&gt;&lt;w:tblPr/&gt;&lt;w:tcPr&gt;&lt;w:shd w:val="clear" w:color="auto" w:fill="D8E1E9" w:themeFill="accent4" w:themeFillTint="66"/&gt;&lt;/w:tcPr&gt;&lt;/w:tblStylePr&gt;&lt;w:tblStylePr w:type="firstCol"&gt;&lt;w:rPr&gt;&lt;w:color w:val="FFFFFF" w:themeColor="background1"/&gt;&lt;/w:rPr&gt;&lt;w:tblPr/&gt;&lt;w:tcPr&gt;&lt;w:shd w:val="clear" w:color="auto" w:fill="6689A8" w:themeFill="accent4" w:themeFillShade="BF"/&gt;&lt;/w:tcPr&gt;&lt;/w:tblStylePr&gt;&lt;w:tblStylePr w:type="lastCol"&gt;&lt;w:rPr&gt;&lt;w:color w:val="FFFFFF" w:themeColor="background1"/&gt;&lt;/w:rPr&gt;&lt;w:tblPr/&gt;&lt;w:tcPr&gt;&lt;w:shd w:val="clear" w:color="auto" w:fill="6689A8" w:themeFill="accent4" w:themeFillShade="BF"/&gt;&lt;/w:tcPr&gt;&lt;/w:tblStylePr&gt;&lt;w:tblStylePr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w:styleId="Frgatrutnt-dekorfrg5"&gt;&lt;w:name w:val="Colorful Grid Accent 5"/&gt;&lt;w:basedOn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w:fill="E3E1DE" w:themeFill="accent5" w:themeFillTint="33"/&gt;&lt;/w:tcPr&gt;&lt;w:tblStylePr w:type="firstRow"&gt;&lt;w:rPr&gt;&lt;w:b/&gt;&lt;w:bCs/&gt;&lt;/w:rPr&gt;&lt;w:tblPr/&gt;&lt;w:tcPr&gt;&lt;w:shd w:val="clear" w:color="auto" w:fill="C7C4BD" w:themeFill="accent5" w:themeFillTint="66"/&gt;&lt;/w:tcPr&gt;&lt;/w:tblStylePr&gt;&lt;w:tblStylePr w:type="lastRow"&gt;&lt;w:rPr&gt;&lt;w:b/&gt;&lt;w:bCs/&gt;&lt;w:color w:val="000000" w:themeColor="text1"/&gt;&lt;/w:rPr&gt;&lt;w:tblPr/&gt;&lt;w:tcPr&gt;&lt;w:shd w:val="clear" w:color="auto" w:fill="C7C4BD" w:themeFill="accent5" w:themeFillTint="66"/&gt;&lt;/w:tcPr&gt;&lt;/w:tblStylePr&gt;&lt;w:tblStylePr w:type="firstCol"&gt;&lt;w:rPr&gt;&lt;w:color w:val="FFFFFF" w:themeColor="background1"/&gt;&lt;/w:rPr&gt;&lt;w:tblPr/&gt;&lt;w:tcPr&gt;&lt;w:shd w:val="clear" w:color="auto" w:fill="545047" w:themeFill="accent5" w:themeFillShade="BF"/&gt;&lt;/w:tcPr&gt;&lt;/w:tblStylePr&gt;&lt;w:tblStylePr w:type="lastCol"&gt;&lt;w:rPr&gt;&lt;w:color w:val="FFFFFF" w:themeColor="background1"/&gt;&lt;/w:rPr&gt;&lt;w:tblPr/&gt;&lt;w:tcPr&gt;&lt;w:shd w:val="clear" w:color="auto" w:fill="545047" w:themeFill="accent5" w:themeFillShade="BF"/&gt;&lt;/w:tcPr&gt;&lt;/w:tblStylePr&gt;&lt;w:tblStylePr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w:styleId="Frgatrutnt-dekorfrg6"&gt;&lt;w:name w:val="Colorful Grid Accent 6"/&gt;&lt;w:basedOn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w:fill="F8FAFB" w:themeFill="accent6" w:themeFillTint="33"/&gt;&lt;/w:tcPr&gt;&lt;w:tblStylePr w:type="firstRow"&gt;&lt;w:rPr&gt;&lt;w:b/&gt;&lt;w:bCs/&gt;&lt;/w:rPr&gt;&lt;w:tblPr/&gt;&lt;w:tcPr&gt;&lt;w:shd w:val="clear" w:color="auto" w:fill="F2F5F8" w:themeFill="accent6" w:themeFillTint="66"/&gt;&lt;/w:tcPr&gt;&lt;/w:tblStylePr&gt;&lt;w:tblStylePr w:type="lastRow"&gt;&lt;w:rPr&gt;&lt;w:b/&gt;&lt;w:bCs/&gt;&lt;w:color w:val="000000" w:themeColor="text1"/&gt;&lt;/w:rPr&gt;&lt;w:tblPr/&gt;&lt;w:tcPr&gt;&lt;w:shd w:val="clear" w:color="auto" w:fill="F2F5F8" w:themeFill="accent6" w:themeFillTint="66"/&gt;&lt;/w:tcPr&gt;&lt;/w:tblStylePr&gt;&lt;w:tblStylePr w:type="firstCol"&gt;&lt;w:rPr&gt;&lt;w:color w:val="FFFFFF" w:themeColor="background1"/&gt;&lt;/w:rPr&gt;&lt;w:tblPr/&gt;&lt;w:tcPr&gt;&lt;w:shd w:val="clear" w:color="auto" w:fill="95ACC5" w:themeFill="accent6" w:themeFillShade="BF"/&gt;&lt;/w:tcPr&gt;&lt;/w:tblStylePr&gt;&lt;w:tblStylePr w:type="lastCol"&gt;&lt;w:rPr&gt;&lt;w:color w:val="FFFFFF" w:themeColor="background1"/&gt;&lt;/w:rPr&gt;&lt;w:tblPr/&gt;&lt;w:tcPr&gt;&lt;w:shd w:val="clear" w:color="auto" w:fill="95ACC5" w:themeFill="accent6" w:themeFillShade="BF"/&gt;&lt;/w:tcPr&gt;&lt;/w:tblStylePr&gt;&lt;w:tblStylePr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w:type="character" w:styleId="Hashtagg"&gt;&lt;w:name w:val="Hashtag"/&gt;&lt;w:basedOn w:val="Standardstycketeckensnitt"/&gt;&lt;w:uiPriority w:val="99"/&gt;&lt;w:semiHidden/&gt;&lt;w:unhideWhenUsed/&gt;&lt;w:rsid w:val="000D6689"/&gt;&lt;w:rPr&gt;&lt;w:noProof w:val="0"/&gt;&lt;w:color w:val="2B579A"/&gt;&lt;w:shd w:val="clear" w:color="auto" w:fill="E6E6E6"/&gt;&lt;/w:rPr&gt;&lt;/w:style&gt;&lt;w:style w:type="paragraph" w:styleId="HTML-adress"&gt;&lt;w:name w:val="HTML Address"/&gt;&lt;w:basedOn w:val="Normal"/&gt;&lt;w:link w:val="HTML-adressChar"/&gt;&lt;w:uiPriority w:val="99"/&gt;&lt;w:semiHidden/&gt;&lt;w:unhideWhenUsed/&gt;&lt;w:rsid w:val="000D6689"/&gt;&lt;w:pPr&gt;&lt;w:spacing w:after="0" w:line="240" w:lineRule="auto"/&gt;&lt;/w:pPr&gt;&lt;w:rPr&gt;&lt;w:i/&gt;&lt;w:iCs/&gt;&lt;/w:rPr&gt;&lt;/w:style&gt;&lt;w:style w:type="character" w:customStyle="1" w:styleId="HTML-adressChar"&gt;&lt;w:name w:val="HTML - adress Char"/&gt;&lt;w:basedOn w:val="Standardstycketeckensnitt"/&gt;&lt;w:link w:val="HTML-adress"/&gt;&lt;w:uiPriority w:val="99"/&gt;&lt;w:semiHidden/&gt;&lt;w:rsid w:val="000D6689"/&gt;&lt;w:rPr&gt;&lt;w:i/&gt;&lt;w:iCs/&gt;&lt;/w:rPr&gt;&lt;/w:style&gt;&lt;w:style w:type="character" w:styleId="HTML-akronym"&gt;&lt;w:name w:val="HTML Acronym"/&gt;&lt;w:basedOn w:val="Standardstycketeckensnitt"/&gt;&lt;w:uiPriority w:val="99"/&gt;&lt;w:semiHidden/&gt;&lt;w:unhideWhenUsed/&gt;&lt;w:rsid w:val="000D6689"/&gt;&lt;w:rPr&gt;&lt;w:noProof w:val="0"/&gt;&lt;/w:rPr&gt;&lt;/w:style&gt;&lt;w:style w:type="character" w:styleId="HTML-citat"&gt;&lt;w:name w:val="HTML Cite"/&gt;&lt;w:basedOn w:val="Standardstycketeckensnitt"/&gt;&lt;w:uiPriority w:val="99"/&gt;&lt;w:semiHidden/&gt;&lt;w:unhideWhenUsed/&gt;&lt;w:rsid w:val="000D6689"/&gt;&lt;w:rPr&gt;&lt;w:i/&gt;&lt;w:iCs/&gt;&lt;w:noProof w:val="0"/&gt;&lt;/w:rPr&gt;&lt;/w:style&gt;&lt;w:style w:type="character" w:styleId="HTML-definition"&gt;&lt;w:name w:val="HTML Definition"/&gt;&lt;w:basedOn w:val="Standardstycketeckensnitt"/&gt;&lt;w:uiPriority w:val="99"/&gt;&lt;w:semiHidden/&gt;&lt;w:unhideWhenUsed/&gt;&lt;w:rsid w:val="000D6689"/&gt;&lt;w:rPr&gt;&lt;w:i/&gt;&lt;w:iCs/&gt;&lt;w:noProof w:val="0"/&gt;&lt;/w:rPr&gt;&lt;/w:style&gt;&lt;w:style w:type="character" w:styleId="HTML-exempel"&gt;&lt;w:name w:val="HTML Sample"/&gt;&lt;w:basedOn w:val="Standardstycketeckensnitt"/&gt;&lt;w:uiPriority w:val="99"/&gt;&lt;w:semiHidden/&gt;&lt;w:unhideWhenUsed/&gt;&lt;w:rsid w:val="000D6689"/&gt;&lt;w:rPr&gt;&lt;w:rFonts w:ascii="Consolas" w:hAnsi="Consolas"/&gt;&lt;w:noProof w:val="0"/&gt;&lt;w:sz w:val="24"/&gt;&lt;w:szCs w:val="24"/&gt;&lt;/w:rPr&gt;&lt;/w:style&gt;&lt;w:style w:type="paragraph" w:styleId="HTML-frformaterad"&gt;&lt;w:name w:val="HTML Preformatted"/&gt;&lt;w:basedOn w:val="Normal"/&gt;&lt;w:link w:val="HTML-frformateradChar"/&gt;&lt;w:uiPriority w:val="99"/&gt;&lt;w:semiHidden/&gt;&lt;w:unhideWhenUsed/&gt;&lt;w:rsid w:val="000D6689"/&gt;&lt;w:pPr&gt;&lt;w:spacing w:after="0" w:line="240" w:lineRule="auto"/&gt;&lt;/w:pPr&gt;&lt;w:rPr&gt;&lt;w:rFonts w:ascii="Consolas" w:hAnsi="Consolas"/&gt;&lt;w:sz w:val="20"/&gt;&lt;w:szCs w:val="20"/&gt;&lt;/w:rPr&gt;&lt;/w:style&gt;&lt;w:style w:type="character" w:customStyle="1" w:styleId="HTML-frformateradChar"&gt;&lt;w:name w:val="HTML - förformaterad Char"/&gt;&lt;w:basedOn w:val="Standardstycketeckensnitt"/&gt;&lt;w:link w:val="HTML-frformaterad"/&gt;&lt;w:uiPriority w:val="99"/&gt;&lt;w:semiHidden/&gt;&lt;w:rsid w:val="000D6689"/&gt;&lt;w:rPr&gt;&lt;w:rFonts w:ascii="Consolas" w:hAnsi="Consolas"/&gt;&lt;w:sz w:val="20"/&gt;&lt;w:szCs w:val="20"/&gt;&lt;/w:rPr&gt;&lt;/w:style&gt;&lt;w:style w:type="character" w:styleId="HTML-kod"&gt;&lt;w:name w:val="HTML Code"/&gt;&lt;w:basedOn w:val="Standardstycketeckensnitt"/&gt;&lt;w:uiPriority w:val="99"/&gt;&lt;w:semiHidden/&gt;&lt;w:unhideWhenUsed/&gt;&lt;w:rsid w:val="000D6689"/&gt;&lt;w:rPr&gt;&lt;w:rFonts w:ascii="Consolas" w:hAnsi="Consolas"/&gt;&lt;w:noProof w:val="0"/&gt;&lt;w:sz w:val="20"/&gt;&lt;w:szCs w:val="20"/&gt;&lt;/w:rPr&gt;&lt;/w:style&gt;&lt;w:style w:type="character" w:styleId="HTML-skrivmaskin"&gt;&lt;w:name w:val="HTML Typewriter"/&gt;&lt;w:basedOn w:val="Standardstycketeckensnitt"/&gt;&lt;w:uiPriority w:val="99"/&gt;&lt;w:semiHidden/&gt;&lt;w:unhideWhenUsed/&gt;&lt;w:rsid w:val="000D6689"/&gt;&lt;w:rPr&gt;&lt;w:rFonts w:ascii="Consolas" w:hAnsi="Consolas"/&gt;&lt;w:noProof w:val="0"/&gt;&lt;w:sz w:val="20"/&gt;&lt;w:szCs w:val="20"/&gt;&lt;/w:rPr&gt;&lt;/w:style&gt;&lt;w:style w:type="character" w:styleId="HTML-tangentbord"&gt;&lt;w:name w:val="HTML Keyboard"/&gt;&lt;w:basedOn w:val="Standardstycketeckensnitt"/&gt;&lt;w:uiPriority w:val="99"/&gt;&lt;w:semiHidden/&gt;&lt;w:unhideWhenUsed/&gt;&lt;w:rsid w:val="000D6689"/&gt;&lt;w:rPr&gt;&lt;w:rFonts w:ascii="Consolas" w:hAnsi="Consolas"/&gt;&lt;w:noProof w:val="0"/&gt;&lt;w:sz w:val="20"/&gt;&lt;w:szCs w:val="20"/&gt;&lt;/w:rPr&gt;&lt;/w:style&gt;&lt;w:style w:type="character" w:styleId="HTML-variabel"&gt;&lt;w:name w:val="HTML Variable"/&gt;&lt;w:basedOn w:val="Standardstycketeckensnitt"/&gt;&lt;w:uiPriority w:val="99"/&gt;&lt;w:semiHidden/&gt;&lt;w:unhideWhenUsed/&gt;&lt;w:rsid w:val="000D6689"/&gt;&lt;w:rPr&gt;&lt;w:i/&gt;&lt;w:iCs/&gt;&lt;w:noProof w:val="0"/&gt;&lt;/w:rPr&gt;&lt;/w:style&gt;&lt;w:style w:type="paragraph" w:styleId="Index1"&gt;&lt;w:name w:val="index 1"/&gt;&lt;w:basedOn w:val="Normal"/&gt;&lt;w:next w:val="Normal"/&gt;&lt;w:autoRedefine/&gt;&lt;w:uiPriority w:val="99"/&gt;&lt;w:semiHidden/&gt;&lt;w:unhideWhenUsed/&gt;&lt;w:rsid w:val="000D6689"/&gt;&lt;w:pPr&gt;&lt;w:spacing w:after="0" w:line="240" w:lineRule="auto"/&gt;&lt;w:ind w:left="250" w:hanging="250"/&gt;&lt;/w:pPr&gt;&lt;/w:style&gt;&lt;w:style w:type="paragraph" w:styleId="Index2"&gt;&lt;w:name w:val="index 2"/&gt;&lt;w:basedOn w:val="Normal"/&gt;&lt;w:next w:val="Normal"/&gt;&lt;w:autoRedefine/&gt;&lt;w:uiPriority w:val="99"/&gt;&lt;w:semiHidden/&gt;&lt;w:unhideWhenUsed/&gt;&lt;w:rsid w:val="000D6689"/&gt;&lt;w:pPr&gt;&lt;w:spacing w:after="0" w:line="240" w:lineRule="auto"/&gt;&lt;w:ind w:left="500" w:hanging="250"/&gt;&lt;/w:pPr&gt;&lt;/w:style&gt;&lt;w:style w:type="paragraph" w:styleId="Index3"&gt;&lt;w:name w:val="index 3"/&gt;&lt;w:basedOn w:val="Normal"/&gt;&lt;w:next w:val="Normal"/&gt;&lt;w:autoRedefine/&gt;&lt;w:uiPriority w:val="99"/&gt;&lt;w:semiHidden/&gt;&lt;w:unhideWhenUsed/&gt;&lt;w:rsid w:val="000D6689"/&gt;&lt;w:pPr&gt;&lt;w:spacing w:after="0" w:line="240" w:lineRule="auto"/&gt;&lt;w:ind w:left="750" w:hanging="250"/&gt;&lt;/w:pPr&gt;&lt;/w:style&gt;&lt;w:style w:type="paragraph" w:styleId="Index4"&gt;&lt;w:name w:val="index 4"/&gt;&lt;w:basedOn w:val="Normal"/&gt;&lt;w:next w:val="Normal"/&gt;&lt;w:autoRedefine/&gt;&lt;w:uiPriority w:val="99"/&gt;&lt;w:semiHidden/&gt;&lt;w:unhideWhenUsed/&gt;&lt;w:rsid w:val="000D6689"/&gt;&lt;w:pPr&gt;&lt;w:spacing w:after="0" w:line="240" w:lineRule="auto"/&gt;&lt;w:ind w:left="1000" w:hanging="250"/&gt;&lt;/w:pPr&gt;&lt;/w:style&gt;&lt;w:style w:type="paragraph" w:styleId="Index5"&gt;&lt;w:name w:val="index 5"/&gt;&lt;w:basedOn w:val="Normal"/&gt;&lt;w:next w:val="Normal"/&gt;&lt;w:autoRedefine/&gt;&lt;w:uiPriority w:val="99"/&gt;&lt;w:semiHidden/&gt;&lt;w:unhideWhenUsed/&gt;&lt;w:rsid w:val="000D6689"/&gt;&lt;w:pPr&gt;&lt;w:spacing w:after="0" w:line="240" w:lineRule="auto"/&gt;&lt;w:ind w:left="1250" w:hanging="250"/&gt;&lt;/w:pPr&gt;&lt;/w:style&gt;&lt;w:style w:type="paragraph" w:styleId="Index6"&gt;&lt;w:name w:val="index 6"/&gt;&lt;w:basedOn w:val="Normal"/&gt;&lt;w:next w:val="Normal"/&gt;&lt;w:autoRedefine/&gt;&lt;w:uiPriority w:val="99"/&gt;&lt;w:semiHidden/&gt;&lt;w:unhideWhenUsed/&gt;&lt;w:rsid w:val="000D6689"/&gt;&lt;w:pPr&gt;&lt;w:spacing w:after="0" w:line="240" w:lineRule="auto"/&gt;&lt;w:ind w:left="1500" w:hanging="250"/&gt;&lt;/w:pPr&gt;&lt;/w:style&gt;&lt;w:style w:type="paragraph" w:styleId="Index7"&gt;&lt;w:name w:val="index 7"/&gt;&lt;w:basedOn w:val="Normal"/&gt;&lt;w:next w:val="Normal"/&gt;&lt;w:autoRedefine/&gt;&lt;w:uiPriority w:val="99"/&gt;&lt;w:semiHidden/&gt;&lt;w:unhideWhenUsed/&gt;&lt;w:rsid w:val="000D6689"/&gt;&lt;w:pPr&gt;&lt;w:spacing w:after="0" w:line="240" w:lineRule="auto"/&gt;&lt;w:ind w:left="1750" w:hanging="250"/&gt;&lt;/w:pPr&gt;&lt;/w:style&gt;&lt;w:style w:type="paragraph" w:styleId="Index8"&gt;&lt;w:name w:val="index 8"/&gt;&lt;w:basedOn w:val="Normal"/&gt;&lt;w:next w:val="Normal"/&gt;&lt;w:autoRedefine/&gt;&lt;w:uiPriority w:val="99"/&gt;&lt;w:semiHidden/&gt;&lt;w:unhideWhenUsed/&gt;&lt;w:rsid w:val="000D6689"/&gt;&lt;w:pPr&gt;&lt;w:spacing w:after="0" w:line="240" w:lineRule="auto"/&gt;&lt;w:ind w:left="2000" w:hanging="250"/&gt;&lt;/w:pPr&gt;&lt;/w:style&gt;&lt;w:style w:type="paragraph" w:styleId="Index9"&gt;&lt;w:name w:val="index 9"/&gt;&lt;w:basedOn w:val="Normal"/&gt;&lt;w:next w:val="Normal"/&gt;&lt;w:autoRedefine/&gt;&lt;w:uiPriority w:val="99"/&gt;&lt;w:semiHidden/&gt;&lt;w:unhideWhenUsed/&gt;&lt;w:rsid w:val="000D6689"/&gt;&lt;w:pPr&gt;&lt;w:spacing w:after="0" w:line="240" w:lineRule="auto"/&gt;&lt;w:ind w:left="2250" w:hanging="250"/&gt;&lt;/w:pPr&gt;&lt;/w:style&gt;&lt;w:style w:type="paragraph" w:styleId="Indexrubrik"&gt;&lt;w:name w:val="index heading"/&gt;&lt;w:basedOn w:val="Normal"/&gt;&lt;w:next w:val="Index1"/&gt;&lt;w:uiPriority w:val="99"/&gt;&lt;w:semiHidden/&gt;&lt;w:unhideWhenUsed/&gt;&lt;w:rsid w:val="000D6689"/&gt;&lt;w:rPr&gt;&lt;w:rFonts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w:val="000D6689"/&gt;&lt;w:pPr&gt;&lt;w:pBdr&gt;&lt;w:top w:val="single" w:sz="2" w:space="10" w:color="1A3050" w:themeColor="accent1"/&gt;&lt;w:left w:val="single" w:sz="2" w:space="10" w:color="1A3050" w:themeColor="accent1"/&gt;&lt;w:bottom w:val="single" w:sz="2" w:space="10" w:color="1A3050" w:themeColor="accent1"/&gt;&lt;w:right w:val="single" w:sz="2" w:space="10" w:color="1A3050" w:themeColor="accent1"/&gt;&lt;/w:pBdr&gt;&lt;w:ind w:left="1152" w:right="1152"/&gt;&lt;/w:pPr&gt;&lt;w:rPr&gt;&lt;w:rFonts w:eastAsiaTheme="minorEastAsia"/&gt;&lt;w:i/&gt;&lt;w:iCs/&gt;&lt;w:color w:val="1A3050" w:themeColor="accent1"/&gt;&lt;/w:rPr&gt;&lt;/w:style&gt;&lt;w:style w:type="paragraph" w:styleId="Ingetavstnd"&gt;&lt;w:name w:val="No Spacing"/&gt;&lt;w:uiPriority w:val="1"/&gt;&lt;w:semiHidden/&gt;&lt;w:qFormat/&gt;&lt;w:rsid w:val="000D6689"/&gt;&lt;w:pPr&gt;&lt;w:spacing w:after="0" w:line="240" w:lineRule="auto"/&gt;&lt;/w:pPr&gt;&lt;/w:style&gt;&lt;w:style w:type="paragraph" w:styleId="Inledning"&gt;&lt;w:name w:val="Salutation"/&gt;&lt;w:basedOn w:val="Normal"/&gt;&lt;w:next w:val="Normal"/&gt;&lt;w:link w:val="InledningChar"/&gt;&lt;w:uiPriority w:val="99"/&gt;&lt;w:semiHidden/&gt;&lt;w:unhideWhenUsed/&gt;&lt;w:rsid w:val="000D6689"/&gt;&lt;/w:style&gt;&lt;w:style w:type="character" w:customStyle="1" w:styleId="InledningChar"&gt;&lt;w:name w:val="Inledning Char"/&gt;&lt;w:basedOn w:val="Standardstycketeckensnitt"/&gt;&lt;w:link w:val="Inledning"/&gt;&lt;w:uiPriority w:val="99"/&gt;&lt;w:semiHidden/&gt;&lt;w:rsid w:val="000D6689"/&gt;&lt;/w:style&gt;&lt;w:style w:type="paragraph" w:styleId="Innehll4"&gt;&lt;w:name w:val="toc 4"/&gt;&lt;w:basedOn w:val="Normal"/&gt;&lt;w:next w:val="Normal"/&gt;&lt;w:autoRedefine/&gt;&lt;w:uiPriority w:val="39"/&gt;&lt;w:semiHidden/&gt;&lt;w:unhideWhenUsed/&gt;&lt;w:rsid w:val="000D6689"/&gt;&lt;w:pPr&gt;&lt;w:spacing w:after="100"/&gt;&lt;w:ind w:left="750"/&gt;&lt;/w:pPr&gt;&lt;/w:style&gt;&lt;w:style w:type="paragraph" w:styleId="Innehll5"&gt;&lt;w:name w:val="toc 5"/&gt;&lt;w:basedOn w:val="Normal"/&gt;&lt;w:next w:val="Normal"/&gt;&lt;w:autoRedefine/&gt;&lt;w:uiPriority w:val="39"/&gt;&lt;w:semiHidden/&gt;&lt;w:unhideWhenUsed/&gt;&lt;w:rsid w:val="000D6689"/&gt;&lt;w:pPr&gt;&lt;w:spacing w:after="100"/&gt;&lt;w:ind w:left="1000"/&gt;&lt;/w:pPr&gt;&lt;/w:style&gt;&lt;w:style w:type="paragraph" w:styleId="Innehll6"&gt;&lt;w:name w:val="toc 6"/&gt;&lt;w:basedOn w:val="Normal"/&gt;&lt;w:next w:val="Normal"/&gt;&lt;w:autoRedefine/&gt;&lt;w:uiPriority w:val="39"/&gt;&lt;w:semiHidden/&gt;&lt;w:unhideWhenUsed/&gt;&lt;w:rsid w:val="000D6689"/&gt;&lt;w:pPr&gt;&lt;w:spacing w:after="100"/&gt;&lt;w:ind w:left="1250"/&gt;&lt;/w:pPr&gt;&lt;/w:style&gt;&lt;w:style w:type="paragraph" w:styleId="Innehll7"&gt;&lt;w:name w:val="toc 7"/&gt;&lt;w:basedOn w:val="Normal"/&gt;&lt;w:next w:val="Normal"/&gt;&lt;w:autoRedefine/&gt;&lt;w:uiPriority w:val="39"/&gt;&lt;w:semiHidden/&gt;&lt;w:unhideWhenUsed/&gt;&lt;w:rsid w:val="000D6689"/&gt;&lt;w:pPr&gt;&lt;w:spacing w:after="100"/&gt;&lt;w:ind w:left="1500"/&gt;&lt;/w:pPr&gt;&lt;/w:style&gt;&lt;w:style w:type="paragraph" w:styleId="Innehll8"&gt;&lt;w:name w:val="toc 8"/&gt;&lt;w:basedOn w:val="Normal"/&gt;&lt;w:next w:val="Normal"/&gt;&lt;w:autoRedefine/&gt;&lt;w:uiPriority w:val="39"/&gt;&lt;w:semiHidden/&gt;&lt;w:unhideWhenUsed/&gt;&lt;w:rsid w:val="000D6689"/&gt;&lt;w:pPr&gt;&lt;w:spacing w:after="100"/&gt;&lt;w:ind w:left="1750"/&gt;&lt;/w:pPr&gt;&lt;/w:style&gt;&lt;w:style w:type="paragraph" w:styleId="Innehll9"&gt;&lt;w:name w:val="toc 9"/&gt;&lt;w:basedOn w:val="Normal"/&gt;&lt;w:next w:val="Normal"/&gt;&lt;w:autoRedefine/&gt;&lt;w:uiPriority w:val="39"/&gt;&lt;w:semiHidden/&gt;&lt;w:unhideWhenUsed/&gt;&lt;w:rsid w:val="000D6689"/&gt;&lt;w:pPr&gt;&lt;w:spacing w:after="100"/&gt;&lt;w:ind w:left="2000"/&gt;&lt;/w:pPr&gt;&lt;/w:style&gt;&lt;w:style w:type="paragraph" w:styleId="Kommentarsmne"&gt;&lt;w:name w:val="annotation subject"/&gt;&lt;w:basedOn w:val="Kommentarer"/&gt;&lt;w:next w:val="Kommentarer"/&gt;&lt;w:link w:val="KommentarsmneChar"/&gt;&lt;w:uiPriority w:val="99"/&gt;&lt;w:semiHidden/&gt;&lt;w:unhideWhenUsed/&gt;&lt;w:rsid w:val="000D6689"/&gt;&lt;w:pPr&gt;&lt;w:overflowPunct/&gt;&lt;w:autoSpaceDE/&gt;&lt;w:autoSpaceDN/&gt;&lt;w:adjustRightInd/&gt;&lt;w:spacing w:after="280" w:line="240" w:lineRule="auto"/&gt;&lt;w:textAlignment w:val="auto"/&gt;&lt;/w:pPr&gt;&lt;w:rPr&gt;&lt;w:rFonts w:eastAsiaTheme="minorHAnsi" w:cstheme="minorBidi"/&gt;&lt;w:b/&gt;&lt;w:bCs/&gt;&lt;/w:rPr&gt;&lt;/w:style&gt;&lt;w:style w:type="character" w:customStyle="1" w:styleId="KommentarsmneChar"&gt;&lt;w:name w:val="Kommentarsämne Char"/&gt;&lt;w:basedOn w:val="KommentarerChar"/&gt;&lt;w:link w:val="Kommentarsmne"/&gt;&lt;w:uiPriority w:val="99"/&gt;&lt;w:semiHidden/&gt;&lt;w:rsid w:val="000D6689"/&gt;&lt;w:rPr&gt;&lt;w:rFonts w:eastAsia="Times New Roman" w:cs="Times New Roman"/&gt;&lt;w:b/&gt;&lt;w:bCs/&gt;&lt;w:sz w:val="20"/&gt;&lt;w:szCs w:val="20"/&gt;&lt;/w:rPr&gt;&lt;/w:style&gt;&lt;w:style w:type="paragraph" w:styleId="Lista"&gt;&lt;w:name w:val="List"/&gt;&lt;w:basedOn w:val="Normal"/&gt;&lt;w:uiPriority w:val="99"/&gt;&lt;w:semiHidden/&gt;&lt;w:unhideWhenUsed/&gt;&lt;w:rsid w:val="000D6689"/&gt;&lt;w:pPr&gt;&lt;w:ind w:left="283" w:hanging="283"/&gt;&lt;w:contextualSpacing/&gt;&lt;/w:pPr&gt;&lt;/w:style&gt;&lt;w:style w:type="paragraph" w:styleId="Lista2"&gt;&lt;w:name w:val="List 2"/&gt;&lt;w:basedOn w:val="Normal"/&gt;&lt;w:uiPriority w:val="99"/&gt;&lt;w:semiHidden/&gt;&lt;w:unhideWhenUsed/&gt;&lt;w:rsid w:val="000D6689"/&gt;&lt;w:pPr&gt;&lt;w:ind w:left="566" w:hanging="283"/&gt;&lt;w:contextualSpacing/&gt;&lt;/w:pPr&gt;&lt;/w:style&gt;&lt;w:style w:type="paragraph" w:styleId="Lista3"&gt;&lt;w:name w:val="List 3"/&gt;&lt;w:basedOn w:val="Normal"/&gt;&lt;w:uiPriority w:val="99"/&gt;&lt;w:semiHidden/&gt;&lt;w:unhideWhenUsed/&gt;&lt;w:rsid w:val="000D6689"/&gt;&lt;w:pPr&gt;&lt;w:ind w:left="849" w:hanging="283"/&gt;&lt;w:contextualSpacing/&gt;&lt;/w:pPr&gt;&lt;/w:style&gt;&lt;w:style w:type="paragraph" w:styleId="Lista4"&gt;&lt;w:name w:val="List 4"/&gt;&lt;w:basedOn w:val="Normal"/&gt;&lt;w:uiPriority w:val="99"/&gt;&lt;w:semiHidden/&gt;&lt;w:unhideWhenUsed/&gt;&lt;w:rsid w:val="000D6689"/&gt;&lt;w:pPr&gt;&lt;w:ind w:left="1132" w:hanging="283"/&gt;&lt;w:contextualSpacing/&gt;&lt;/w:pPr&gt;&lt;/w:style&gt;&lt;w:style w:type="paragraph" w:styleId="Lista5"&gt;&lt;w:name w:val="List 5"/&gt;&lt;w:basedOn w:val="Normal"/&gt;&lt;w:uiPriority w:val="99"/&gt;&lt;w:semiHidden/&gt;&lt;w:unhideWhenUsed/&gt;&lt;w:rsid w:val="000D6689"/&gt;&lt;w:pPr&gt;&lt;w:ind w:left="1415" w:hanging="283"/&gt;&lt;w:contextualSpacing/&gt;&lt;/w:pPr&gt;&lt;/w:style&gt;&lt;w:style w:type="paragraph" w:styleId="Listafortstt"&gt;&lt;w:name w:val="List Continue"/&gt;&lt;w:basedOn w:val="Normal"/&gt;&lt;w:uiPriority w:val="99"/&gt;&lt;w:semiHidden/&gt;&lt;w:unhideWhenUsed/&gt;&lt;w:rsid w:val="000D6689"/&gt;&lt;w:pPr&gt;&lt;w:spacing w:after="120"/&gt;&lt;w:ind w:left="283"/&gt;&lt;w:contextualSpacing/&gt;&lt;/w:pPr&gt;&lt;/w:style&gt;&lt;w:style w:type="paragraph" w:styleId="Listafortstt2"&gt;&lt;w:name w:val="List Continue 2"/&gt;&lt;w:basedOn w:val="Normal"/&gt;&lt;w:uiPriority w:val="99"/&gt;&lt;w:semiHidden/&gt;&lt;w:unhideWhenUsed/&gt;&lt;w:rsid w:val="000D6689"/&gt;&lt;w:pPr&gt;&lt;w:spacing w:after="120"/&gt;&lt;w:ind w:left="566"/&gt;&lt;w:contextualSpacing/&gt;&lt;/w:pPr&gt;&lt;/w:style&gt;&lt;w:style w:type="paragraph" w:styleId="Listafortstt3"&gt;&lt;w:name w:val="List Continue 3"/&gt;&lt;w:basedOn w:val="Normal"/&gt;&lt;w:uiPriority w:val="99"/&gt;&lt;w:semiHidden/&gt;&lt;w:unhideWhenUsed/&gt;&lt;w:rsid w:val="000D6689"/&gt;&lt;w:pPr&gt;&lt;w:spacing w:after="120"/&gt;&lt;w:ind w:left="849"/&gt;&lt;w:contextualSpacing/&gt;&lt;/w:pPr&gt;&lt;/w:style&gt;&lt;w:style w:type="paragraph" w:styleId="Listafortstt4"&gt;&lt;w:name w:val="List Continue 4"/&gt;&lt;w:basedOn w:val="Normal"/&gt;&lt;w:uiPriority w:val="99"/&gt;&lt;w:semiHidden/&gt;&lt;w:unhideWhenUsed/&gt;&lt;w:rsid w:val="000D6689"/&gt;&lt;w:pPr&gt;&lt;w:spacing w:after="120"/&gt;&lt;w:ind w:left="1132"/&gt;&lt;w:contextualSpacing/&gt;&lt;/w:pPr&gt;&lt;/w:style&gt;&lt;w:style w:type="paragraph" w:styleId="Listafortstt5"&gt;&lt;w:name w:val="List Continue 5"/&gt;&lt;w:basedOn w:val="Normal"/&gt;&lt;w:uiPriority w:val="99"/&gt;&lt;w:semiHidden/&gt;&lt;w:unhideWhenUsed/&gt;&lt;w:rsid w:val="000D6689"/&gt;&lt;w:pPr&gt;&lt;w:spacing w:after="120"/&gt;&lt;w:ind w:left="1415"/&gt;&lt;w:contextualSpacing/&gt;&lt;/w:pPr&gt;&lt;/w:style&gt;&lt;w:style w:type="paragraph" w:styleId="Liststycke"&gt;&lt;w:name w:val="List Paragraph"/&gt;&lt;w:basedOn w:val="Normal"/&gt;&lt;w:uiPriority w:val="34"/&gt;&lt;w:semiHidden/&gt;&lt;w:qFormat/&gt;&lt;w:rsid w:val="000D6689"/&gt;&lt;w:pPr&gt;&lt;w:ind w:left="720"/&gt;&lt;w:contextualSpacing/&gt;&lt;/w:pPr&gt;&lt;/w:style&gt;&lt;w:style w:type="table" w:styleId="Listtabell1ljus"&gt;&lt;w:name w:val="List Table 1 Light"/&gt;&lt;w:basedOn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w:styleId="Listtabell1ljusdekorfrg1"&gt;&lt;w:name w:val="List Table 1 Light Accent 1"/&gt;&lt;w:basedOn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w:color="4779C3" w:themeColor="accent1" w:themeTint="99"/&gt;&lt;/w:tcBorders&gt;&lt;/w:tcPr&gt;&lt;/w:tblStylePr&gt;&lt;w:tblStylePr w:type="lastRow"&gt;&lt;w:rPr&gt;&lt;w:b/&gt;&lt;w:bCs/&gt;&lt;/w:rPr&gt;&lt;w:tblPr/&gt;&lt;w:tcPr&gt;&lt;w:tcBorders&gt;&lt;w:top w:val="single"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w:styleId="Listtabell1ljusdekorfrg2"&gt;&lt;w:name w:val="List Table 1 Light Accent 2"/&gt;&lt;w:basedOn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w:color="EBEAE8" w:themeColor="accent2" w:themeTint="99"/&gt;&lt;/w:tcBorders&gt;&lt;/w:tcPr&gt;&lt;/w:tblStylePr&gt;&lt;w:tblStylePr w:type="lastRow"&gt;&lt;w:rPr&gt;&lt;w:b/&gt;&lt;w:bCs/&gt;&lt;/w:rPr&gt;&lt;w:tblPr/&gt;&lt;w:tcPr&gt;&lt;w:tcBorders&gt;&lt;w:top w:val="single"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w:styleId="Listtabell1ljusdekorfrg3"&gt;&lt;w:name w:val="List Table 1 Light Accent 3"/&gt;&lt;w:basedOn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w:color="88A9C9" w:themeColor="accent3" w:themeTint="99"/&gt;&lt;/w:tcBorders&gt;&lt;/w:tcPr&gt;&lt;/w:tblStylePr&gt;&lt;w:tblStylePr w:type="lastRow"&gt;&lt;w:rPr&gt;&lt;w:b/&gt;&lt;w:bCs/&gt;&lt;/w:rPr&gt;&lt;w:tblPr/&gt;&lt;w:tcPr&gt;&lt;w:tcBorders&gt;&lt;w:top w:val="single"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w:styleId="Listtabell1ljusdekorfrg4"&gt;&lt;w:name w:val="List Table 1 Light Accent 4"/&gt;&lt;w:basedOn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w:color="C5D3DE" w:themeColor="accent4" w:themeTint="99"/&gt;&lt;/w:tcBorders&gt;&lt;/w:tcPr&gt;&lt;/w:tblStylePr&gt;&lt;w:tblStylePr w:type="lastRow"&gt;&lt;w:rPr&gt;&lt;w:b/&gt;&lt;w:bCs/&gt;&lt;/w:rPr&gt;&lt;w:tblPr/&gt;&lt;w:tcPr&gt;&lt;w:tcBorders&gt;&lt;w:top w:val="single"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w:styleId="Listtabell1ljusdekorfrg5"&gt;&lt;w:name w:val="List Table 1 Light Accent 5"/&gt;&lt;w:basedOn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w:color="ACA69C" w:themeColor="accent5" w:themeTint="99"/&gt;&lt;/w:tcBorders&gt;&lt;/w:tcPr&gt;&lt;/w:tblStylePr&gt;&lt;w:tblStylePr w:type="lastRow"&gt;&lt;w:rPr&gt;&lt;w:b/&gt;&lt;w:bCs/&gt;&lt;/w:rPr&gt;&lt;w:tblPr/&gt;&lt;w:tcPr&gt;&lt;w:tcBorders&gt;&lt;w:top w:val="single"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w:styleId="Listtabell1ljusdekorfrg6"&gt;&lt;w:name w:val="List Table 1 Light Accent 6"/&gt;&lt;w:basedOn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w:color="ECF0F4" w:themeColor="accent6" w:themeTint="99"/&gt;&lt;/w:tcBorders&gt;&lt;/w:tcPr&gt;&lt;/w:tblStylePr&gt;&lt;w:tblStylePr w:type="lastRow"&gt;&lt;w:rPr&gt;&lt;w:b/&gt;&lt;w:bCs/&gt;&lt;/w:rPr&gt;&lt;w:tblPr/&gt;&lt;w:tcPr&gt;&lt;w:tcBorders&gt;&lt;w:top w:val="single"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w:styleId="Listtabell2"&gt;&lt;w:name w:val="List Table 2"/&gt;&lt;w:basedOn w:val="Normaltabell"/&gt;&lt;w:uiPriority w:val="47"/&gt;&lt;w:rsid w:val="000D6689"/&gt;&lt;w:pPr&gt;&lt;w:spacing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w:styleId="Listtabell2dekorfrg1"&gt;&lt;w:name w:val="List Table 2 Accent 1"/&gt;&lt;w:basedOn w:val="Normaltabell"/&gt;&lt;w:uiPriority w:val="47"/&gt;&lt;w:rsid w:val="000D6689"/&gt;&lt;w:pPr&gt;&lt;w:spacing w:after="0" w:line="240" w:lineRule="auto"/&gt;&lt;/w:pPr&gt;&lt;w:tblPr&gt;&lt;w:tblStyleRowBandSize w:val="1"/&gt;&lt;w:tblStyleColBandSize w:val="1"/&gt;&lt;w:tblBorders&gt;&lt;w:top w:val="single" w:sz="4" w:space="0" w:color="4779C3" w:themeColor="accent1" w:themeTint="99"/&gt;&lt;w:bottom w:val="single" w:sz="4" w:space="0" w:color="4779C3" w:themeColor="accent1" w:themeTint="99"/&gt;&lt;w:insideH w:val="single" w:sz="4" w:space="0" w:color="4779C3"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w:styleId="Listtabell2dekorfrg2"&gt;&lt;w:name w:val="List Table 2 Accent 2"/&gt;&lt;w:basedOn w:val="Normaltabell"/&gt;&lt;w:uiPriority w:val="47"/&gt;&lt;w:rsid w:val="000D6689"/&gt;&lt;w:pPr&gt;&lt;w:spacing w:after="0" w:line="240" w:lineRule="auto"/&gt;&lt;/w:pPr&gt;&lt;w:tblPr&gt;&lt;w:tblStyleRowBandSize w:val="1"/&gt;&lt;w:tblStyleColBandSize w:val="1"/&gt;&lt;w:tblBorders&gt;&lt;w:top w:val="single" w:sz="4" w:space="0" w:color="EBEAE8" w:themeColor="accent2" w:themeTint="99"/&gt;&lt;w:bottom w:val="single" w:sz="4" w:space="0" w:color="EBEAE8" w:themeColor="accent2" w:themeTint="99"/&gt;&lt;w:insideH w:val="single" w:sz="4" w:space="0" w:color="EBEAE8"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w:styleId="Listtabell2dekorfrg3"&gt;&lt;w:name w:val="List Table 2 Accent 3"/&gt;&lt;w:basedOn w:val="Normaltabell"/&gt;&lt;w:uiPriority w:val="47"/&gt;&lt;w:rsid w:val="000D6689"/&gt;&lt;w:pPr&gt;&lt;w:spacing w:after="0" w:line="240" w:lineRule="auto"/&gt;&lt;/w:pPr&gt;&lt;w:tblPr&gt;&lt;w:tblStyleRowBandSize w:val="1"/&gt;&lt;w:tblStyleColBandSize w:val="1"/&gt;&lt;w:tblBorders&gt;&lt;w:top w:val="single" w:sz="4" w:space="0" w:color="88A9C9" w:themeColor="accent3" w:themeTint="99"/&gt;&lt;w:bottom w:val="single" w:sz="4" w:space="0" w:color="88A9C9" w:themeColor="accent3" w:themeTint="99"/&gt;&lt;w:insideH w:val="single" w:sz="4" w:space="0" w:color="88A9C9"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w:styleId="Listtabell2dekorfrg4"&gt;&lt;w:name w:val="List Table 2 Accent 4"/&gt;&lt;w:basedOn w:val="Normaltabell"/&gt;&lt;w:uiPriority w:val="47"/&gt;&lt;w:rsid w:val="000D6689"/&gt;&lt;w:pPr&gt;&lt;w:spacing w:after="0" w:line="240" w:lineRule="auto"/&gt;&lt;/w:pPr&gt;&lt;w:tblPr&gt;&lt;w:tblStyleRowBandSize w:val="1"/&gt;&lt;w:tblStyleColBandSize w:val="1"/&gt;&lt;w:tblBorders&gt;&lt;w:top w:val="single" w:sz="4" w:space="0" w:color="C5D3DE" w:themeColor="accent4" w:themeTint="99"/&gt;&lt;w:bottom w:val="single" w:sz="4" w:space="0" w:color="C5D3DE" w:themeColor="accent4" w:themeTint="99"/&gt;&lt;w:insideH w:val="single" w:sz="4" w:space="0" w:color="C5D3DE"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w:styleId="Listtabell2dekorfrg5"&gt;&lt;w:name w:val="List Table 2 Accent 5"/&gt;&lt;w:basedOn w:val="Normaltabell"/&gt;&lt;w:uiPriority w:val="47"/&gt;&lt;w:rsid w:val="000D6689"/&gt;&lt;w:pPr&gt;&lt;w:spacing w:after="0" w:line="240" w:lineRule="auto"/&gt;&lt;/w:pPr&gt;&lt;w:tblPr&gt;&lt;w:tblStyleRowBandSize w:val="1"/&gt;&lt;w:tblStyleColBandSize w:val="1"/&gt;&lt;w:tblBorders&gt;&lt;w:top w:val="single" w:sz="4" w:space="0" w:color="ACA69C" w:themeColor="accent5" w:themeTint="99"/&gt;&lt;w:bottom w:val="single" w:sz="4" w:space="0" w:color="ACA69C" w:themeColor="accent5" w:themeTint="99"/&gt;&lt;w:insideH w:val="single" w:sz="4" w:space="0" w:color="ACA69C"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w:styleId="Listtabell2dekorfrg6"&gt;&lt;w:name w:val="List Table 2 Accent 6"/&gt;&lt;w:basedOn w:val="Normaltabell"/&gt;&lt;w:uiPriority w:val="47"/&gt;&lt;w:rsid w:val="000D6689"/&gt;&lt;w:pPr&gt;&lt;w:spacing w:after="0" w:line="240" w:lineRule="auto"/&gt;&lt;/w:pPr&gt;&lt;w:tblPr&gt;&lt;w:tblStyleRowBandSize w:val="1"/&gt;&lt;w:tblStyleColBandSize w:val="1"/&gt;&lt;w:tblBorders&gt;&lt;w:top w:val="single" w:sz="4" w:space="0" w:color="ECF0F4" w:themeColor="accent6" w:themeTint="99"/&gt;&lt;w:bottom w:val="single" w:sz="4" w:space="0" w:color="ECF0F4" w:themeColor="accent6" w:themeTint="99"/&gt;&lt;w:insideH w:val="single" w:sz="4" w:space="0" w:color="ECF0F4"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w:styleId="Listtabell3"&gt;&lt;w:name w:val="List Table 3"/&gt;&lt;w:basedOn w:val="Normaltabell"/&gt;&lt;w:uiPriority w:val="48"/&gt;&lt;w:rsid w:val="000D6689"/&gt;&lt;w:pPr&gt;&lt;w:spacing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w:styleId="Listtabell3dekorfrg1"&gt;&lt;w:name w:val="List Table 3 Accent 1"/&gt;&lt;w:basedOn w:val="Normaltabell"/&gt;&lt;w:uiPriority w:val="48"/&gt;&lt;w:rsid w:val="000D6689"/&gt;&lt;w:pPr&gt;&lt;w:spacing w:after="0" w:line="240" w:lineRule="auto"/&gt;&lt;/w:pPr&gt;&lt;w:tblPr&gt;&lt;w:tblStyleRowBandSize w:val="1"/&gt;&lt;w:tblStyleColBandSize w:val="1"/&gt;&lt;w:tblBorders&gt;&lt;w:top w:val="single" w:sz="4" w:space="0" w:color="1A3050" w:themeColor="accent1"/&gt;&lt;w:left w:val="single" w:sz="4" w:space="0" w:color="1A3050" w:themeColor="accent1"/&gt;&lt;w:bottom w:val="single" w:sz="4" w:space="0" w:color="1A3050" w:themeColor="accent1"/&gt;&lt;w:right w:val="single" w:sz="4" w:space="0" w:color="1A3050" w:themeColor="accent1"/&gt;&lt;/w:tblBorders&gt;&lt;/w:tblPr&gt;&lt;w:tblStylePr w:type="firstRow"&gt;&lt;w:rPr&gt;&lt;w:b/&gt;&lt;w:bCs/&gt;&lt;w:color w:val="FFFFFF" w:themeColor="background1"/&gt;&lt;/w:rPr&gt;&lt;w:tblPr/&gt;&lt;w:tcPr&gt;&lt;w:shd w:val="clear" w:color="auto" w:fill="1A3050" w:themeFill="accent1"/&gt;&lt;/w:tcPr&gt;&lt;/w:tblStylePr&gt;&lt;w:tblStylePr w:type="lastRow"&gt;&lt;w:rPr&gt;&lt;w:b/&gt;&lt;w:bCs/&gt;&lt;/w:rPr&gt;&lt;w:tblPr/&gt;&lt;w:tcPr&gt;&lt;w:tcBorders&gt;&lt;w:top w:val="double" w:sz="4" w:space="0" w:color="1A3050"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w:color="1A3050" w:themeColor="accent1"/&gt;&lt;w:right w:val="single" w:sz="4" w:space="0" w:color="1A3050" w:themeColor="accent1"/&gt;&lt;/w:tcBorders&gt;&lt;/w:tcPr&gt;&lt;/w:tblStylePr&gt;&lt;w:tblStylePr w:type="band1Horz"&gt;&lt;w:tblPr/&gt;&lt;w:tcPr&gt;&lt;w:tcBorders&gt;&lt;w:top w:val="single" w:sz="4" w:space="0" w:color="1A3050" w:themeColor="accent1"/&gt;&lt;w:bottom w:val="single" w:sz="4" w:space="0" w:color="1A3050"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w:color="1A3050" w:themeColor="accent1"/&gt;&lt;w:left w:val="nil"/&gt;&lt;/w:tcBorders&gt;&lt;/w:tcPr&gt;&lt;/w:tblStylePr&gt;&lt;w:tblStylePr w:type="swCell"&gt;&lt;w:tblPr/&gt;&lt;w:tcPr&gt;&lt;w:tcBorders&gt;&lt;w:top w:val="double" w:sz="4" w:space="0" w:color="1A3050" w:themeColor="accent1"/&gt;&lt;w:right w:val="nil"/&gt;&lt;/w:tcBorders&gt;&lt;/w:tcPr&gt;&lt;/w:tblStylePr&gt;&lt;/w:style&gt;&lt;w:style w:type="table" w:styleId="Listtabell3dekorfrg2"&gt;&lt;w:name w:val="List Table 3 Accent 2"/&gt;&lt;w:basedOn w:val="Normaltabell"/&gt;&lt;w:uiPriority w:val="48"/&gt;&lt;w:rsid w:val="000D6689"/&gt;&lt;w:pPr&gt;&lt;w:spacing w:after="0" w:line="240" w:lineRule="auto"/&gt;&lt;/w:pPr&gt;&lt;w:tblPr&gt;&lt;w:tblStyleRowBandSize w:val="1"/&gt;&lt;w:tblStyleColBandSize w:val="1"/&gt;&lt;w:tblBorders&gt;&lt;w:top w:val="single" w:sz="4" w:space="0" w:color="DFDDD9" w:themeColor="accent2"/&gt;&lt;w:left w:val="single" w:sz="4" w:space="0" w:color="DFDDD9" w:themeColor="accent2"/&gt;&lt;w:bottom w:val="single" w:sz="4" w:space="0" w:color="DFDDD9" w:themeColor="accent2"/&gt;&lt;w:right w:val="single" w:sz="4" w:space="0" w:color="DFDDD9" w:themeColor="accent2"/&gt;&lt;/w:tblBorders&gt;&lt;/w:tblPr&gt;&lt;w:tblStylePr w:type="firstRow"&gt;&lt;w:rPr&gt;&lt;w:b/&gt;&lt;w:bCs/&gt;&lt;w:color w:val="FFFFFF" w:themeColor="background1"/&gt;&lt;/w:rPr&gt;&lt;w:tblPr/&gt;&lt;w:tcPr&gt;&lt;w:shd w:val="clear" w:color="auto" w:fill="DFDDD9" w:themeFill="accent2"/&gt;&lt;/w:tcPr&gt;&lt;/w:tblStylePr&gt;&lt;w:tblStylePr w:type="lastRow"&gt;&lt;w:rPr&gt;&lt;w:b/&gt;&lt;w:bCs/&gt;&lt;/w:rPr&gt;&lt;w:tblPr/&gt;&lt;w:tcPr&gt;&lt;w:tcBorders&gt;&lt;w:top w:val="double" w:sz="4" w:space="0" w:color="DFDDD9"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w:color="DFDDD9" w:themeColor="accent2"/&gt;&lt;w:right w:val="single" w:sz="4" w:space="0" w:color="DFDDD9" w:themeColor="accent2"/&gt;&lt;/w:tcBorders&gt;&lt;/w:tcPr&gt;&lt;/w:tblStylePr&gt;&lt;w:tblStylePr w:type="band1Horz"&gt;&lt;w:tblPr/&gt;&lt;w:tcPr&gt;&lt;w:tcBorders&gt;&lt;w:top w:val="single" w:sz="4" w:space="0" w:color="DFDDD9" w:themeColor="accent2"/&gt;&lt;w:bottom w:val="single" w:sz="4" w:space="0" w:color="DFDDD9"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w:color="DFDDD9" w:themeColor="accent2"/&gt;&lt;w:left w:val="nil"/&gt;&lt;/w:tcBorders&gt;&lt;/w:tcPr&gt;&lt;/w:tblStylePr&gt;&lt;w:tblStylePr w:type="swCell"&gt;&lt;w:tblPr/&gt;&lt;w:tcPr&gt;&lt;w:tcBorders&gt;&lt;w:top w:val="double" w:sz="4" w:space="0" w:color="DFDDD9" w:themeColor="accent2"/&gt;&lt;w:right w:val="nil"/&gt;&lt;/w:tcBorders&gt;&lt;/w:tcPr&gt;&lt;/w:tblStylePr&gt;&lt;/w:style&gt;&lt;w:style w:type="table" w:styleId="Listtabell3dekorfrg3"&gt;&lt;w:name w:val="List Table 3 Accent 3"/&gt;&lt;w:basedOn w:val="Normaltabell"/&gt;&lt;w:uiPriority w:val="48"/&gt;&lt;w:rsid w:val="000D6689"/&gt;&lt;w:pPr&gt;&lt;w:spacing w:after="0" w:line="240" w:lineRule="auto"/&gt;&lt;/w:pPr&gt;&lt;w:tblPr&gt;&lt;w:tblStyleRowBandSize w:val="1"/&gt;&lt;w:tblStyleColBandSize w:val="1"/&gt;&lt;w:tblBorders&gt;&lt;w:top w:val="single" w:sz="4" w:space="0" w:color="467199" w:themeColor="accent3"/&gt;&lt;w:left w:val="single" w:sz="4" w:space="0" w:color="467199" w:themeColor="accent3"/&gt;&lt;w:bottom w:val="single" w:sz="4" w:space="0" w:color="467199" w:themeColor="accent3"/&gt;&lt;w:right w:val="single" w:sz="4" w:space="0" w:color="467199" w:themeColor="accent3"/&gt;&lt;/w:tblBorders&gt;&lt;/w:tblPr&gt;&lt;w:tblStylePr w:type="firstRow"&gt;&lt;w:rPr&gt;&lt;w:b/&gt;&lt;w:bCs/&gt;&lt;w:color w:val="FFFFFF" w:themeColor="background1"/&gt;&lt;/w:rPr&gt;&lt;w:tblPr/&gt;&lt;w:tcPr&gt;&lt;w:shd w:val="clear" w:color="auto" w:fill="467199" w:themeFill="accent3"/&gt;&lt;/w:tcPr&gt;&lt;/w:tblStylePr&gt;&lt;w:tblStylePr w:type="lastRow"&gt;&lt;w:rPr&gt;&lt;w:b/&gt;&lt;w:bCs/&gt;&lt;/w:rPr&gt;&lt;w:tblPr/&gt;&lt;w:tcPr&gt;&lt;w:tcBorders&gt;&lt;w:top w:val="double" w:sz="4" w:space="0" w:color="467199"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w:color="467199" w:themeColor="accent3"/&gt;&lt;w:right w:val="single" w:sz="4" w:space="0" w:color="467199" w:themeColor="accent3"/&gt;&lt;/w:tcBorders&gt;&lt;/w:tcPr&gt;&lt;/w:tblStylePr&gt;&lt;w:tblStylePr w:type="band1Horz"&gt;&lt;w:tblPr/&gt;&lt;w:tcPr&gt;&lt;w:tcBorders&gt;&lt;w:top w:val="single" w:sz="4" w:space="0" w:color="467199" w:themeColor="accent3"/&gt;&lt;w:bottom w:val="single" w:sz="4" w:space="0" w:color="467199"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w:color="467199" w:themeColor="accent3"/&gt;&lt;w:left w:val="nil"/&gt;&lt;/w:tcBorders&gt;&lt;/w:tcPr&gt;&lt;/w:tblStylePr&gt;&lt;w:tblStylePr w:type="swCell"&gt;&lt;w:tblPr/&gt;&lt;w:tcPr&gt;&lt;w:tcBorders&gt;&lt;w:top w:val="double" w:sz="4" w:space="0" w:color="467199" w:themeColor="accent3"/&gt;&lt;w:right w:val="nil"/&gt;&lt;/w:tcBorders&gt;&lt;/w:tcPr&gt;&lt;/w:tblStylePr&gt;&lt;/w:style&gt;&lt;w:style w:type="table" w:styleId="Listtabell3dekorfrg4"&gt;&lt;w:name w:val="List Table 3 Accent 4"/&gt;&lt;w:basedOn w:val="Normaltabell"/&gt;&lt;w:uiPriority w:val="48"/&gt;&lt;w:rsid w:val="000D6689"/&gt;&lt;w:pPr&gt;&lt;w:spacing w:after="0" w:line="240" w:lineRule="auto"/&gt;&lt;/w:pPr&gt;&lt;w:tblPr&gt;&lt;w:tblStyleRowBandSize w:val="1"/&gt;&lt;w:tblStyleColBandSize w:val="1"/&gt;&lt;w:tblBorders&gt;&lt;w:top w:val="single" w:sz="4" w:space="0" w:color="A0B6C9" w:themeColor="accent4"/&gt;&lt;w:left w:val="single" w:sz="4" w:space="0" w:color="A0B6C9" w:themeColor="accent4"/&gt;&lt;w:bottom w:val="single" w:sz="4" w:space="0" w:color="A0B6C9" w:themeColor="accent4"/&gt;&lt;w:right w:val="single" w:sz="4" w:space="0" w:color="A0B6C9" w:themeColor="accent4"/&gt;&lt;/w:tblBorders&gt;&lt;/w:tblPr&gt;&lt;w:tblStylePr w:type="firstRow"&gt;&lt;w:rPr&gt;&lt;w:b/&gt;&lt;w:bCs/&gt;&lt;w:color w:val="FFFFFF" w:themeColor="background1"/&gt;&lt;/w:rPr&gt;&lt;w:tblPr/&gt;&lt;w:tcPr&gt;&lt;w:shd w:val="clear" w:color="auto" w:fill="A0B6C9" w:themeFill="accent4"/&gt;&lt;/w:tcPr&gt;&lt;/w:tblStylePr&gt;&lt;w:tblStylePr w:type="lastRow"&gt;&lt;w:rPr&gt;&lt;w:b/&gt;&lt;w:bCs/&gt;&lt;/w:rPr&gt;&lt;w:tblPr/&gt;&lt;w:tcPr&gt;&lt;w:tcBorders&gt;&lt;w:top w:val="double" w:sz="4" w:space="0" w:color="A0B6C9"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w:color="A0B6C9" w:themeColor="accent4"/&gt;&lt;w:right w:val="single" w:sz="4" w:space="0" w:color="A0B6C9" w:themeColor="accent4"/&gt;&lt;/w:tcBorders&gt;&lt;/w:tcPr&gt;&lt;/w:tblStylePr&gt;&lt;w:tblStylePr w:type="band1Horz"&gt;&lt;w:tblPr/&gt;&lt;w:tcPr&gt;&lt;w:tcBorders&gt;&lt;w:top w:val="single" w:sz="4" w:space="0" w:color="A0B6C9" w:themeColor="accent4"/&gt;&lt;w:bottom w:val="single" w:sz="4" w:space="0" w:color="A0B6C9"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w:color="A0B6C9" w:themeColor="accent4"/&gt;&lt;w:left w:val="nil"/&gt;&lt;/w:tcBorders&gt;&lt;/w:tcPr&gt;&lt;/w:tblStylePr&gt;&lt;w:tblStylePr w:type="swCell"&gt;&lt;w:tblPr/&gt;&lt;w:tcPr&gt;&lt;w:tcBorders&gt;&lt;w:top w:val="double" w:sz="4" w:space="0" w:color="A0B6C9" w:themeColor="accent4"/&gt;&lt;w:right w:val="nil"/&gt;&lt;/w:tcBorders&gt;&lt;/w:tcPr&gt;&lt;/w:tblStylePr&gt;&lt;/w:style&gt;&lt;w:style w:type="table" w:styleId="Listtabell3dekorfrg5"&gt;&lt;w:name w:val="List Table 3 Accent 5"/&gt;&lt;w:basedOn w:val="Normaltabell"/&gt;&lt;w:uiPriority w:val="48"/&gt;&lt;w:rsid w:val="000D6689"/&gt;&lt;w:pPr&gt;&lt;w:spacing w:after="0" w:line="240" w:lineRule="auto"/&gt;&lt;/w:pPr&gt;&lt;w:tblPr&gt;&lt;w:tblStyleRowBandSize w:val="1"/&gt;&lt;w:tblStyleColBandSize w:val="1"/&gt;&lt;w:tblBorders&gt;&lt;w:top w:val="single" w:sz="4" w:space="0" w:color="716B5F" w:themeColor="accent5"/&gt;&lt;w:left w:val="single" w:sz="4" w:space="0" w:color="716B5F" w:themeColor="accent5"/&gt;&lt;w:bottom w:val="single" w:sz="4" w:space="0" w:color="716B5F" w:themeColor="accent5"/&gt;&lt;w:right w:val="single" w:sz="4" w:space="0" w:color="716B5F" w:themeColor="accent5"/&gt;&lt;/w:tblBorders&gt;&lt;/w:tblPr&gt;&lt;w:tblStylePr w:type="firstRow"&gt;&lt;w:rPr&gt;&lt;w:b/&gt;&lt;w:bCs/&gt;&lt;w:color w:val="FFFFFF" w:themeColor="background1"/&gt;&lt;/w:rPr&gt;&lt;w:tblPr/&gt;&lt;w:tcPr&gt;&lt;w:shd w:val="clear" w:color="auto" w:fill="716B5F" w:themeFill="accent5"/&gt;&lt;/w:tcPr&gt;&lt;/w:tblStylePr&gt;&lt;w:tblStylePr w:type="lastRow"&gt;&lt;w:rPr&gt;&lt;w:b/&gt;&lt;w:bCs/&gt;&lt;/w:rPr&gt;&lt;w:tblPr/&gt;&lt;w:tcPr&gt;&lt;w:tcBorders&gt;&lt;w:top w:val="double" w:sz="4" w:space="0" w:color="716B5F"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w:color="716B5F" w:themeColor="accent5"/&gt;&lt;w:right w:val="single" w:sz="4" w:space="0" w:color="716B5F" w:themeColor="accent5"/&gt;&lt;/w:tcBorders&gt;&lt;/w:tcPr&gt;&lt;/w:tblStylePr&gt;&lt;w:tblStylePr w:type="band1Horz"&gt;&lt;w:tblPr/&gt;&lt;w:tcPr&gt;&lt;w:tcBorders&gt;&lt;w:top w:val="single" w:sz="4" w:space="0" w:color="716B5F" w:themeColor="accent5"/&gt;&lt;w:bottom w:val="single" w:sz="4" w:space="0" w:color="716B5F"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w:color="716B5F" w:themeColor="accent5"/&gt;&lt;w:left w:val="nil"/&gt;&lt;/w:tcBorders&gt;&lt;/w:tcPr&gt;&lt;/w:tblStylePr&gt;&lt;w:tblStylePr w:type="swCell"&gt;&lt;w:tblPr/&gt;&lt;w:tcPr&gt;&lt;w:tcBorders&gt;&lt;w:top w:val="double" w:sz="4" w:space="0" w:color="716B5F" w:themeColor="accent5"/&gt;&lt;w:right w:val="nil"/&gt;&lt;/w:tcBorders&gt;&lt;/w:tcPr&gt;&lt;/w:tblStylePr&gt;&lt;/w:style&gt;&lt;w:style w:type="table" w:styleId="Listtabell3dekorfrg6"&gt;&lt;w:name w:val="List Table 3 Accent 6"/&gt;&lt;w:basedOn w:val="Normaltabell"/&gt;&lt;w:uiPriority w:val="48"/&gt;&lt;w:rsid w:val="000D6689"/&gt;&lt;w:pPr&gt;&lt;w:spacing w:after="0" w:line="240" w:lineRule="auto"/&gt;&lt;/w:pPr&gt;&lt;w:tblPr&gt;&lt;w:tblStyleRowBandSize w:val="1"/&gt;&lt;w:tblStyleColBandSize w:val="1"/&gt;&lt;w:tblBorders&gt;&lt;w:top w:val="single" w:sz="4" w:space="0" w:color="E0E7EE" w:themeColor="accent6"/&gt;&lt;w:left w:val="single" w:sz="4" w:space="0" w:color="E0E7EE" w:themeColor="accent6"/&gt;&lt;w:bottom w:val="single" w:sz="4" w:space="0" w:color="E0E7EE" w:themeColor="accent6"/&gt;&lt;w:right w:val="single" w:sz="4" w:space="0" w:color="E0E7EE" w:themeColor="accent6"/&gt;&lt;/w:tblBorders&gt;&lt;/w:tblPr&gt;&lt;w:tblStylePr w:type="firstRow"&gt;&lt;w:rPr&gt;&lt;w:b/&gt;&lt;w:bCs/&gt;&lt;w:color w:val="FFFFFF" w:themeColor="background1"/&gt;&lt;/w:rPr&gt;&lt;w:tblPr/&gt;&lt;w:tcPr&gt;&lt;w:shd w:val="clear" w:color="auto" w:fill="E0E7EE" w:themeFill="accent6"/&gt;&lt;/w:tcPr&gt;&lt;/w:tblStylePr&gt;&lt;w:tblStylePr w:type="lastRow"&gt;&lt;w:rPr&gt;&lt;w:b/&gt;&lt;w:bCs/&gt;&lt;/w:rPr&gt;&lt;w:tblPr/&gt;&lt;w:tcPr&gt;&lt;w:tcBorders&gt;&lt;w:top w:val="double" w:sz="4" w:space="0" w:color="E0E7EE"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w:color="E0E7EE" w:themeColor="accent6"/&gt;&lt;w:right w:val="single" w:sz="4" w:space="0" w:color="E0E7EE" w:themeColor="accent6"/&gt;&lt;/w:tcBorders&gt;&lt;/w:tcPr&gt;&lt;/w:tblStylePr&gt;&lt;w:tblStylePr w:type="band1Horz"&gt;&lt;w:tblPr/&gt;&lt;w:tcPr&gt;&lt;w:tcBorders&gt;&lt;w:top w:val="single" w:sz="4" w:space="0" w:color="E0E7EE" w:themeColor="accent6"/&gt;&lt;w:bottom w:val="single" w:sz="4" w:space="0" w:color="E0E7EE"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w:color="E0E7EE" w:themeColor="accent6"/&gt;&lt;w:left w:val="nil"/&gt;&lt;/w:tcBorders&gt;&lt;/w:tcPr&gt;&lt;/w:tblStylePr&gt;&lt;w:tblStylePr w:type="swCell"&gt;&lt;w:tblPr/&gt;&lt;w:tcPr&gt;&lt;w:tcBorders&gt;&lt;w:top w:val="double" w:sz="4" w:space="0" w:color="E0E7EE" w:themeColor="accent6"/&gt;&lt;w:right w:val="nil"/&gt;&lt;/w:tcBorders&gt;&lt;/w:tcPr&gt;&lt;/w:tblStylePr&gt;&lt;/w:style&gt;&lt;w:style w:type="table" w:styleId="Listtabell4"&gt;&lt;w:name w:val="List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w:styleId="Listtabell4dekorfrg1"&gt;&lt;w:name w:val="List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w:val="nil"/&gt;&lt;/w:tcBorders&gt;&lt;w:shd w:val="clear" w:color="auto" w:fill="1A3050" w:themeFill="accent1"/&gt;&lt;/w:tcPr&gt;&lt;/w:tblStylePr&gt;&lt;w:tblStylePr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w:styleId="Listtabell4dekorfrg2"&gt;&lt;w:name w:val="List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w:val="nil"/&gt;&lt;/w:tcBorders&gt;&lt;w:shd w:val="clear" w:color="auto" w:fill="DFDDD9" w:themeFill="accent2"/&gt;&lt;/w:tcPr&gt;&lt;/w:tblStylePr&gt;&lt;w:tblStylePr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w:styleId="Listtabell4dekorfrg3"&gt;&lt;w:name w:val="List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w:val="nil"/&gt;&lt;/w:tcBorders&gt;&lt;w:shd w:val="clear" w:color="auto" w:fill="467199" w:themeFill="accent3"/&gt;&lt;/w:tcPr&gt;&lt;/w:tblStylePr&gt;&lt;w:tblStylePr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w:styleId="Listtabell4dekorfrg4"&gt;&lt;w:name w:val="List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w:val="nil"/&gt;&lt;/w:tcBorders&gt;&lt;w:shd w:val="clear" w:color="auto" w:fill="A0B6C9" w:themeFill="accent4"/&gt;&lt;/w:tcPr&gt;&lt;/w:tblStylePr&gt;&lt;w:tblStylePr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w:styleId="Listtabell4dekorfrg5"&gt;&lt;w:name w:val="List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w:val="nil"/&gt;&lt;/w:tcBorders&gt;&lt;w:shd w:val="clear" w:color="auto" w:fill="716B5F" w:themeFill="accent5"/&gt;&lt;/w:tcPr&gt;&lt;/w:tblStylePr&gt;&lt;w:tblStylePr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w:styleId="Listtabell4dekorfrg6"&gt;&lt;w:name w:val="List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w:val="nil"/&gt;&lt;/w:tcBorders&gt;&lt;w:shd w:val="clear" w:color="auto" w:fill="E0E7EE" w:themeFill="accent6"/&gt;&lt;/w:tcPr&gt;&lt;/w:tblStylePr&gt;&lt;w:tblStylePr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w:styleId="Listtabell5mrk"&gt;&lt;w:name w:val="List Table 5 Dark"/&gt;&lt;w:basedOn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w:styleId="Listtabell5mrkdekorfrg1"&gt;&lt;w:name w:val="List Table 5 Dark Accent 1"/&gt;&lt;w:basedOn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w:color="1A3050" w:themeColor="accent1"/&gt;&lt;w:left w:val="single" w:sz="24" w:space="0" w:color="1A3050" w:themeColor="accent1"/&gt;&lt;w:bottom w:val="single" w:sz="24" w:space="0" w:color="1A3050" w:themeColor="accent1"/&gt;&lt;w:right w:val="single" w:sz="24" w:space="0" w:color="1A3050" w:themeColor="accent1"/&gt;&lt;/w:tblBorders&gt;&lt;/w:tblPr&gt;&lt;w:tcPr&gt;&lt;w:shd w:val="clear" w:color="auto" w:fill="1A3050"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w:styleId="Listtabell5mrkdekorfrg2"&gt;&lt;w:name w:val="List Table 5 Dark Accent 2"/&gt;&lt;w:basedOn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w:color="DFDDD9" w:themeColor="accent2"/&gt;&lt;w:left w:val="single" w:sz="24" w:space="0" w:color="DFDDD9" w:themeColor="accent2"/&gt;&lt;w:bottom w:val="single" w:sz="24" w:space="0" w:color="DFDDD9" w:themeColor="accent2"/&gt;&lt;w:right w:val="single" w:sz="24" w:space="0" w:color="DFDDD9" w:themeColor="accent2"/&gt;&lt;/w:tblBorders&gt;&lt;/w:tblPr&gt;&lt;w:tcPr&gt;&lt;w:shd w:val="clear" w:color="auto" w:fill="DFDDD9"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w:styleId="Listtabell5mrkdekorfrg3"&gt;&lt;w:name w:val="List Table 5 Dark Accent 3"/&gt;&lt;w:basedOn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w:color="467199" w:themeColor="accent3"/&gt;&lt;w:left w:val="single" w:sz="24" w:space="0" w:color="467199" w:themeColor="accent3"/&gt;&lt;w:bottom w:val="single" w:sz="24" w:space="0" w:color="467199" w:themeColor="accent3"/&gt;&lt;w:right w:val="single" w:sz="24" w:space="0" w:color="467199" w:themeColor="accent3"/&gt;&lt;/w:tblBorders&gt;&lt;/w:tblPr&gt;&lt;w:tcPr&gt;&lt;w:shd w:val="clear" w:color="auto" w:fill="467199"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w:styleId="Listtabell5mrkdekorfrg4"&gt;&lt;w:name w:val="List Table 5 Dark Accent 4"/&gt;&lt;w:basedOn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w:color="A0B6C9" w:themeColor="accent4"/&gt;&lt;w:left w:val="single" w:sz="24" w:space="0" w:color="A0B6C9" w:themeColor="accent4"/&gt;&lt;w:bottom w:val="single" w:sz="24" w:space="0" w:color="A0B6C9" w:themeColor="accent4"/&gt;&lt;w:right w:val="single" w:sz="24" w:space="0" w:color="A0B6C9" w:themeColor="accent4"/&gt;&lt;/w:tblBorders&gt;&lt;/w:tblPr&gt;&lt;w:tcPr&gt;&lt;w:shd w:val="clear" w:color="auto" w:fill="A0B6C9"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w:styleId="Listtabell5mrkdekorfrg5"&gt;&lt;w:name w:val="List Table 5 Dark Accent 5"/&gt;&lt;w:basedOn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w:color="716B5F" w:themeColor="accent5"/&gt;&lt;w:left w:val="single" w:sz="24" w:space="0" w:color="716B5F" w:themeColor="accent5"/&gt;&lt;w:bottom w:val="single" w:sz="24" w:space="0" w:color="716B5F" w:themeColor="accent5"/&gt;&lt;w:right w:val="single" w:sz="24" w:space="0" w:color="716B5F" w:themeColor="accent5"/&gt;&lt;/w:tblBorders&gt;&lt;/w:tblPr&gt;&lt;w:tcPr&gt;&lt;w:shd w:val="clear" w:color="auto" w:fill="716B5F"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w:styleId="Listtabell5mrkdekorfrg6"&gt;&lt;w:name w:val="List Table 5 Dark Accent 6"/&gt;&lt;w:basedOn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w:color="E0E7EE" w:themeColor="accent6"/&gt;&lt;w:left w:val="single" w:sz="24" w:space="0" w:color="E0E7EE" w:themeColor="accent6"/&gt;&lt;w:bottom w:val="single" w:sz="24" w:space="0" w:color="E0E7EE" w:themeColor="accent6"/&gt;&lt;w:right w:val="single" w:sz="24" w:space="0" w:color="E0E7EE" w:themeColor="accent6"/&gt;&lt;/w:tblBorders&gt;&lt;/w:tblPr&gt;&lt;w:tcPr&gt;&lt;w:shd w:val="clear" w:color="auto" w:fill="E0E7EE"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w:styleId="Listtabell6frgstark"&gt;&lt;w:name w:val="List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w:styleId="Listtabell6frgstarkdekorfrg1"&gt;&lt;w:name w:val="List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w:color="1A3050" w:themeColor="accent1"/&gt;&lt;w:bottom w:val="single" w:sz="4" w:space="0" w:color="1A3050" w:themeColor="accent1"/&gt;&lt;/w:tblBorders&gt;&lt;/w:tblPr&gt;&lt;w:tblStylePr w:type="firstRow"&gt;&lt;w:rPr&gt;&lt;w:b/&gt;&lt;w:bCs/&gt;&lt;/w:rPr&gt;&lt;w:tblPr/&gt;&lt;w:tcPr&gt;&lt;w:tcBorders&gt;&lt;w:bottom w:val="single" w:sz="4" w:space="0" w:color="1A3050" w:themeColor="accent1"/&gt;&lt;/w:tcBorders&gt;&lt;/w:tcPr&gt;&lt;/w:tblStylePr&gt;&lt;w:tblStylePr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w:styleId="Listtabell6frgstarkdekorfrg2"&gt;&lt;w:name w:val="List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w:color="DFDDD9" w:themeColor="accent2"/&gt;&lt;w:bottom w:val="single" w:sz="4" w:space="0" w:color="DFDDD9" w:themeColor="accent2"/&gt;&lt;/w:tblBorders&gt;&lt;/w:tblPr&gt;&lt;w:tblStylePr w:type="firstRow"&gt;&lt;w:rPr&gt;&lt;w:b/&gt;&lt;w:bCs/&gt;&lt;/w:rPr&gt;&lt;w:tblPr/&gt;&lt;w:tcPr&gt;&lt;w:tcBorders&gt;&lt;w:bottom w:val="single" w:sz="4" w:space="0" w:color="DFDDD9" w:themeColor="accent2"/&gt;&lt;/w:tcBorders&gt;&lt;/w:tcPr&gt;&lt;/w:tblStylePr&gt;&lt;w:tblStylePr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w:styleId="Listtabell6frgstarkdekorfrg3"&gt;&lt;w:name w:val="List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w:color="467199" w:themeColor="accent3"/&gt;&lt;w:bottom w:val="single" w:sz="4" w:space="0" w:color="467199" w:themeColor="accent3"/&gt;&lt;/w:tblBorders&gt;&lt;/w:tblPr&gt;&lt;w:tblStylePr w:type="firstRow"&gt;&lt;w:rPr&gt;&lt;w:b/&gt;&lt;w:bCs/&gt;&lt;/w:rPr&gt;&lt;w:tblPr/&gt;&lt;w:tcPr&gt;&lt;w:tcBorders&gt;&lt;w:bottom w:val="single" w:sz="4" w:space="0" w:color="467199" w:themeColor="accent3"/&gt;&lt;/w:tcBorders&gt;&lt;/w:tcPr&gt;&lt;/w:tblStylePr&gt;&lt;w:tblStylePr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w:styleId="Listtabell6frgstarkdekorfrg4"&gt;&lt;w:name w:val="List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w:color="A0B6C9" w:themeColor="accent4"/&gt;&lt;w:bottom w:val="single" w:sz="4" w:space="0" w:color="A0B6C9" w:themeColor="accent4"/&gt;&lt;/w:tblBorders&gt;&lt;/w:tblPr&gt;&lt;w:tblStylePr w:type="firstRow"&gt;&lt;w:rPr&gt;&lt;w:b/&gt;&lt;w:bCs/&gt;&lt;/w:rPr&gt;&lt;w:tblPr/&gt;&lt;w:tcPr&gt;&lt;w:tcBorders&gt;&lt;w:bottom w:val="single" w:sz="4" w:space="0" w:color="A0B6C9" w:themeColor="accent4"/&gt;&lt;/w:tcBorders&gt;&lt;/w:tcPr&gt;&lt;/w:tblStylePr&gt;&lt;w:tblStylePr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w:styleId="Listtabell6frgstarkdekorfrg5"&gt;&lt;w:name w:val="List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w:color="716B5F" w:themeColor="accent5"/&gt;&lt;w:bottom w:val="single" w:sz="4" w:space="0" w:color="716B5F" w:themeColor="accent5"/&gt;&lt;/w:tblBorders&gt;&lt;/w:tblPr&gt;&lt;w:tblStylePr w:type="firstRow"&gt;&lt;w:rPr&gt;&lt;w:b/&gt;&lt;w:bCs/&gt;&lt;/w:rPr&gt;&lt;w:tblPr/&gt;&lt;w:tcPr&gt;&lt;w:tcBorders&gt;&lt;w:bottom w:val="single" w:sz="4" w:space="0" w:color="716B5F" w:themeColor="accent5"/&gt;&lt;/w:tcBorders&gt;&lt;/w:tcPr&gt;&lt;/w:tblStylePr&gt;&lt;w:tblStylePr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w:styleId="Listtabell6frgstarkdekorfrg6"&gt;&lt;w:name w:val="List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w:color="E0E7EE" w:themeColor="accent6"/&gt;&lt;w:bottom w:val="single" w:sz="4" w:space="0" w:color="E0E7EE" w:themeColor="accent6"/&gt;&lt;/w:tblBorders&gt;&lt;/w:tblPr&gt;&lt;w:tblStylePr w:type="firstRow"&gt;&lt;w:rPr&gt;&lt;w:b/&gt;&lt;w:bCs/&gt;&lt;/w:rPr&gt;&lt;w:tblPr/&gt;&lt;w:tcPr&gt;&lt;w:tcBorders&gt;&lt;w:bottom w:val="single" w:sz="4" w:space="0" w:color="E0E7EE" w:themeColor="accent6"/&gt;&lt;/w:tcBorders&gt;&lt;/w:tcPr&gt;&lt;/w:tblStylePr&gt;&lt;w:tblStylePr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w:styleId="Listtabell7frgstark"&gt;&lt;w:name w:val="List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w:styleId="Listtabell7frgstarkdekorfrg1"&gt;&lt;w:name w:val="List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w:color="1A3050"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w:color="1A3050"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w:color="1A3050"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w:color="1A3050" w:themeColor="accent1"/&gt;&lt;/w:tcBorders&gt;&lt;w:shd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w:styleId="Listtabell7frgstarkdekorfrg2"&gt;&lt;w:name w:val="List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w:color="DFDDD9"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w:color="DFDDD9"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w:color="DFDDD9"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w:color="DFDDD9" w:themeColor="accent2"/&gt;&lt;/w:tcBorders&gt;&lt;w:shd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w:styleId="Listtabell7frgstarkdekorfrg3"&gt;&lt;w:name w:val="List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w:color="467199"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w:color="467199"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w:color="467199"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w:color="467199" w:themeColor="accent3"/&gt;&lt;/w:tcBorders&gt;&lt;w:shd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w:styleId="Listtabell7frgstarkdekorfrg4"&gt;&lt;w:name w:val="List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w:color="A0B6C9"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w:color="A0B6C9"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w:color="A0B6C9"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w:color="A0B6C9" w:themeColor="accent4"/&gt;&lt;/w:tcBorders&gt;&lt;w:shd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w:styleId="Listtabell7frgstarkdekorfrg5"&gt;&lt;w:name w:val="List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w:color="716B5F"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w:color="716B5F"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w:color="716B5F"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w:color="716B5F" w:themeColor="accent5"/&gt;&lt;/w:tcBorders&gt;&lt;w:shd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w:styleId="Listtabell7frgstarkdekorfrg6"&gt;&lt;w:name w:val="List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w:color="E0E7EE"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w:color="E0E7EE"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w:color="E0E7EE"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w:color="E0E7EE" w:themeColor="accent6"/&gt;&lt;/w:tcBorders&gt;&lt;w:shd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w:styleId="Litteraturfrteckning"&gt;&lt;w:name w:val="Bibliography"/&gt;&lt;w:basedOn w:val="Normal"/&gt;&lt;w:next w:val="Normal"/&gt;&lt;w:uiPriority w:val="37"/&gt;&lt;w:semiHidden/&gt;&lt;w:unhideWhenUsed/&gt;&lt;w:rsid w:val="000D6689"/&gt;&lt;/w:style&gt;&lt;w:style w:type="table" w:styleId="Ljuslista"&gt;&lt;w:name w:val="Light List"/&gt;&lt;w:basedOn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w:styleId="Ljuslista-dekorfrg1"&gt;&lt;w:name w:val="Light List Accent 1"/&gt;&lt;w:basedOn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w:type="firstRow"&gt;&lt;w:pPr&gt;&lt;w:spacing w:before="0" w:after="0" w:line="240" w:lineRule="auto"/&gt;&lt;/w:pPr&gt;&lt;w:rPr&gt;&lt;w:b/&gt;&lt;w:bCs/&gt;&lt;w:color w:val="FFFFFF" w:themeColor="background1"/&gt;&lt;/w:rPr&gt;&lt;w:tblPr/&gt;&lt;w:tcPr&gt;&lt;w:shd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w:themeColor="accent1"/&gt;&lt;/w:tcBorders&gt;&lt;/w:tcPr&gt;&lt;/w:tblStylePr&gt;&lt;/w:style&gt;&lt;w:style w:type="table" w:styleId="Ljuslista-dekorfrg2"&gt;&lt;w:name w:val="Light List Accent 2"/&gt;&lt;w:basedOn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w:type="firstRow"&gt;&lt;w:pPr&gt;&lt;w:spacing w:before="0" w:after="0" w:line="240" w:lineRule="auto"/&gt;&lt;/w:pPr&gt;&lt;w:rPr&gt;&lt;w:b/&gt;&lt;w:bCs/&gt;&lt;w:color w:val="FFFFFF" w:themeColor="background1"/&gt;&lt;/w:rPr&gt;&lt;w:tblPr/&gt;&lt;w:tcPr&gt;&lt;w:shd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w:themeColor="accent2"/&gt;&lt;/w:tcBorders&gt;&lt;/w:tcPr&gt;&lt;/w:tblStylePr&gt;&lt;/w:style&gt;&lt;w:style w:type="table" w:styleId="Ljuslista-dekorfrg3"&gt;&lt;w:name w:val="Light List Accent 3"/&gt;&lt;w:basedOn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w:type="firstRow"&gt;&lt;w:pPr&gt;&lt;w:spacing w:before="0" w:after="0" w:line="240" w:lineRule="auto"/&gt;&lt;/w:pPr&gt;&lt;w:rPr&gt;&lt;w:b/&gt;&lt;w:bCs/&gt;&lt;w:color w:val="FFFFFF" w:themeColor="background1"/&gt;&lt;/w:rPr&gt;&lt;w:tblPr/&gt;&lt;w:tcPr&gt;&lt;w:shd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w:themeColor="accent3"/&gt;&lt;/w:tcBorders&gt;&lt;/w:tcPr&gt;&lt;/w:tblStylePr&gt;&lt;/w:style&gt;&lt;w:style w:type="table" w:styleId="Ljuslista-dekorfrg4"&gt;&lt;w:name w:val="Light List Accent 4"/&gt;&lt;w:basedOn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w:type="firstRow"&gt;&lt;w:pPr&gt;&lt;w:spacing w:before="0" w:after="0" w:line="240" w:lineRule="auto"/&gt;&lt;/w:pPr&gt;&lt;w:rPr&gt;&lt;w:b/&gt;&lt;w:bCs/&gt;&lt;w:color w:val="FFFFFF" w:themeColor="background1"/&gt;&lt;/w:rPr&gt;&lt;w:tblPr/&gt;&lt;w:tcPr&gt;&lt;w:shd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w:themeColor="accent4"/&gt;&lt;/w:tcBorders&gt;&lt;/w:tcPr&gt;&lt;/w:tblStylePr&gt;&lt;/w:style&gt;&lt;w:style w:type="table" w:styleId="Ljuslista-dekorfrg5"&gt;&lt;w:name w:val="Light List Accent 5"/&gt;&lt;w:basedOn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w:type="firstRow"&gt;&lt;w:pPr&gt;&lt;w:spacing w:before="0" w:after="0" w:line="240" w:lineRule="auto"/&gt;&lt;/w:pPr&gt;&lt;w:rPr&gt;&lt;w:b/&gt;&lt;w:bCs/&gt;&lt;w:color w:val="FFFFFF" w:themeColor="background1"/&gt;&lt;/w:rPr&gt;&lt;w:tblPr/&gt;&lt;w:tcPr&gt;&lt;w:shd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w:themeColor="accent5"/&gt;&lt;/w:tcBorders&gt;&lt;/w:tcPr&gt;&lt;/w:tblStylePr&gt;&lt;/w:style&gt;&lt;w:style w:type="table" w:styleId="Ljuslista-dekorfrg6"&gt;&lt;w:name w:val="Light List Accent 6"/&gt;&lt;w:basedOn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w:type="firstRow"&gt;&lt;w:pPr&gt;&lt;w:spacing w:before="0" w:after="0" w:line="240" w:lineRule="auto"/&gt;&lt;/w:pPr&gt;&lt;w:rPr&gt;&lt;w:b/&gt;&lt;w:bCs/&gt;&lt;w:color w:val="FFFFFF" w:themeColor="background1"/&gt;&lt;/w:rPr&gt;&lt;w:tblPr/&gt;&lt;w:tcPr&gt;&lt;w:shd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w:themeColor="accent6"/&gt;&lt;/w:tcBorders&gt;&lt;/w:tcPr&gt;&lt;/w:tblStylePr&gt;&lt;/w:style&gt;&lt;w:style w:type="table" w:styleId="Ljusskuggning"&gt;&lt;w:name w:val="Light Shading"/&gt;&lt;w:basedOn w:val="Normaltabell"/&gt;&lt;w:uiPriority w:val="60"/&gt;&lt;w:semiHidden/&gt;&lt;w:unhideWhenUsed/&gt;&lt;w:rsid w:val="000D6689"/&gt;&lt;w:pPr&gt;&lt;w:spacing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w:styleId="Ljusskuggning-dekorfrg1"&gt;&lt;w:name w:val="Light Shading Accent 1"/&gt;&lt;w:basedOn w:val="Normaltabell"/&gt;&lt;w:uiPriority w:val="60"/&gt;&lt;w:semiHidden/&gt;&lt;w:unhideWhenUsed/&gt;&lt;w:rsid w:val="000D6689"/&gt;&lt;w:pPr&gt;&lt;w:spacing w:after="0" w:line="240" w:lineRule="auto"/&gt;&lt;/w:pPr&gt;&lt;w:rPr&gt;&lt;w:color w:val="13233B" w:themeColor="accent1" w:themeShade="BF"/&gt;&lt;/w:rPr&gt;&lt;w:tblPr&gt;&lt;w:tblStyleRowBandSize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w:type="band1Horz"&gt;&lt;w:tblPr/&gt;&lt;w:tcPr&gt;&lt;w:tcBorders&gt;&lt;w:left w:val="nil"/&gt;&lt;w:right w:val="nil"/&gt;&lt;w:insideH w:val="nil"/&gt;&lt;w:insideV w:val="nil"/&gt;&lt;/w:tcBorders&gt;&lt;w:shd w:val="clear" w:color="auto" w:fill="B3C8E6" w:themeFill="accent1" w:themeFillTint="3F"/&gt;&lt;/w:tcPr&gt;&lt;/w:tblStylePr&gt;&lt;/w:style&gt;&lt;w:style w:type="table" w:styleId="Ljusskuggning-dekorfrg2"&gt;&lt;w:name w:val="Light Shading Accent 2"/&gt;&lt;w:basedOn w:val="Normaltabell"/&gt;&lt;w:uiPriority w:val="60"/&gt;&lt;w:semiHidden/&gt;&lt;w:unhideWhenUsed/&gt;&lt;w:rsid w:val="000D6689"/&gt;&lt;w:pPr&gt;&lt;w:spacing w:after="0" w:line="240" w:lineRule="auto"/&gt;&lt;/w:pPr&gt;&lt;w:rPr&gt;&lt;w:color w:val="ACA79C" w:themeColor="accent2" w:themeShade="BF"/&gt;&lt;/w:rPr&gt;&lt;w:tblPr&gt;&lt;w:tblStyleRowBandSize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w:type="band1Horz"&gt;&lt;w:tblPr/&gt;&lt;w:tcPr&gt;&lt;w:tcBorders&gt;&lt;w:left w:val="nil"/&gt;&lt;w:right w:val="nil"/&gt;&lt;w:insideH w:val="nil"/&gt;&lt;w:insideV w:val="nil"/&gt;&lt;/w:tcBorders&gt;&lt;w:shd w:val="clear" w:color="auto" w:fill="F7F6F5" w:themeFill="accent2" w:themeFillTint="3F"/&gt;&lt;/w:tcPr&gt;&lt;/w:tblStylePr&gt;&lt;/w:style&gt;&lt;w:style w:type="table" w:styleId="Ljusskuggning-dekorfrg3"&gt;&lt;w:name w:val="Light Shading Accent 3"/&gt;&lt;w:basedOn w:val="Normaltabell"/&gt;&lt;w:uiPriority w:val="60"/&gt;&lt;w:semiHidden/&gt;&lt;w:unhideWhenUsed/&gt;&lt;w:rsid w:val="000D6689"/&gt;&lt;w:pPr&gt;&lt;w:spacing w:after="0" w:line="240" w:lineRule="auto"/&gt;&lt;/w:pPr&gt;&lt;w:rPr&gt;&lt;w:color w:val="345472" w:themeColor="accent3" w:themeShade="BF"/&gt;&lt;/w:rPr&gt;&lt;w:tblPr&gt;&lt;w:tblStyleRowBandSize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w:type="band1Horz"&gt;&lt;w:tblPr/&gt;&lt;w:tcPr&gt;&lt;w:tcBorders&gt;&lt;w:left w:val="nil"/&gt;&lt;w:right w:val="nil"/&gt;&lt;w:insideH w:val="nil"/&gt;&lt;w:insideV w:val="nil"/&gt;&lt;/w:tcBorders&gt;&lt;w:shd w:val="clear" w:color="auto" w:fill="CEDBE8" w:themeFill="accent3" w:themeFillTint="3F"/&gt;&lt;/w:tcPr&gt;&lt;/w:tblStylePr&gt;&lt;/w:style&gt;&lt;w:style w:type="table" w:styleId="Ljusskuggning-dekorfrg4"&gt;&lt;w:name w:val="Light Shading Accent 4"/&gt;&lt;w:basedOn w:val="Normaltabell"/&gt;&lt;w:uiPriority w:val="60"/&gt;&lt;w:semiHidden/&gt;&lt;w:unhideWhenUsed/&gt;&lt;w:rsid w:val="000D6689"/&gt;&lt;w:pPr&gt;&lt;w:spacing w:after="0" w:line="240" w:lineRule="auto"/&gt;&lt;/w:pPr&gt;&lt;w:rPr&gt;&lt;w:color w:val="6689A8" w:themeColor="accent4" w:themeShade="BF"/&gt;&lt;/w:rPr&gt;&lt;w:tblPr&gt;&lt;w:tblStyleRowBandSize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w:type="band1Horz"&gt;&lt;w:tblPr/&gt;&lt;w:tcPr&gt;&lt;w:tcBorders&gt;&lt;w:left w:val="nil"/&gt;&lt;w:right w:val="nil"/&gt;&lt;w:insideH w:val="nil"/&gt;&lt;w:insideV w:val="nil"/&gt;&lt;/w:tcBorders&gt;&lt;w:shd w:val="clear" w:color="auto" w:fill="E7ECF1" w:themeFill="accent4" w:themeFillTint="3F"/&gt;&lt;/w:tcPr&gt;&lt;/w:tblStylePr&gt;&lt;/w:style&gt;&lt;w:style w:type="table" w:styleId="Ljusskuggning-dekorfrg5"&gt;&lt;w:name w:val="Light Shading Accent 5"/&gt;&lt;w:basedOn w:val="Normaltabell"/&gt;&lt;w:uiPriority w:val="60"/&gt;&lt;w:semiHidden/&gt;&lt;w:unhideWhenUsed/&gt;&lt;w:rsid w:val="000D6689"/&gt;&lt;w:pPr&gt;&lt;w:spacing w:after="0" w:line="240" w:lineRule="auto"/&gt;&lt;/w:pPr&gt;&lt;w:rPr&gt;&lt;w:color w:val="545047" w:themeColor="accent5" w:themeShade="BF"/&gt;&lt;/w:rPr&gt;&lt;w:tblPr&gt;&lt;w:tblStyleRowBandSize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w:type="band1Horz"&gt;&lt;w:tblPr/&gt;&lt;w:tcPr&gt;&lt;w:tcBorders&gt;&lt;w:left w:val="nil"/&gt;&lt;w:right w:val="nil"/&gt;&lt;w:insideH w:val="nil"/&gt;&lt;w:insideV w:val="nil"/&gt;&lt;/w:tcBorders&gt;&lt;w:shd w:val="clear" w:color="auto" w:fill="DDDAD6" w:themeFill="accent5" w:themeFillTint="3F"/&gt;&lt;/w:tcPr&gt;&lt;/w:tblStylePr&gt;&lt;/w:style&gt;&lt;w:style w:type="table" w:styleId="Ljusskuggning-dekorfrg6"&gt;&lt;w:name w:val="Light Shading Accent 6"/&gt;&lt;w:basedOn w:val="Normaltabell"/&gt;&lt;w:uiPriority w:val="60"/&gt;&lt;w:semiHidden/&gt;&lt;w:unhideWhenUsed/&gt;&lt;w:rsid w:val="000D6689"/&gt;&lt;w:pPr&gt;&lt;w:spacing w:after="0" w:line="240" w:lineRule="auto"/&gt;&lt;/w:pPr&gt;&lt;w:rPr&gt;&lt;w:color w:val="95ACC5" w:themeColor="accent6" w:themeShade="BF"/&gt;&lt;/w:rPr&gt;&lt;w:tblPr&gt;&lt;w:tblStyleRowBandSize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w:type="band1Horz"&gt;&lt;w:tblPr/&gt;&lt;w:tcPr&gt;&lt;w:tcBorders&gt;&lt;w:left w:val="nil"/&gt;&lt;w:right w:val="nil"/&gt;&lt;w:insideH w:val="nil"/&gt;&lt;w:insideV w:val="nil"/&gt;&lt;/w:tcBorders&gt;&lt;w:shd w:val="clear" w:color="auto" w:fill="F7F8FA" w:themeFill="accent6" w:themeFillTint="3F"/&gt;&lt;/w:tcPr&gt;&lt;/w:tblStylePr&gt;&lt;/w:style&gt;&lt;w:style w:type="table" w:styleId="Ljustrutnt"&gt;&lt;w:name w:val="Light Grid"/&gt;&lt;w:basedOn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w:styleId="Ljustrutnt-dekorfrg1"&gt;&lt;w:name w:val="Light Grid Accent 1"/&gt;&lt;w:basedOn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w:sz="18" w:space="0" w:color="1A3050" w:themeColor="accent1"/&gt;&lt;w:right w:val="single" w:sz="8" w:space="0" w:color="1A3050" w:themeColor="accent1"/&gt;&lt;w:insideH w:val="nil"/&gt;&lt;w:insideV w:val="single" w:sz="8" w:space="0" w:color="1A3050"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w:themeColor="accent1"/&gt;&lt;w:insideH w:val="nil"/&gt;&lt;w:insideV w:val="single" w:sz="8" w:space="0" w:color="1A3050"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w:themeColor="accent1"/&gt;&lt;/w:tcBorders&gt;&lt;w:shd w:val="clear" w:color="auto" w:fill="B3C8E6" w:themeFill="accent1" w:themeFillTint="3F"/&gt;&lt;/w:tcPr&gt;&lt;/w:tblStylePr&gt;&lt;w:tblStylePr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w:themeColor="accent1"/&gt;&lt;/w:tcBorders&gt;&lt;w:shd w:val="clear" w:color="auto" w:fill="B3C8E6" w:themeFill="accent1" w:themeFillTint="3F"/&gt;&lt;/w:tcPr&gt;&lt;/w:tblStylePr&gt;&lt;w:tblStylePr w:type="band2Horz"&gt;&lt;w:tblPr/&gt;&lt;w:tcPr&gt;&lt;w:tcBorders&gt;&lt;w:top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w:themeColor="accent1"/&gt;&lt;/w:tcBorders&gt;&lt;/w:tcPr&gt;&lt;/w:tblStylePr&gt;&lt;/w:style&gt;&lt;w:style w:type="table" w:styleId="Ljustrutnt-dekorfrg2"&gt;&lt;w:name w:val="Light Grid Accent 2"/&gt;&lt;w:basedOn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w:sz="18" w:space="0" w:color="DFDDD9" w:themeColor="accent2"/&gt;&lt;w:right w:val="single" w:sz="8" w:space="0" w:color="DFDDD9" w:themeColor="accent2"/&gt;&lt;w:insideH w:val="nil"/&gt;&lt;w:insideV w:val="single" w:sz="8" w:space="0" w:color="DFDDD9"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w:themeColor="accent2"/&gt;&lt;w:insideH w:val="nil"/&gt;&lt;w:insideV w:val="single" w:sz="8" w:space="0" w:color="DFDDD9"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w:themeColor="accent2"/&gt;&lt;/w:tcBorders&gt;&lt;w:shd w:val="clear" w:color="auto" w:fill="F7F6F5" w:themeFill="accent2" w:themeFillTint="3F"/&gt;&lt;/w:tcPr&gt;&lt;/w:tblStylePr&gt;&lt;w:tblStylePr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w:themeColor="accent2"/&gt;&lt;/w:tcBorders&gt;&lt;w:shd w:val="clear" w:color="auto" w:fill="F7F6F5" w:themeFill="accent2" w:themeFillTint="3F"/&gt;&lt;/w:tcPr&gt;&lt;/w:tblStylePr&gt;&lt;w:tblStylePr w:type="band2Horz"&gt;&lt;w:tblPr/&gt;&lt;w:tcPr&gt;&lt;w:tcBorders&gt;&lt;w:top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w:themeColor="accent2"/&gt;&lt;/w:tcBorders&gt;&lt;/w:tcPr&gt;&lt;/w:tblStylePr&gt;&lt;/w:style&gt;&lt;w:style w:type="table" w:styleId="Ljustrutnt-dekorfrg3"&gt;&lt;w:name w:val="Light Grid Accent 3"/&gt;&lt;w:basedOn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w:sz="18" w:space="0" w:color="467199" w:themeColor="accent3"/&gt;&lt;w:right w:val="single" w:sz="8" w:space="0" w:color="467199" w:themeColor="accent3"/&gt;&lt;w:insideH w:val="nil"/&gt;&lt;w:insideV w:val="single" w:sz="8" w:space="0" w:color="467199"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w:themeColor="accent3"/&gt;&lt;w:insideH w:val="nil"/&gt;&lt;w:insideV w:val="single" w:sz="8" w:space="0" w:color="467199"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w:themeColor="accent3"/&gt;&lt;/w:tcBorders&gt;&lt;w:shd w:val="clear" w:color="auto" w:fill="CEDBE8" w:themeFill="accent3" w:themeFillTint="3F"/&gt;&lt;/w:tcPr&gt;&lt;/w:tblStylePr&gt;&lt;w:tblStylePr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w:themeColor="accent3"/&gt;&lt;/w:tcBorders&gt;&lt;w:shd w:val="clear" w:color="auto" w:fill="CEDBE8" w:themeFill="accent3" w:themeFillTint="3F"/&gt;&lt;/w:tcPr&gt;&lt;/w:tblStylePr&gt;&lt;w:tblStylePr w:type="band2Horz"&gt;&lt;w:tblPr/&gt;&lt;w:tcPr&gt;&lt;w:tcBorders&gt;&lt;w:top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w:themeColor="accent3"/&gt;&lt;/w:tcBorders&gt;&lt;/w:tcPr&gt;&lt;/w:tblStylePr&gt;&lt;/w:style&gt;&lt;w:style w:type="table" w:styleId="Ljustrutnt-dekorfrg4"&gt;&lt;w:name w:val="Light Grid Accent 4"/&gt;&lt;w:basedOn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w:sz="18" w:space="0" w:color="A0B6C9" w:themeColor="accent4"/&gt;&lt;w:right w:val="single" w:sz="8" w:space="0" w:color="A0B6C9" w:themeColor="accent4"/&gt;&lt;w:insideH w:val="nil"/&gt;&lt;w:insideV w:val="single" w:sz="8" w:space="0" w:color="A0B6C9"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w:themeColor="accent4"/&gt;&lt;w:insideH w:val="nil"/&gt;&lt;w:insideV w:val="single" w:sz="8" w:space="0" w:color="A0B6C9"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w:themeColor="accent4"/&gt;&lt;/w:tcBorders&gt;&lt;w:shd w:val="clear" w:color="auto" w:fill="E7ECF1" w:themeFill="accent4" w:themeFillTint="3F"/&gt;&lt;/w:tcPr&gt;&lt;/w:tblStylePr&gt;&lt;w:tblStylePr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w:themeColor="accent4"/&gt;&lt;/w:tcBorders&gt;&lt;w:shd w:val="clear" w:color="auto" w:fill="E7ECF1" w:themeFill="accent4" w:themeFillTint="3F"/&gt;&lt;/w:tcPr&gt;&lt;/w:tblStylePr&gt;&lt;w:tblStylePr w:type="band2Horz"&gt;&lt;w:tblPr/&gt;&lt;w:tcPr&gt;&lt;w:tcBorders&gt;&lt;w:top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w:themeColor="accent4"/&gt;&lt;/w:tcBorders&gt;&lt;/w:tcPr&gt;&lt;/w:tblStylePr&gt;&lt;/w:style&gt;&lt;w:style w:type="table" w:styleId="Ljustrutnt-dekorfrg5"&gt;&lt;w:name w:val="Light Grid Accent 5"/&gt;&lt;w:basedOn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w:sz="18" w:space="0" w:color="716B5F" w:themeColor="accent5"/&gt;&lt;w:right w:val="single" w:sz="8" w:space="0" w:color="716B5F" w:themeColor="accent5"/&gt;&lt;w:insideH w:val="nil"/&gt;&lt;w:insideV w:val="single" w:sz="8" w:space="0" w:color="716B5F"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w:themeColor="accent5"/&gt;&lt;w:insideH w:val="nil"/&gt;&lt;w:insideV w:val="single" w:sz="8" w:space="0" w:color="716B5F"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w:themeColor="accent5"/&gt;&lt;/w:tcBorders&gt;&lt;w:shd w:val="clear" w:color="auto" w:fill="DDDAD6" w:themeFill="accent5" w:themeFillTint="3F"/&gt;&lt;/w:tcPr&gt;&lt;/w:tblStylePr&gt;&lt;w:tblStylePr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w:themeColor="accent5"/&gt;&lt;/w:tcBorders&gt;&lt;w:shd w:val="clear" w:color="auto" w:fill="DDDAD6" w:themeFill="accent5" w:themeFillTint="3F"/&gt;&lt;/w:tcPr&gt;&lt;/w:tblStylePr&gt;&lt;w:tblStylePr w:type="band2Horz"&gt;&lt;w:tblPr/&gt;&lt;w:tcPr&gt;&lt;w:tcBorders&gt;&lt;w:top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w:themeColor="accent5"/&gt;&lt;/w:tcBorders&gt;&lt;/w:tcPr&gt;&lt;/w:tblStylePr&gt;&lt;/w:style&gt;&lt;w:style w:type="table" w:styleId="Ljustrutnt-dekorfrg6"&gt;&lt;w:name w:val="Light Grid Accent 6"/&gt;&lt;w:basedOn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w:sz="18" w:space="0" w:color="E0E7EE" w:themeColor="accent6"/&gt;&lt;w:right w:val="single" w:sz="8" w:space="0" w:color="E0E7EE" w:themeColor="accent6"/&gt;&lt;w:insideH w:val="nil"/&gt;&lt;w:insideV w:val="single" w:sz="8" w:space="0" w:color="E0E7EE"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w:themeColor="accent6"/&gt;&lt;w:insideH w:val="nil"/&gt;&lt;w:insideV w:val="single" w:sz="8" w:space="0" w:color="E0E7EE"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w:themeColor="accent6"/&gt;&lt;/w:tcBorders&gt;&lt;w:shd w:val="clear" w:color="auto" w:fill="F7F8FA" w:themeFill="accent6" w:themeFillTint="3F"/&gt;&lt;/w:tcPr&gt;&lt;/w:tblStylePr&gt;&lt;w:tblStylePr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w:themeColor="accent6"/&gt;&lt;/w:tcBorders&gt;&lt;w:shd w:val="clear" w:color="auto" w:fill="F7F8FA" w:themeFill="accent6" w:themeFillTint="3F"/&gt;&lt;/w:tcPr&gt;&lt;/w:tblStylePr&gt;&lt;w:tblStylePr w:type="band2Horz"&gt;&lt;w:tblPr/&gt;&lt;w:tcPr&gt;&lt;w:tcBorders&gt;&lt;w:top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w:themeColor="accent6"/&gt;&lt;/w:tcBorders&gt;&lt;/w:tcPr&gt;&lt;/w:tblStylePr&gt;&lt;/w:style&gt;&lt;w:style w:type="paragraph" w:styleId="Makrotext"&gt;&lt;w:name w:val="macro"/&gt;&lt;w:link w:val="MakrotextChar"/&gt;&lt;w:uiPriority w:val="99"/&gt;&lt;w:semiHidden/&gt;&lt;w:unhideWhenUsed/&gt;&lt;w:rsid w:val="000D6689"/&gt;&lt;w:pPr&gt;&lt;w:tabs&gt;&lt;w:tab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 w:val="20"/&gt;&lt;w:szCs w:val="20"/&gt;&lt;/w:rPr&gt;&lt;/w:style&gt;&lt;w:style w:type="character" w:customStyle="1" w:styleId="MakrotextChar"&gt;&lt;w:name w:val="Makrotext Char"/&gt;&lt;w:basedOn w:val="Standardstycketeckensnitt"/&gt;&lt;w:link w:val="Makrotext"/&gt;&lt;w:uiPriority w:val="99"/&gt;&lt;w:semiHidden/&gt;&lt;w:rsid w:val="000D6689"/&gt;&lt;w:rPr&gt;&lt;w:rFonts w:ascii="Consolas" w:hAnsi="Consolas"/&gt;&lt;w:sz w:val="20"/&gt;&lt;w:szCs w:val="20"/&gt;&lt;/w:rPr&gt;&lt;/w:style&gt;&lt;w:style w:type="paragraph" w:styleId="Meddelanderubrik"&gt;&lt;w:name w:val="Message Header"/&gt;&lt;w:basedOn w:val="Normal"/&gt;&lt;w:link w:val="MeddelanderubrikChar"/&gt;&lt;w:uiPriority w:val="99"/&gt;&lt;w:semiHidden/&gt;&lt;w:unhideWhenUsed/&gt;&lt;w:rsid w:val="000D6689"/&gt;&lt;w:pPr&gt;&lt;w:pBdr&gt;&lt;w:top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w:val="000D6689"/&gt;&lt;w:rPr&gt;&lt;w:rFonts w:asciiTheme="majorHAnsi" w:eastAsiaTheme="majorEastAsia" w:hAnsiTheme="majorHAnsi" w:cstheme="majorBidi"/&gt;&lt;w:sz w:val="24"/&gt;&lt;w:szCs w:val="24"/&gt;&lt;w:shd w:val="pct20" w:color="auto" w:fill="auto"/&gt;&lt;/w:rPr&gt;&lt;/w:style&gt;&lt;w:style w:type="table" w:styleId="Mellanmrklista1"&gt;&lt;w:name w:val="Medium List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w:val="716B5F"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w:styleId="Mellanmrklista1-dekorfrg1"&gt;&lt;w:name w:val="Medium List 1 Accent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w:color="1A3050" w:themeColor="accent1"/&gt;&lt;/w:tcBorders&gt;&lt;/w:tcPr&gt;&lt;/w:tblStylePr&gt;&lt;w:tblStylePr w:type="lastRow"&gt;&lt;w:rPr&gt;&lt;w:b/&gt;&lt;w:bCs/&gt;&lt;w:color w:val="716B5F" w:themeColor="text2"/&gt;&lt;/w:rPr&gt;&lt;w:tblPr/&gt;&lt;w:tcPr&gt;&lt;w:tcBorders&gt;&lt;w:top w:val="single" w:sz="8" w:space="0" w:color="1A3050" w:themeColor="accent1"/&gt;&lt;w:bottom w:val="single" w:sz="8" w:space="0" w:color="1A3050" w:themeColor="accent1"/&gt;&lt;/w:tcBorders&gt;&lt;/w:tcPr&gt;&lt;/w:tblStylePr&gt;&lt;w:tblStylePr w:type="firstCol"&gt;&lt;w:rPr&gt;&lt;w:b/&gt;&lt;w:bCs/&gt;&lt;/w:rPr&gt;&lt;/w:tblStylePr&gt;&lt;w:tblStylePr w:type="lastCol"&gt;&lt;w:rPr&gt;&lt;w:b/&gt;&lt;w:bCs/&gt;&lt;/w:rPr&gt;&lt;w:tblPr/&gt;&lt;w:tcPr&gt;&lt;w:tcBorders&gt;&lt;w:top w:val="single" w:sz="8" w:space="0" w:color="1A3050" w:themeColor="accent1"/&gt;&lt;w:bottom w:val="single" w:sz="8" w:space="0" w:color="1A3050" w:themeColor="accent1"/&gt;&lt;/w:tcBorders&gt;&lt;/w:tcPr&gt;&lt;/w:tblStylePr&gt;&lt;w:tblStylePr w:type="band1Vert"&gt;&lt;w:tblPr/&gt;&lt;w:tcPr&gt;&lt;w:shd w:val="clear" w:color="auto" w:fill="B3C8E6" w:themeFill="accent1" w:themeFillTint="3F"/&gt;&lt;/w:tcPr&gt;&lt;/w:tblStylePr&gt;&lt;w:tblStylePr w:type="band1Horz"&gt;&lt;w:tblPr/&gt;&lt;w:tcPr&gt;&lt;w:shd w:val="clear" w:color="auto" w:fill="B3C8E6" w:themeFill="accent1" w:themeFillTint="3F"/&gt;&lt;/w:tcPr&gt;&lt;/w:tblStylePr&gt;&lt;/w:style&gt;&lt;w:style w:type="table" w:styleId="Mellanmrklista1-dekorfrg2"&gt;&lt;w:name w:val="Medium List 1 Accent 2"/&gt;&lt;w:basedOn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w:color="DFDDD9" w:themeColor="accent2"/&gt;&lt;/w:tcBorders&gt;&lt;/w:tcPr&gt;&lt;/w:tblStylePr&gt;&lt;w:tblStylePr w:type="lastRow"&gt;&lt;w:rPr&gt;&lt;w:b/&gt;&lt;w:bCs/&gt;&lt;w:color w:val="716B5F" w:themeColor="text2"/&gt;&lt;/w:rPr&gt;&lt;w:tblPr/&gt;&lt;w:tcPr&gt;&lt;w:tcBorders&gt;&lt;w:top w:val="single" w:sz="8" w:space="0" w:color="DFDDD9" w:themeColor="accent2"/&gt;&lt;w:bottom w:val="single" w:sz="8" w:space="0" w:color="DFDDD9" w:themeColor="accent2"/&gt;&lt;/w:tcBorders&gt;&lt;/w:tcPr&gt;&lt;/w:tblStylePr&gt;&lt;w:tblStylePr w:type="firstCol"&gt;&lt;w:rPr&gt;&lt;w:b/&gt;&lt;w:bCs/&gt;&lt;/w:rPr&gt;&lt;/w:tblStylePr&gt;&lt;w:tblStylePr w:type="lastCol"&gt;&lt;w:rPr&gt;&lt;w:b/&gt;&lt;w:bCs/&gt;&lt;/w:rPr&gt;&lt;w:tblPr/&gt;&lt;w:tcPr&gt;&lt;w:tcBorders&gt;&lt;w:top w:val="single" w:sz="8" w:space="0" w:color="DFDDD9" w:themeColor="accent2"/&gt;&lt;w:bottom w:val="single" w:sz="8" w:space="0" w:color="DFDDD9" w:themeColor="accent2"/&gt;&lt;/w:tcBorders&gt;&lt;/w:tcPr&gt;&lt;/w:tblStylePr&gt;&lt;w:tblStylePr w:type="band1Vert"&gt;&lt;w:tblPr/&gt;&lt;w:tcPr&gt;&lt;w:shd w:val="clear" w:color="auto" w:fill="F7F6F5" w:themeFill="accent2" w:themeFillTint="3F"/&gt;&lt;/w:tcPr&gt;&lt;/w:tblStylePr&gt;&lt;w:tblStylePr w:type="band1Horz"&gt;&lt;w:tblPr/&gt;&lt;w:tcPr&gt;&lt;w:shd w:val="clear" w:color="auto" w:fill="F7F6F5" w:themeFill="accent2" w:themeFillTint="3F"/&gt;&lt;/w:tcPr&gt;&lt;/w:tblStylePr&gt;&lt;/w:style&gt;&lt;w:style w:type="table" w:styleId="Mellanmrklista1-dekorfrg3"&gt;&lt;w:name w:val="Medium List 1 Accent 3"/&gt;&lt;w:basedOn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w:color="467199" w:themeColor="accent3"/&gt;&lt;/w:tcBorders&gt;&lt;/w:tcPr&gt;&lt;/w:tblStylePr&gt;&lt;w:tblStylePr w:type="lastRow"&gt;&lt;w:rPr&gt;&lt;w:b/&gt;&lt;w:bCs/&gt;&lt;w:color w:val="716B5F" w:themeColor="text2"/&gt;&lt;/w:rPr&gt;&lt;w:tblPr/&gt;&lt;w:tcPr&gt;&lt;w:tcBorders&gt;&lt;w:top w:val="single" w:sz="8" w:space="0" w:color="467199" w:themeColor="accent3"/&gt;&lt;w:bottom w:val="single" w:sz="8" w:space="0" w:color="467199" w:themeColor="accent3"/&gt;&lt;/w:tcBorders&gt;&lt;/w:tcPr&gt;&lt;/w:tblStylePr&gt;&lt;w:tblStylePr w:type="firstCol"&gt;&lt;w:rPr&gt;&lt;w:b/&gt;&lt;w:bCs/&gt;&lt;/w:rPr&gt;&lt;/w:tblStylePr&gt;&lt;w:tblStylePr w:type="lastCol"&gt;&lt;w:rPr&gt;&lt;w:b/&gt;&lt;w:bCs/&gt;&lt;/w:rPr&gt;&lt;w:tblPr/&gt;&lt;w:tcPr&gt;&lt;w:tcBorders&gt;&lt;w:top w:val="single" w:sz="8" w:space="0" w:color="467199" w:themeColor="accent3"/&gt;&lt;w:bottom w:val="single" w:sz="8" w:space="0" w:color="467199" w:themeColor="accent3"/&gt;&lt;/w:tcBorders&gt;&lt;/w:tcPr&gt;&lt;/w:tblStylePr&gt;&lt;w:tblStylePr w:type="band1Vert"&gt;&lt;w:tblPr/&gt;&lt;w:tcPr&gt;&lt;w:shd w:val="clear" w:color="auto" w:fill="CEDBE8" w:themeFill="accent3" w:themeFillTint="3F"/&gt;&lt;/w:tcPr&gt;&lt;/w:tblStylePr&gt;&lt;w:tblStylePr w:type="band1Horz"&gt;&lt;w:tblPr/&gt;&lt;w:tcPr&gt;&lt;w:shd w:val="clear" w:color="auto" w:fill="CEDBE8" w:themeFill="accent3" w:themeFillTint="3F"/&gt;&lt;/w:tcPr&gt;&lt;/w:tblStylePr&gt;&lt;/w:style&gt;&lt;w:style w:type="table" w:styleId="Mellanmrklista1-dekorfrg4"&gt;&lt;w:name w:val="Medium List 1 Accent 4"/&gt;&lt;w:basedOn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w:color="A0B6C9" w:themeColor="accent4"/&gt;&lt;/w:tcBorders&gt;&lt;/w:tcPr&gt;&lt;/w:tblStylePr&gt;&lt;w:tblStylePr w:type="lastRow"&gt;&lt;w:rPr&gt;&lt;w:b/&gt;&lt;w:bCs/&gt;&lt;w:color w:val="716B5F" w:themeColor="text2"/&gt;&lt;/w:rPr&gt;&lt;w:tblPr/&gt;&lt;w:tcPr&gt;&lt;w:tcBorders&gt;&lt;w:top w:val="single" w:sz="8" w:space="0" w:color="A0B6C9" w:themeColor="accent4"/&gt;&lt;w:bottom w:val="single" w:sz="8" w:space="0" w:color="A0B6C9" w:themeColor="accent4"/&gt;&lt;/w:tcBorders&gt;&lt;/w:tcPr&gt;&lt;/w:tblStylePr&gt;&lt;w:tblStylePr w:type="firstCol"&gt;&lt;w:rPr&gt;&lt;w:b/&gt;&lt;w:bCs/&gt;&lt;/w:rPr&gt;&lt;/w:tblStylePr&gt;&lt;w:tblStylePr w:type="lastCol"&gt;&lt;w:rPr&gt;&lt;w:b/&gt;&lt;w:bCs/&gt;&lt;/w:rPr&gt;&lt;w:tblPr/&gt;&lt;w:tcPr&gt;&lt;w:tcBorders&gt;&lt;w:top w:val="single" w:sz="8" w:space="0" w:color="A0B6C9" w:themeColor="accent4"/&gt;&lt;w:bottom w:val="single" w:sz="8" w:space="0" w:color="A0B6C9" w:themeColor="accent4"/&gt;&lt;/w:tcBorders&gt;&lt;/w:tcPr&gt;&lt;/w:tblStylePr&gt;&lt;w:tblStylePr w:type="band1Vert"&gt;&lt;w:tblPr/&gt;&lt;w:tcPr&gt;&lt;w:shd w:val="clear" w:color="auto" w:fill="E7ECF1" w:themeFill="accent4" w:themeFillTint="3F"/&gt;&lt;/w:tcPr&gt;&lt;/w:tblStylePr&gt;&lt;w:tblStylePr w:type="band1Horz"&gt;&lt;w:tblPr/&gt;&lt;w:tcPr&gt;&lt;w:shd w:val="clear" w:color="auto" w:fill="E7ECF1" w:themeFill="accent4" w:themeFillTint="3F"/&gt;&lt;/w:tcPr&gt;&lt;/w:tblStylePr&gt;&lt;/w:style&gt;&lt;w:style w:type="table" w:styleId="Mellanmrklista1-dekorfrg5"&gt;&lt;w:name w:val="Medium List 1 Accent 5"/&gt;&lt;w:basedOn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w:color="716B5F" w:themeColor="accent5"/&gt;&lt;/w:tcBorders&gt;&lt;/w:tcPr&gt;&lt;/w:tblStylePr&gt;&lt;w:tblStylePr w:type="lastRow"&gt;&lt;w:rPr&gt;&lt;w:b/&gt;&lt;w:bCs/&gt;&lt;w:color w:val="716B5F" w:themeColor="text2"/&gt;&lt;/w:rPr&gt;&lt;w:tblPr/&gt;&lt;w:tcPr&gt;&lt;w:tcBorders&gt;&lt;w:top w:val="single" w:sz="8" w:space="0" w:color="716B5F" w:themeColor="accent5"/&gt;&lt;w:bottom w:val="single" w:sz="8" w:space="0" w:color="716B5F" w:themeColor="accent5"/&gt;&lt;/w:tcBorders&gt;&lt;/w:tcPr&gt;&lt;/w:tblStylePr&gt;&lt;w:tblStylePr w:type="firstCol"&gt;&lt;w:rPr&gt;&lt;w:b/&gt;&lt;w:bCs/&gt;&lt;/w:rPr&gt;&lt;/w:tblStylePr&gt;&lt;w:tblStylePr w:type="lastCol"&gt;&lt;w:rPr&gt;&lt;w:b/&gt;&lt;w:bCs/&gt;&lt;/w:rPr&gt;&lt;w:tblPr/&gt;&lt;w:tcPr&gt;&lt;w:tcBorders&gt;&lt;w:top w:val="single" w:sz="8" w:space="0" w:color="716B5F" w:themeColor="accent5"/&gt;&lt;w:bottom w:val="single" w:sz="8" w:space="0" w:color="716B5F" w:themeColor="accent5"/&gt;&lt;/w:tcBorders&gt;&lt;/w:tcPr&gt;&lt;/w:tblStylePr&gt;&lt;w:tblStylePr w:type="band1Vert"&gt;&lt;w:tblPr/&gt;&lt;w:tcPr&gt;&lt;w:shd w:val="clear" w:color="auto" w:fill="DDDAD6" w:themeFill="accent5" w:themeFillTint="3F"/&gt;&lt;/w:tcPr&gt;&lt;/w:tblStylePr&gt;&lt;w:tblStylePr w:type="band1Horz"&gt;&lt;w:tblPr/&gt;&lt;w:tcPr&gt;&lt;w:shd w:val="clear" w:color="auto" w:fill="DDDAD6" w:themeFill="accent5" w:themeFillTint="3F"/&gt;&lt;/w:tcPr&gt;&lt;/w:tblStylePr&gt;&lt;/w:style&gt;&lt;w:style w:type="table" w:styleId="Mellanmrklista1-dekorfrg6"&gt;&lt;w:name w:val="Medium List 1 Accent 6"/&gt;&lt;w:basedOn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w:color="E0E7EE" w:themeColor="accent6"/&gt;&lt;/w:tcBorders&gt;&lt;/w:tcPr&gt;&lt;/w:tblStylePr&gt;&lt;w:tblStylePr w:type="lastRow"&gt;&lt;w:rPr&gt;&lt;w:b/&gt;&lt;w:bCs/&gt;&lt;w:color w:val="716B5F" w:themeColor="text2"/&gt;&lt;/w:rPr&gt;&lt;w:tblPr/&gt;&lt;w:tcPr&gt;&lt;w:tcBorders&gt;&lt;w:top w:val="single" w:sz="8" w:space="0" w:color="E0E7EE" w:themeColor="accent6"/&gt;&lt;w:bottom w:val="single" w:sz="8" w:space="0" w:color="E0E7EE" w:themeColor="accent6"/&gt;&lt;/w:tcBorders&gt;&lt;/w:tcPr&gt;&lt;/w:tblStylePr&gt;&lt;w:tblStylePr w:type="firstCol"&gt;&lt;w:rPr&gt;&lt;w:b/&gt;&lt;w:bCs/&gt;&lt;/w:rPr&gt;&lt;/w:tblStylePr&gt;&lt;w:tblStylePr w:type="lastCol"&gt;&lt;w:rPr&gt;&lt;w:b/&gt;&lt;w:bCs/&gt;&lt;/w:rPr&gt;&lt;w:tblPr/&gt;&lt;w:tcPr&gt;&lt;w:tcBorders&gt;&lt;w:top w:val="single" w:sz="8" w:space="0" w:color="E0E7EE" w:themeColor="accent6"/&gt;&lt;w:bottom w:val="single" w:sz="8" w:space="0" w:color="E0E7EE" w:themeColor="accent6"/&gt;&lt;/w:tcBorders&gt;&lt;/w:tcPr&gt;&lt;/w:tblStylePr&gt;&lt;w:tblStylePr w:type="band1Vert"&gt;&lt;w:tblPr/&gt;&lt;w:tcPr&gt;&lt;w:shd w:val="clear" w:color="auto" w:fill="F7F8FA" w:themeFill="accent6" w:themeFillTint="3F"/&gt;&lt;/w:tcPr&gt;&lt;/w:tblStylePr&gt;&lt;w:tblStylePr w:type="band1Horz"&gt;&lt;w:tblPr/&gt;&lt;w:tcPr&gt;&lt;w:shd w:val="clear" w:color="auto" w:fill="F7F8FA" w:themeFill="accent6" w:themeFillTint="3F"/&gt;&lt;/w:tcPr&gt;&lt;/w:tblStylePr&gt;&lt;/w:style&gt;&lt;w:style w:type="table" w:styleId="Mellanmrklista2"&gt;&lt;w:name w:val="Medium List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w:styleId="Mellanmrklista2-dekorfrg1"&gt;&lt;w:name w:val="Medium List 2 Accent 1"/&gt;&lt;w:basedOn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w:type="firstRow"&gt;&lt;w:rPr&gt;&lt;w:sz w:val="24"/&gt;&lt;w:szCs w:val="24"/&gt;&lt;/w:rPr&gt;&lt;w:tblPr/&gt;&lt;w:tcPr&gt;&lt;w:tcBorders&gt;&lt;w:top w:val="nil"/&gt;&lt;w:left w:val="nil"/&gt;&lt;w:bottom w:val="single" w:sz="24" w:space="0" w:color="1A3050"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w:color="1A3050" w:themeColor="accent1"/&gt;&lt;w:insideH w:val="nil"/&gt;&lt;w:insideV w:val="nil"/&gt;&lt;/w:tcBorders&gt;&lt;w:shd w:val="clear" w:color="auto" w:fill="FFFFFF" w:themeFill="background1"/&gt;&lt;/w:tcPr&gt;&lt;/w:tblStylePr&gt;&lt;w:tblStylePr w:type="lastCol"&gt;&lt;w:tblPr/&gt;&lt;w:tcPr&gt;&lt;w:tcBorders&gt;&lt;w:top w:val="nil"/&gt;&lt;w:left w:val="single" w:sz="8" w:space="0" w:color="1A3050"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w:type="band1Horz"&gt;&lt;w:tblPr/&gt;&lt;w:tcPr&gt;&lt;w:tcBorders&gt;&lt;w:top w:val="nil"/&gt;&lt;w:bottom w:val="nil"/&gt;&lt;w:insideH w:val="nil"/&gt;&lt;w:insideV w:val="nil"/&gt;&lt;/w:tcBorders&gt;&lt;w:shd w:val="clear" w:color="auto" w:fill="B3C8E6"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w:styleId="Mellanmrklista2-dekorfrg2"&gt;&lt;w:name w:val="Medium List 2 Accent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w:type="firstRow"&gt;&lt;w:rPr&gt;&lt;w:sz w:val="24"/&gt;&lt;w:szCs w:val="24"/&gt;&lt;/w:rPr&gt;&lt;w:tblPr/&gt;&lt;w:tcPr&gt;&lt;w:tcBorders&gt;&lt;w:top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w:color="DFDDD9" w:themeColor="accent2"/&gt;&lt;w:insideH w:val="nil"/&gt;&lt;w:insideV w:val="nil"/&gt;&lt;/w:tcBorders&gt;&lt;w:shd w:val="clear" w:color="auto" w:fill="FFFFFF" w:themeFill="background1"/&gt;&lt;/w:tcPr&gt;&lt;/w:tblStylePr&gt;&lt;w:tblStylePr w:type="lastCol"&gt;&lt;w:tblPr/&gt;&lt;w:tcPr&gt;&lt;w:tcBorders&gt;&lt;w:top w:val="nil"/&gt;&lt;w:left w:val="single" w:sz="8" w:space="0" w:color="DFDDD9"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w:type="band1Horz"&gt;&lt;w:tblPr/&gt;&lt;w:tcPr&gt;&lt;w:tcBorders&gt;&lt;w:top w:val="nil"/&gt;&lt;w:bottom w:val="nil"/&gt;&lt;w:insideH w:val="nil"/&gt;&lt;w:insideV w:val="nil"/&gt;&lt;/w:tcBorders&gt;&lt;w:shd w:val="clear" w:color="auto" w:fill="F7F6F5"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w:styleId="Mellanmrklista2-dekorfrg3"&gt;&lt;w:name w:val="Medium List 2 Accent 3"/&gt;&lt;w:basedOn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w:type="firstRow"&gt;&lt;w:rPr&gt;&lt;w:sz w:val="24"/&gt;&lt;w:szCs w:val="24"/&gt;&lt;/w:rPr&gt;&lt;w:tblPr/&gt;&lt;w:tcPr&gt;&lt;w:tcBorders&gt;&lt;w:top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w:color="467199" w:themeColor="accent3"/&gt;&lt;w:insideH w:val="nil"/&gt;&lt;w:insideV w:val="nil"/&gt;&lt;/w:tcBorders&gt;&lt;w:shd w:val="clear" w:color="auto" w:fill="FFFFFF" w:themeFill="background1"/&gt;&lt;/w:tcPr&gt;&lt;/w:tblStylePr&gt;&lt;w:tblStylePr w:type="lastCol"&gt;&lt;w:tblPr/&gt;&lt;w:tcPr&gt;&lt;w:tcBorders&gt;&lt;w:top w:val="nil"/&gt;&lt;w:left w:val="single" w:sz="8" w:space="0" w:color="467199"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w:type="band1Horz"&gt;&lt;w:tblPr/&gt;&lt;w:tcPr&gt;&lt;w:tcBorders&gt;&lt;w:top w:val="nil"/&gt;&lt;w:bottom w:val="nil"/&gt;&lt;w:insideH w:val="nil"/&gt;&lt;w:insideV w:val="nil"/&gt;&lt;/w:tcBorders&gt;&lt;w:shd w:val="clear" w:color="auto" w:fill="CEDBE8"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w:styleId="Mellanmrklista2-dekorfrg4"&gt;&lt;w:name w:val="Medium List 2 Accent 4"/&gt;&lt;w:basedOn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w:type="firstRow"&gt;&lt;w:rPr&gt;&lt;w:sz w:val="24"/&gt;&lt;w:szCs w:val="24"/&gt;&lt;/w:rPr&gt;&lt;w:tblPr/&gt;&lt;w:tcPr&gt;&lt;w:tcBorders&gt;&lt;w:top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w:color="A0B6C9" w:themeColor="accent4"/&gt;&lt;w:insideH w:val="nil"/&gt;&lt;w:insideV w:val="nil"/&gt;&lt;/w:tcBorders&gt;&lt;w:shd w:val="clear" w:color="auto" w:fill="FFFFFF" w:themeFill="background1"/&gt;&lt;/w:tcPr&gt;&lt;/w:tblStylePr&gt;&lt;w:tblStylePr w:type="lastCol"&gt;&lt;w:tblPr/&gt;&lt;w:tcPr&gt;&lt;w:tcBorders&gt;&lt;w:top w:val="nil"/&gt;&lt;w:left w:val="single" w:sz="8" w:space="0" w:color="A0B6C9"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w:type="band1Horz"&gt;&lt;w:tblPr/&gt;&lt;w:tcPr&gt;&lt;w:tcBorders&gt;&lt;w:top w:val="nil"/&gt;&lt;w:bottom w:val="nil"/&gt;&lt;w:insideH w:val="nil"/&gt;&lt;w:insideV w:val="nil"/&gt;&lt;/w:tcBorders&gt;&lt;w:shd w:val="clear" w:color="auto" w:fill="E7ECF1"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w:styleId="Mellanmrklista2-dekorfrg5"&gt;&lt;w:name w:val="Medium List 2 Accent 5"/&gt;&lt;w:basedOn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w:type="firstRow"&gt;&lt;w:rPr&gt;&lt;w:sz w:val="24"/&gt;&lt;w:szCs w:val="24"/&gt;&lt;/w:rPr&gt;&lt;w:tblPr/&gt;&lt;w:tcPr&gt;&lt;w:tcBorders&gt;&lt;w:top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w:color="716B5F" w:themeColor="accent5"/&gt;&lt;w:insideH w:val="nil"/&gt;&lt;w:insideV w:val="nil"/&gt;&lt;/w:tcBorders&gt;&lt;w:shd w:val="clear" w:color="auto" w:fill="FFFFFF" w:themeFill="background1"/&gt;&lt;/w:tcPr&gt;&lt;/w:tblStylePr&gt;&lt;w:tblStylePr w:type="lastCol"&gt;&lt;w:tblPr/&gt;&lt;w:tcPr&gt;&lt;w:tcBorders&gt;&lt;w:top w:val="nil"/&gt;&lt;w:left w:val="single" w:sz="8" w:space="0" w:color="716B5F"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w:type="band1Horz"&gt;&lt;w:tblPr/&gt;&lt;w:tcPr&gt;&lt;w:tcBorders&gt;&lt;w:top w:val="nil"/&gt;&lt;w:bottom w:val="nil"/&gt;&lt;w:insideH w:val="nil"/&gt;&lt;w:insideV w:val="nil"/&gt;&lt;/w:tcBorders&gt;&lt;w:shd w:val="clear" w:color="auto" w:fill="DDDAD6"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w:styleId="Mellanmrklista2-dekorfrg6"&gt;&lt;w:name w:val="Medium List 2 Accent 6"/&gt;&lt;w:basedOn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w:type="firstRow"&gt;&lt;w:rPr&gt;&lt;w:sz w:val="24"/&gt;&lt;w:szCs w:val="24"/&gt;&lt;/w:rPr&gt;&lt;w:tblPr/&gt;&lt;w:tcPr&gt;&lt;w:tcBorders&gt;&lt;w:top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w:color="E0E7EE" w:themeColor="accent6"/&gt;&lt;w:insideH w:val="nil"/&gt;&lt;w:insideV w:val="nil"/&gt;&lt;/w:tcBorders&gt;&lt;w:shd w:val="clear" w:color="auto" w:fill="FFFFFF" w:themeFill="background1"/&gt;&lt;/w:tcPr&gt;&lt;/w:tblStylePr&gt;&lt;w:tblStylePr w:type="lastCol"&gt;&lt;w:tblPr/&gt;&lt;w:tcPr&gt;&lt;w:tcBorders&gt;&lt;w:top w:val="nil"/&gt;&lt;w:left w:val="single" w:sz="8" w:space="0" w:color="E0E7EE"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w:type="band1Horz"&gt;&lt;w:tblPr/&gt;&lt;w:tcPr&gt;&lt;w:tcBorders&gt;&lt;w:top w:val="nil"/&gt;&lt;w:bottom w:val="nil"/&gt;&lt;w:insideH w:val="nil"/&gt;&lt;w:insideV w:val="nil"/&gt;&lt;/w:tcBorders&gt;&lt;w:shd w:val="clear" w:color="auto" w:fill="F7F8FA"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w:styleId="Mellanmrkskuggning1"&gt;&lt;w:name w:val="Medium Shading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w:styleId="Mellanmrkskuggning1-dekorfrg1"&gt;&lt;w:name w:val="Medium Shading 1 Accent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w:fill="B3C8E6" w:themeFill="accent1" w:themeFillTint="3F"/&gt;&lt;/w:tcPr&gt;&lt;/w:tblStylePr&gt;&lt;w:tblStylePr w:type="band1Horz"&gt;&lt;w:tblPr/&gt;&lt;w:tcPr&gt;&lt;w:tcBorders&gt;&lt;w:insideH w:val="nil"/&gt;&lt;w:insideV w:val="nil"/&gt;&lt;/w:tcBorders&gt;&lt;w:shd w:val="clear" w:color="auto" w:fill="B3C8E6" w:themeFill="accent1" w:themeFillTint="3F"/&gt;&lt;/w:tcPr&gt;&lt;/w:tblStylePr&gt;&lt;w:tblStylePr w:type="band2Horz"&gt;&lt;w:tblPr/&gt;&lt;w:tcPr&gt;&lt;w:tcBorders&gt;&lt;w:insideH w:val="nil"/&gt;&lt;w:insideV w:val="nil"/&gt;&lt;/w:tcBorders&gt;&lt;/w:tcPr&gt;&lt;/w:tblStylePr&gt;&lt;/w:style&gt;&lt;w:style w:type="table" w:styleId="Mellanmrkskuggning1-dekorfrg2"&gt;&lt;w:name w:val="Medium Shading 1 Accent 2"/&gt;&lt;w:basedOn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w:fill="F7F6F5" w:themeFill="accent2" w:themeFillTint="3F"/&gt;&lt;/w:tcPr&gt;&lt;/w:tblStylePr&gt;&lt;w:tblStylePr w:type="band1Horz"&gt;&lt;w:tblPr/&gt;&lt;w:tcPr&gt;&lt;w:tcBorders&gt;&lt;w:insideH w:val="nil"/&gt;&lt;w:insideV w:val="nil"/&gt;&lt;/w:tcBorders&gt;&lt;w:shd w:val="clear" w:color="auto" w:fill="F7F6F5" w:themeFill="accent2" w:themeFillTint="3F"/&gt;&lt;/w:tcPr&gt;&lt;/w:tblStylePr&gt;&lt;w:tblStylePr w:type="band2Horz"&gt;&lt;w:tblPr/&gt;&lt;w:tcPr&gt;&lt;w:tcBorders&gt;&lt;w:insideH w:val="nil"/&gt;&lt;w:insideV w:val="nil"/&gt;&lt;/w:tcBorders&gt;&lt;/w:tcPr&gt;&lt;/w:tblStylePr&gt;&lt;/w:style&gt;&lt;w:style w:type="table" w:styleId="Mellanmrkskuggning1-dekorfrg3"&gt;&lt;w:name w:val="Medium Shading 1 Accent 3"/&gt;&lt;w:basedOn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w:fill="CEDBE8" w:themeFill="accent3" w:themeFillTint="3F"/&gt;&lt;/w:tcPr&gt;&lt;/w:tblStylePr&gt;&lt;w:tblStylePr w:type="band1Horz"&gt;&lt;w:tblPr/&gt;&lt;w:tcPr&gt;&lt;w:tcBorders&gt;&lt;w:insideH w:val="nil"/&gt;&lt;w:insideV w:val="nil"/&gt;&lt;/w:tcBorders&gt;&lt;w:shd w:val="clear" w:color="auto" w:fill="CEDBE8" w:themeFill="accent3" w:themeFillTint="3F"/&gt;&lt;/w:tcPr&gt;&lt;/w:tblStylePr&gt;&lt;w:tblStylePr w:type="band2Horz"&gt;&lt;w:tblPr/&gt;&lt;w:tcPr&gt;&lt;w:tcBorders&gt;&lt;w:insideH w:val="nil"/&gt;&lt;w:insideV w:val="nil"/&gt;&lt;/w:tcBorders&gt;&lt;/w:tcPr&gt;&lt;/w:tblStylePr&gt;&lt;/w:style&gt;&lt;w:style w:type="table" w:styleId="Mellanmrkskuggning1-dekorfrg4"&gt;&lt;w:name w:val="Medium Shading 1 Accent 4"/&gt;&lt;w:basedOn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w:fill="E7ECF1" w:themeFill="accent4" w:themeFillTint="3F"/&gt;&lt;/w:tcPr&gt;&lt;/w:tblStylePr&gt;&lt;w:tblStylePr w:type="band1Horz"&gt;&lt;w:tblPr/&gt;&lt;w:tcPr&gt;&lt;w:tcBorders&gt;&lt;w:insideH w:val="nil"/&gt;&lt;w:insideV w:val="nil"/&gt;&lt;/w:tcBorders&gt;&lt;w:shd w:val="clear" w:color="auto" w:fill="E7ECF1" w:themeFill="accent4" w:themeFillTint="3F"/&gt;&lt;/w:tcPr&gt;&lt;/w:tblStylePr&gt;&lt;w:tblStylePr w:type="band2Horz"&gt;&lt;w:tblPr/&gt;&lt;w:tcPr&gt;&lt;w:tcBorders&gt;&lt;w:insideH w:val="nil"/&gt;&lt;w:insideV w:val="nil"/&gt;&lt;/w:tcBorders&gt;&lt;/w:tcPr&gt;&lt;/w:tblStylePr&gt;&lt;/w:style&gt;&lt;w:style w:type="table" w:styleId="Mellanmrkskuggning1-dekorfrg5"&gt;&lt;w:name w:val="Medium Shading 1 Accent 5"/&gt;&lt;w:basedOn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w:fill="DDDAD6" w:themeFill="accent5" w:themeFillTint="3F"/&gt;&lt;/w:tcPr&gt;&lt;/w:tblStylePr&gt;&lt;w:tblStylePr w:type="band1Horz"&gt;&lt;w:tblPr/&gt;&lt;w:tcPr&gt;&lt;w:tcBorders&gt;&lt;w:insideH w:val="nil"/&gt;&lt;w:insideV w:val="nil"/&gt;&lt;/w:tcBorders&gt;&lt;w:shd w:val="clear" w:color="auto" w:fill="DDDAD6" w:themeFill="accent5" w:themeFillTint="3F"/&gt;&lt;/w:tcPr&gt;&lt;/w:tblStylePr&gt;&lt;w:tblStylePr w:type="band2Horz"&gt;&lt;w:tblPr/&gt;&lt;w:tcPr&gt;&lt;w:tcBorders&gt;&lt;w:insideH w:val="nil"/&gt;&lt;w:insideV w:val="nil"/&gt;&lt;/w:tcBorders&gt;&lt;/w:tcPr&gt;&lt;/w:tblStylePr&gt;&lt;/w:style&gt;&lt;w:style w:type="table" w:styleId="Mellanmrkskuggning1-dekorfrg6"&gt;&lt;w:name w:val="Medium Shading 1 Accent 6"/&gt;&lt;w:basedOn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w:fill="F7F8FA" w:themeFill="accent6" w:themeFillTint="3F"/&gt;&lt;/w:tcPr&gt;&lt;/w:tblStylePr&gt;&lt;w:tblStylePr w:type="band1Horz"&gt;&lt;w:tblPr/&gt;&lt;w:tcPr&gt;&lt;w:tcBorders&gt;&lt;w:insideH w:val="nil"/&gt;&lt;w:insideV w:val="nil"/&gt;&lt;/w:tcBorders&gt;&lt;w:shd w:val="clear" w:color="auto" w:fill="F7F8FA" w:themeFill="accent6" w:themeFillTint="3F"/&gt;&lt;/w:tcPr&gt;&lt;/w:tblStylePr&gt;&lt;w:tblStylePr w:type="band2Horz"&gt;&lt;w:tblPr/&gt;&lt;w:tcPr&gt;&lt;w:tcBorders&gt;&lt;w:insideH w:val="nil"/&gt;&lt;w:insideV w:val="nil"/&gt;&lt;/w:tcBorders&gt;&lt;/w:tcPr&gt;&lt;/w:tblStylePr&gt;&lt;/w:style&gt;&lt;w:style w:type="table" w:styleId="Mellanmrkskuggning2"&gt;&lt;w:name w:val="Medium Shading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w:styleId="Mellanmrkskuggning2-dekorfrg1"&gt;&lt;w:name w:val="Medium Shading 2 Accent 1"/&gt;&lt;w:basedOn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w:fill="1A3050"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w:fill="1A3050"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w:fill="1A3050"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w:styleId="Mellanmrkskuggning2-dekorfrg2"&gt;&lt;w:name w:val="Medium Shading 2 Accent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w:fill="DFDDD9"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w:fill="DFDDD9"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w:fill="DFDDD9"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w:styleId="Mellanmrkskuggning2-dekorfrg3"&gt;&lt;w:name w:val="Medium Shading 2 Accent 3"/&gt;&lt;w:basedOn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w:fill="467199"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w:fill="467199"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w:fill="467199"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w:styleId="Mellanmrkskuggning2-dekorfrg4"&gt;&lt;w:name w:val="Medium Shading 2 Accent 4"/&gt;&lt;w:basedOn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w:fill="A0B6C9"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w:fill="A0B6C9"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w:fill="A0B6C9"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w:styleId="Mellanmrkskuggning2-dekorfrg5"&gt;&lt;w:name w:val="Medium Shading 2 Accent 5"/&gt;&lt;w:basedOn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w:fill="716B5F"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w:fill="716B5F"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w:fill="716B5F"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w:styleId="Mellanmrkskuggning2-dekorfrg6"&gt;&lt;w:name w:val="Medium Shading 2 Accent 6"/&gt;&lt;w:basedOn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w:fill="E0E7EE"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w:fill="E0E7EE"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w:fill="E0E7EE"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w:styleId="Mellanmrktrutnt1"&gt;&lt;w:name w:val="Medium Grid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w:styleId="Mellanmrktrutnt1-dekorfrg1"&gt;&lt;w:name w:val="Medium Grid 1 Accent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w:themeTint="BF"/&gt;&lt;w:insideV w:val="single" w:sz="8" w:space="0" w:color="335D9C" w:themeColor="accent1" w:themeTint="BF"/&gt;&lt;/w:tblBorders&gt;&lt;/w:tblPr&gt;&lt;w:tcPr&gt;&lt;w:shd w:val="clear" w:color="auto" w:fill="B3C8E6" w:themeFill="accent1" w:themeFillTint="3F"/&gt;&lt;/w:tcPr&gt;&lt;w:tblStylePr w:type="firstRow"&gt;&lt;w:rPr&gt;&lt;w:b/&gt;&lt;w:bCs/&gt;&lt;/w:rPr&gt;&lt;/w:tblStylePr&gt;&lt;w:tblStylePr w:type="lastRow"&gt;&lt;w:rPr&gt;&lt;w:b/&gt;&lt;w:bCs/&gt;&lt;/w:rPr&gt;&lt;w:tblPr/&gt;&lt;w:tcPr&gt;&lt;w:tcBorders&gt;&lt;w:top w:val="single" w:sz="18" w:space="0" w:color="335D9C"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w:styleId="Mellanmrktrutnt1-dekorfrg2"&gt;&lt;w:name w:val="Medium Grid 1 Accent 2"/&gt;&lt;w:basedOn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w:themeTint="BF"/&gt;&lt;w:insideV w:val="single" w:sz="8" w:space="0" w:color="E7E5E2" w:themeColor="accent2" w:themeTint="BF"/&gt;&lt;/w:tblBorders&gt;&lt;/w:tblPr&gt;&lt;w:tcPr&gt;&lt;w:shd w:val="clear" w:color="auto" w:fill="F7F6F5" w:themeFill="accent2" w:themeFillTint="3F"/&gt;&lt;/w:tcPr&gt;&lt;w:tblStylePr w:type="firstRow"&gt;&lt;w:rPr&gt;&lt;w:b/&gt;&lt;w:bCs/&gt;&lt;/w:rPr&gt;&lt;/w:tblStylePr&gt;&lt;w:tblStylePr w:type="lastRow"&gt;&lt;w:rPr&gt;&lt;w:b/&gt;&lt;w:bCs/&gt;&lt;/w:rPr&gt;&lt;w:tblPr/&gt;&lt;w:tcPr&gt;&lt;w:tcBorders&gt;&lt;w:top w:val="single" w:sz="18" w:space="0" w:color="E7E5E2"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w:styleId="Mellanmrktrutnt1-dekorfrg3"&gt;&lt;w:name w:val="Medium Grid 1 Accent 3"/&gt;&lt;w:basedOn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w:themeTint="BF"/&gt;&lt;w:insideV w:val="single" w:sz="8" w:space="0" w:color="6B94BB" w:themeColor="accent3" w:themeTint="BF"/&gt;&lt;/w:tblBorders&gt;&lt;/w:tblPr&gt;&lt;w:tcPr&gt;&lt;w:shd w:val="clear" w:color="auto" w:fill="CEDBE8" w:themeFill="accent3" w:themeFillTint="3F"/&gt;&lt;/w:tcPr&gt;&lt;w:tblStylePr w:type="firstRow"&gt;&lt;w:rPr&gt;&lt;w:b/&gt;&lt;w:bCs/&gt;&lt;/w:rPr&gt;&lt;/w:tblStylePr&gt;&lt;w:tblStylePr w:type="lastRow"&gt;&lt;w:rPr&gt;&lt;w:b/&gt;&lt;w:bCs/&gt;&lt;/w:rPr&gt;&lt;w:tblPr/&gt;&lt;w:tcPr&gt;&lt;w:tcBorders&gt;&lt;w:top w:val="single" w:sz="18" w:space="0" w:color="6B94BB"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w:styleId="Mellanmrktrutnt1-dekorfrg4"&gt;&lt;w:name w:val="Medium Grid 1 Accent 4"/&gt;&lt;w:basedOn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w:themeTint="BF"/&gt;&lt;w:insideV w:val="single" w:sz="8" w:space="0" w:color="B7C8D6" w:themeColor="accent4" w:themeTint="BF"/&gt;&lt;/w:tblBorders&gt;&lt;/w:tblPr&gt;&lt;w:tcPr&gt;&lt;w:shd w:val="clear" w:color="auto" w:fill="E7ECF1" w:themeFill="accent4" w:themeFillTint="3F"/&gt;&lt;/w:tcPr&gt;&lt;w:tblStylePr w:type="firstRow"&gt;&lt;w:rPr&gt;&lt;w:b/&gt;&lt;w:bCs/&gt;&lt;/w:rPr&gt;&lt;/w:tblStylePr&gt;&lt;w:tblStylePr w:type="lastRow"&gt;&lt;w:rPr&gt;&lt;w:b/&gt;&lt;w:bCs/&gt;&lt;/w:rPr&gt;&lt;w:tblPr/&gt;&lt;w:tcPr&gt;&lt;w:tcBorders&gt;&lt;w:top w:val="single" w:sz="18" w:space="0" w:color="B7C8D6"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w:styleId="Mellanmrktrutnt1-dekorfrg5"&gt;&lt;w:name w:val="Medium Grid 1 Accent 5"/&gt;&lt;w:basedOn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w:themeTint="BF"/&gt;&lt;w:insideV w:val="single" w:sz="8" w:space="0" w:color="979184" w:themeColor="accent5" w:themeTint="BF"/&gt;&lt;/w:tblBorders&gt;&lt;/w:tblPr&gt;&lt;w:tcPr&gt;&lt;w:shd w:val="clear" w:color="auto" w:fill="DDDAD6" w:themeFill="accent5" w:themeFillTint="3F"/&gt;&lt;/w:tcPr&gt;&lt;w:tblStylePr w:type="firstRow"&gt;&lt;w:rPr&gt;&lt;w:b/&gt;&lt;w:bCs/&gt;&lt;/w:rPr&gt;&lt;/w:tblStylePr&gt;&lt;w:tblStylePr w:type="lastRow"&gt;&lt;w:rPr&gt;&lt;w:b/&gt;&lt;w:bCs/&gt;&lt;/w:rPr&gt;&lt;w:tblPr/&gt;&lt;w:tcPr&gt;&lt;w:tcBorders&gt;&lt;w:top w:val="single" w:sz="18" w:space="0" w:color="979184"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w:styleId="Mellanmrktrutnt1-dekorfrg6"&gt;&lt;w:name w:val="Medium Grid 1 Accent 6"/&gt;&lt;w:basedOn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w:themeTint="BF"/&gt;&lt;w:insideV w:val="single" w:sz="8" w:space="0" w:color="E7ECF2" w:themeColor="accent6" w:themeTint="BF"/&gt;&lt;/w:tblBorders&gt;&lt;/w:tblPr&gt;&lt;w:tcPr&gt;&lt;w:shd w:val="clear" w:color="auto" w:fill="F7F8FA" w:themeFill="accent6" w:themeFillTint="3F"/&gt;&lt;/w:tcPr&gt;&lt;w:tblStylePr w:type="firstRow"&gt;&lt;w:rPr&gt;&lt;w:b/&gt;&lt;w:bCs/&gt;&lt;/w:rPr&gt;&lt;/w:tblStylePr&gt;&lt;w:tblStylePr w:type="lastRow"&gt;&lt;w:rPr&gt;&lt;w:b/&gt;&lt;w:bCs/&gt;&lt;/w:rPr&gt;&lt;w:tblPr/&gt;&lt;w:tcPr&gt;&lt;w:tcBorders&gt;&lt;w:top w:val="single" w:sz="18" w:space="0" w:color="E7ECF2"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w:type="table" w:styleId="Mellanmrktrutnt2"&gt;&lt;w:name w:val="Medium Grid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w:styleId="Mellanmrktrutnt2-dekorfrg1"&gt;&lt;w:name w:val="Medium Grid 2 Accent 1"/&gt;&lt;w:basedOn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w:themeColor="accent1"/&gt;&lt;/w:tblBorders&gt;&lt;/w:tblPr&gt;&lt;w:tcPr&gt;&lt;w:shd w:val="clear" w:color="auto" w:fill="B3C8E6" w:themeFill="accent1" w:themeFillTint="3F"/&gt;&lt;/w:tcPr&gt;&lt;w:tblStylePr w:type="firstRow"&gt;&lt;w:rPr&gt;&lt;w:b/&gt;&lt;w:bCs/&gt;&lt;w:color w:val="000000" w:themeColor="text1"/&gt;&lt;/w:rPr&gt;&lt;w:tblPr/&gt;&lt;w:tcPr&gt;&lt;w:shd w:val="clear" w:color="auto" w:fill="E1E9F5"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w:fill="C1D2EB" w:themeFill="accent1" w:themeFillTint="33"/&gt;&lt;/w:tcPr&gt;&lt;/w:tblStylePr&gt;&lt;w:tblStylePr w:type="band1Vert"&gt;&lt;w:tblPr/&gt;&lt;w:tcPr&gt;&lt;w:shd w:val="clear" w:color="auto" w:fill="6790CD" w:themeFill="accent1" w:themeFillTint="7F"/&gt;&lt;/w:tcPr&gt;&lt;/w:tblStylePr&gt;&lt;w:tblStylePr w:type="band1Horz"&gt;&lt;w:tblPr/&gt;&lt;w:tcPr&gt;&lt;w:tcBorders&gt;&lt;w:insideH w:val="single" w:sz="6" w:space="0" w:color="1A3050" w:themeColor="accent1"/&gt;&lt;w:insideV w:val="single" w:sz="6" w:space="0" w:color="1A3050" w:themeColor="accent1"/&gt;&lt;/w:tcBorders&gt;&lt;w:shd w:val="clear" w:color="auto" w:fill="6790CD" w:themeFill="accent1" w:themeFillTint="7F"/&gt;&lt;/w:tcPr&gt;&lt;/w:tblStylePr&gt;&lt;w:tblStylePr w:type="nwCell"&gt;&lt;w:tblPr/&gt;&lt;w:tcPr&gt;&lt;w:shd w:val="clear" w:color="auto" w:fill="FFFFFF" w:themeFill="background1"/&gt;&lt;/w:tcPr&gt;&lt;/w:tblStylePr&gt;&lt;/w:style&gt;&lt;w:style w:type="table" w:styleId="Mellanmrktrutnt2-dekorfrg2"&gt;&lt;w:name w:val="Medium Grid 2 Accent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w:themeColor="accent2"/&gt;&lt;/w:tblBorders&gt;&lt;/w:tblPr&gt;&lt;w:tcPr&gt;&lt;w:shd w:val="clear" w:color="auto" w:fill="F7F6F5" w:themeFill="accent2" w:themeFillTint="3F"/&gt;&lt;/w:tcPr&gt;&lt;w:tblStylePr w:type="firstRow"&gt;&lt;w:rPr&gt;&lt;w:b/&gt;&lt;w:bCs/&gt;&lt;w:color w:val="000000" w:themeColor="text1"/&gt;&lt;/w:rPr&gt;&lt;w:tblPr/&gt;&lt;w:tcPr&gt;&lt;w:shd w:val="clear" w:color="auto" w:fill="FBFBFB"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w:fill="F8F8F7" w:themeFill="accent2" w:themeFillTint="33"/&gt;&lt;/w:tcPr&gt;&lt;/w:tblStylePr&gt;&lt;w:tblStylePr w:type="band1Vert"&gt;&lt;w:tblPr/&gt;&lt;w:tcPr&gt;&lt;w:shd w:val="clear" w:color="auto" w:fill="EFEEEC" w:themeFill="accent2" w:themeFillTint="7F"/&gt;&lt;/w:tcPr&gt;&lt;/w:tblStylePr&gt;&lt;w:tblStylePr w:type="band1Horz"&gt;&lt;w:tblPr/&gt;&lt;w:tcPr&gt;&lt;w:tcBorders&gt;&lt;w:insideH w:val="single" w:sz="6" w:space="0" w:color="DFDDD9" w:themeColor="accent2"/&gt;&lt;w:insideV w:val="single" w:sz="6" w:space="0" w:color="DFDDD9" w:themeColor="accent2"/&gt;&lt;/w:tcBorders&gt;&lt;w:shd w:val="clear" w:color="auto" w:fill="EFEEEC" w:themeFill="accent2" w:themeFillTint="7F"/&gt;&lt;/w:tcPr&gt;&lt;/w:tblStylePr&gt;&lt;w:tblStylePr w:type="nwCell"&gt;&lt;w:tblPr/&gt;&lt;w:tcPr&gt;&lt;w:shd w:val="clear" w:color="auto" w:fill="FFFFFF" w:themeFill="background1"/&gt;&lt;/w:tcPr&gt;&lt;/w:tblStylePr&gt;&lt;/w:style&gt;&lt;w:style w:type="table" w:styleId="Mellanmrktrutnt2-dekorfrg3"&gt;&lt;w:name w:val="Medium Grid 2 Accent 3"/&gt;&lt;w:basedOn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w:themeColor="accent3"/&gt;&lt;/w:tblBorders&gt;&lt;/w:tblPr&gt;&lt;w:tcPr&gt;&lt;w:shd w:val="clear" w:color="auto" w:fill="CEDBE8" w:themeFill="accent3" w:themeFillTint="3F"/&gt;&lt;/w:tcPr&gt;&lt;w:tblStylePr w:type="firstRow"&gt;&lt;w:rPr&gt;&lt;w:b/&gt;&lt;w:bCs/&gt;&lt;w:color w:val="000000" w:themeColor="text1"/&gt;&lt;/w:rPr&gt;&lt;w:tblPr/&gt;&lt;w:tcPr&gt;&lt;w:shd w:val="clear" w:color="auto" w:fill="EBF1F6"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w:fill="D7E2ED" w:themeFill="accent3" w:themeFillTint="33"/&gt;&lt;/w:tcPr&gt;&lt;/w:tblStylePr&gt;&lt;w:tblStylePr w:type="band1Vert"&gt;&lt;w:tblPr/&gt;&lt;w:tcPr&gt;&lt;w:shd w:val="clear" w:color="auto" w:fill="9CB8D2" w:themeFill="accent3" w:themeFillTint="7F"/&gt;&lt;/w:tcPr&gt;&lt;/w:tblStylePr&gt;&lt;w:tblStylePr w:type="band1Horz"&gt;&lt;w:tblPr/&gt;&lt;w:tcPr&gt;&lt;w:tcBorders&gt;&lt;w:insideH w:val="single" w:sz="6" w:space="0" w:color="467199" w:themeColor="accent3"/&gt;&lt;w:insideV w:val="single" w:sz="6" w:space="0" w:color="467199" w:themeColor="accent3"/&gt;&lt;/w:tcBorders&gt;&lt;w:shd w:val="clear" w:color="auto" w:fill="9CB8D2" w:themeFill="accent3" w:themeFillTint="7F"/&gt;&lt;/w:tcPr&gt;&lt;/w:tblStylePr&gt;&lt;w:tblStylePr w:type="nwCell"&gt;&lt;w:tblPr/&gt;&lt;w:tcPr&gt;&lt;w:shd w:val="clear" w:color="auto" w:fill="FFFFFF" w:themeFill="background1"/&gt;&lt;/w:tcPr&gt;&lt;/w:tblStylePr&gt;&lt;/w:style&gt;&lt;w:style w:type="table" w:styleId="Mellanmrktrutnt2-dekorfrg4"&gt;&lt;w:name w:val="Medium Grid 2 Accent 4"/&gt;&lt;w:basedOn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w:themeColor="accent4"/&gt;&lt;/w:tblBorders&gt;&lt;/w:tblPr&gt;&lt;w:tcPr&gt;&lt;w:shd w:val="clear" w:color="auto" w:fill="E7ECF1" w:themeFill="accent4" w:themeFillTint="3F"/&gt;&lt;/w:tcPr&gt;&lt;w:tblStylePr w:type="firstRow"&gt;&lt;w:rPr&gt;&lt;w:b/&gt;&lt;w:bCs/&gt;&lt;w:color w:val="000000" w:themeColor="text1"/&gt;&lt;/w:rPr&gt;&lt;w:tblPr/&gt;&lt;w:tcPr&gt;&lt;w:shd w:val="clear" w:color="auto" w:fill="F5F7F9"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w:fill="EBF0F4" w:themeFill="accent4" w:themeFillTint="33"/&gt;&lt;/w:tcPr&gt;&lt;/w:tblStylePr&gt;&lt;w:tblStylePr w:type="band1Vert"&gt;&lt;w:tblPr/&gt;&lt;w:tcPr&gt;&lt;w:shd w:val="clear" w:color="auto" w:fill="CFDAE4" w:themeFill="accent4" w:themeFillTint="7F"/&gt;&lt;/w:tcPr&gt;&lt;/w:tblStylePr&gt;&lt;w:tblStylePr w:type="band1Horz"&gt;&lt;w:tblPr/&gt;&lt;w:tcPr&gt;&lt;w:tcBorders&gt;&lt;w:insideH w:val="single" w:sz="6" w:space="0" w:color="A0B6C9" w:themeColor="accent4"/&gt;&lt;w:insideV w:val="single" w:sz="6" w:space="0" w:color="A0B6C9" w:themeColor="accent4"/&gt;&lt;/w:tcBorders&gt;&lt;w:shd w:val="clear" w:color="auto" w:fill="CFDAE4" w:themeFill="accent4" w:themeFillTint="7F"/&gt;&lt;/w:tcPr&gt;&lt;/w:tblStylePr&gt;&lt;w:tblStylePr w:type="nwCell"&gt;&lt;w:tblPr/&gt;&lt;w:tcPr&gt;&lt;w:shd w:val="clear" w:color="auto" w:fill="FFFFFF" w:themeFill="background1"/&gt;&lt;/w:tcPr&gt;&lt;/w:tblStylePr&gt;&lt;/w:style&gt;&lt;w:style w:type="table" w:styleId="Mellanmrktrutnt2-dekorfrg5"&gt;&lt;w:name w:val="Medium Grid 2 Accent 5"/&gt;&lt;w:basedOn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w:themeColor="accent5"/&gt;&lt;/w:tblBorders&gt;&lt;/w:tblPr&gt;&lt;w:tcPr&gt;&lt;w:shd w:val="clear" w:color="auto" w:fill="DDDAD6" w:themeFill="accent5" w:themeFillTint="3F"/&gt;&lt;/w:tcPr&gt;&lt;w:tblStylePr w:type="firstRow"&gt;&lt;w:rPr&gt;&lt;w:b/&gt;&lt;w:bCs/&gt;&lt;w:color w:val="000000" w:themeColor="text1"/&gt;&lt;/w:rPr&gt;&lt;w:tblPr/&gt;&lt;w:tcPr&gt;&lt;w:shd w:val="clear" w:color="auto" w:fill="F1F0EE"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w:fill="E3E1DE" w:themeFill="accent5" w:themeFillTint="33"/&gt;&lt;/w:tcPr&gt;&lt;/w:tblStylePr&gt;&lt;w:tblStylePr w:type="band1Vert"&gt;&lt;w:tblPr/&gt;&lt;w:tcPr&gt;&lt;w:shd w:val="clear" w:color="auto" w:fill="BAB5AD" w:themeFill="accent5" w:themeFillTint="7F"/&gt;&lt;/w:tcPr&gt;&lt;/w:tblStylePr&gt;&lt;w:tblStylePr w:type="band1Horz"&gt;&lt;w:tblPr/&gt;&lt;w:tcPr&gt;&lt;w:tcBorders&gt;&lt;w:insideH w:val="single" w:sz="6" w:space="0" w:color="716B5F" w:themeColor="accent5"/&gt;&lt;w:insideV w:val="single" w:sz="6" w:space="0" w:color="716B5F" w:themeColor="accent5"/&gt;&lt;/w:tcBorders&gt;&lt;w:shd w:val="clear" w:color="auto" w:fill="BAB5AD" w:themeFill="accent5" w:themeFillTint="7F"/&gt;&lt;/w:tcPr&gt;&lt;/w:tblStylePr&gt;&lt;w:tblStylePr w:type="nwCell"&gt;&lt;w:tblPr/&gt;&lt;w:tcPr&gt;&lt;w:shd w:val="clear" w:color="auto" w:fill="FFFFFF" w:themeFill="background1"/&gt;&lt;/w:tcPr&gt;&lt;/w:tblStylePr&gt;&lt;/w:style&gt;&lt;w:style w:type="table" w:styleId="Mellanmrktrutnt2-dekorfrg6"&gt;&lt;w:name w:val="Medium Grid 2 Accent 6"/&gt;&lt;w:basedOn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w:themeColor="accent6"/&gt;&lt;/w:tblBorders&gt;&lt;/w:tblPr&gt;&lt;w:tcPr&gt;&lt;w:shd w:val="clear" w:color="auto" w:fill="F7F8FA" w:themeFill="accent6" w:themeFillTint="3F"/&gt;&lt;/w:tcPr&gt;&lt;w:tblStylePr w:type="firstRow"&gt;&lt;w:rPr&gt;&lt;w:b/&gt;&lt;w:bCs/&gt;&lt;w:color w:val="000000" w:themeColor="text1"/&gt;&lt;/w:rPr&gt;&lt;w:tblPr/&gt;&lt;w:tcPr&gt;&lt;w:shd w:val="clear" w:color="auto" w:fill="FBFCFD"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w:fill="F8FAFB" w:themeFill="accent6" w:themeFillTint="33"/&gt;&lt;/w:tcPr&gt;&lt;/w:tblStylePr&gt;&lt;w:tblStylePr w:type="band1Vert"&gt;&lt;w:tblPr/&gt;&lt;w:tcPr&gt;&lt;w:shd w:val="clear" w:color="auto" w:fill="EFF2F6" w:themeFill="accent6" w:themeFillTint="7F"/&gt;&lt;/w:tcPr&gt;&lt;/w:tblStylePr&gt;&lt;w:tblStylePr w:type="band1Horz"&gt;&lt;w:tblPr/&gt;&lt;w:tcPr&gt;&lt;w:tcBorders&gt;&lt;w:insideH w:val="single" w:sz="6" w:space="0" w:color="E0E7EE" w:themeColor="accent6"/&gt;&lt;w:insideV w:val="single" w:sz="6" w:space="0" w:color="E0E7EE" w:themeColor="accent6"/&gt;&lt;/w:tcBorders&gt;&lt;w:shd w:val="clear" w:color="auto" w:fill="EFF2F6" w:themeFill="accent6" w:themeFillTint="7F"/&gt;&lt;/w:tcPr&gt;&lt;/w:tblStylePr&gt;&lt;w:tblStylePr w:type="nwCell"&gt;&lt;w:tblPr/&gt;&lt;w:tcPr&gt;&lt;w:shd w:val="clear" w:color="auto" w:fill="FFFFFF" w:themeFill="background1"/&gt;&lt;/w:tcPr&gt;&lt;/w:tblStylePr&gt;&lt;/w:style&gt;&lt;w:style w:type="table" w:styleId="Mellanmrktrutnt3"&gt;&lt;w:name w:val="Medium Grid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w:styleId="Mellanmrktrutnt3-dekorfrg1"&gt;&lt;w:name w:val="Medium Grid 3 Accent 1"/&gt;&lt;w:basedOn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w:fill="B3C8E6"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w:fill="1A3050"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w:fill="1A3050"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w:fill="6790CD"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w:fill="6790CD" w:themeFill="accent1" w:themeFillTint="7F"/&gt;&lt;/w:tcPr&gt;&lt;/w:tblStylePr&gt;&lt;/w:style&gt;&lt;w:style w:type="table" w:styleId="Mellanmrktrutnt3-dekorfrg2"&gt;&lt;w:name w:val="Medium Grid 3 Accent 2"/&gt;&lt;w:basedOn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w:fill="F7F6F5"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w:fill="DFDDD9"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w:fill="DFDDD9"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w:fill="EFEEEC"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w:fill="EFEEEC" w:themeFill="accent2" w:themeFillTint="7F"/&gt;&lt;/w:tcPr&gt;&lt;/w:tblStylePr&gt;&lt;/w:style&gt;&lt;w:style w:type="table" w:styleId="Mellanmrktrutnt3-dekorfrg3"&gt;&lt;w:name w:val="Medium Grid 3 Accent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w:fill="CEDBE8"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w:fill="467199"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w:fill="467199"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w:fill="9CB8D2"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w:fill="9CB8D2" w:themeFill="accent3" w:themeFillTint="7F"/&gt;&lt;/w:tcPr&gt;&lt;/w:tblStylePr&gt;&lt;/w:style&gt;&lt;w:style w:type="table" w:styleId="Mellanmrktrutnt3-dekorfrg4"&gt;&lt;w:name w:val="Medium Grid 3 Accent 4"/&gt;&lt;w:basedOn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w:fill="E7ECF1"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w:fill="A0B6C9"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w:fill="A0B6C9"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w:fill="CFDAE4"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w:fill="CFDAE4" w:themeFill="accent4" w:themeFillTint="7F"/&gt;&lt;/w:tcPr&gt;&lt;/w:tblStylePr&gt;&lt;/w:style&gt;&lt;w:style w:type="table" w:styleId="Mellanmrktrutnt3-dekorfrg5"&gt;&lt;w:name w:val="Medium Grid 3 Accent 5"/&gt;&lt;w:basedOn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w:fill="DDDAD6"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w:fill="716B5F"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w:fill="716B5F"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w:fill="BAB5AD"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w:fill="BAB5AD" w:themeFill="accent5" w:themeFillTint="7F"/&gt;&lt;/w:tcPr&gt;&lt;/w:tblStylePr&gt;&lt;/w:style&gt;&lt;w:style w:type="table" w:styleId="Mellanmrktrutnt3-dekorfrg6"&gt;&lt;w:name w:val="Medium Grid 3 Accent 6"/&gt;&lt;w:basedOn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w:fill="F7F8FA"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w:fill="E0E7EE"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w:fill="E0E7EE"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w:fill="EFF2F6"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w:fill="EFF2F6" w:themeFill="accent6" w:themeFillTint="7F"/&gt;&lt;/w:tcPr&gt;&lt;/w:tblStylePr&gt;&lt;/w:style&gt;&lt;w:style w:type="table" w:styleId="Moderntabell"&gt;&lt;w:name w:val="Table Contemporary"/&gt;&lt;w:basedOn w:val="Normaltabell"/&gt;&lt;w:uiPriority w:val="99"/&gt;&lt;w:semiHidden/&gt;&lt;w:unhideWhenUsed/&gt;&lt;w:rsid w:val="000D6689"/&gt;&lt;w:tblPr&gt;&lt;w:tblStyleRowBandSize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w:styleId="Mrklista"&gt;&lt;w:name w:val="Dark List"/&gt;&lt;w:basedOn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w:styleId="Mrklista-dekorfrg1"&gt;&lt;w:name w:val="Dark List Accent 1"/&gt;&lt;w:basedOn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w:fill="1A3050"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w:fill="0D1727"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w:fill="13233B"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w:fill="13233B"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w:fill="13233B"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w:fill="13233B" w:themeFill="accent1" w:themeFillShade="BF"/&gt;&lt;/w:tcPr&gt;&lt;/w:tblStylePr&gt;&lt;/w:style&gt;&lt;w:style w:type="table" w:styleId="Mrklista-dekorfrg2"&gt;&lt;w:name w:val="Dark List Accent 2"/&gt;&lt;w:basedOn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w:fill="DFDDD9"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w:fill="767064"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w:fill="ACA79C"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w:fill="ACA79C"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w:fill="ACA79C"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w:fill="ACA79C" w:themeFill="accent2" w:themeFillShade="BF"/&gt;&lt;/w:tcPr&gt;&lt;/w:tblStylePr&gt;&lt;/w:style&gt;&lt;w:style w:type="table" w:styleId="Mrklista-dekorfrg3"&gt;&lt;w:name w:val="Dark List Accent 3"/&gt;&lt;w:basedOn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w:fill="467199"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w:fill="23384C"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w:fill="345472"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w:fill="345472"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w:fill="345472"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w:fill="345472" w:themeFill="accent3" w:themeFillShade="BF"/&gt;&lt;/w:tcPr&gt;&lt;/w:tblStylePr&gt;&lt;/w:style&gt;&lt;w:style w:type="table" w:styleId="Mrklista-dekorfrg4"&gt;&lt;w:name w:val="Dark List Accent 4"/&gt;&lt;w:basedOn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w:fill="A0B6C9"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w:fill="415B72"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w:fill="6689A8"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w:fill="6689A8"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w:fill="6689A8"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w:fill="6689A8" w:themeFill="accent4" w:themeFillShade="BF"/&gt;&lt;/w:tcPr&gt;&lt;/w:tblStylePr&gt;&lt;/w:style&gt;&lt;w:style w:type="table" w:styleId="Mrklista-dekorfrg5"&gt;&lt;w:name w:val="Dark List Accent 5"/&gt;&lt;w:basedOn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w:fill="716B5F"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w:fill="38352F"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w:fill="545047"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w:fill="545047"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w:fill="545047"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w:fill="545047" w:themeFill="accent5" w:themeFillShade="BF"/&gt;&lt;/w:tcPr&gt;&lt;/w:tblStylePr&gt;&lt;/w:style&gt;&lt;w:style w:type="table" w:styleId="Mrklista-dekorfrg6"&gt;&lt;w:name w:val="Dark List Accent 6"/&gt;&lt;w:basedOn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w:fill="E0E7EE"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w:fill="517294"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w:fill="95ACC5"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w:fill="95ACC5"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w:fill="95ACC5"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w:fill="95ACC5" w:themeFill="accent6" w:themeFillShade="BF"/&gt;&lt;/w:tcPr&gt;&lt;/w:tblStylePr&gt;&lt;/w:style&gt;&lt;w:style w:type="paragraph" w:styleId="Normalwebb"&gt;&lt;w:name w:val="Normal (Web)"/&gt;&lt;w:basedOn w:val="Normal"/&gt;&lt;w:uiPriority w:val="99"/&gt;&lt;w:semiHidden/&gt;&lt;w:unhideWhenUsed/&gt;&lt;w:rsid w:val="000D6689"/&gt;&lt;w:rPr&gt;&lt;w:rFonts w:ascii="Times New Roman" w:hAnsi="Times New Roman" w:cs="Times New Roman"/&gt;&lt;w:sz w:val="24"/&gt;&lt;w:szCs w:val="24"/&gt;&lt;/w:rPr&gt;&lt;/w:style&gt;&lt;w:style w:type="paragraph" w:styleId="Normaltindrag"&gt;&lt;w:name w:val="Normal Indent"/&gt;&lt;w:basedOn w:val="Normal"/&gt;&lt;w:uiPriority w:val="99"/&gt;&lt;w:semiHidden/&gt;&lt;w:unhideWhenUsed/&gt;&lt;w:rsid w:val="000D6689"/&gt;&lt;w:pPr&gt;&lt;w:ind w:left="1304"/&gt;&lt;/w:pPr&gt;&lt;/w:style&gt;&lt;w:style w:type="paragraph" w:styleId="Numreradlista4"&gt;&lt;w:name w:val="List Number 4"/&gt;&lt;w:basedOn w:val="Normal"/&gt;&lt;w:uiPriority w:val="99"/&gt;&lt;w:semiHidden/&gt;&lt;w:unhideWhenUsed/&gt;&lt;w:rsid w:val="000D6689"/&gt;&lt;w:pPr&gt;&lt;w:numPr&gt;&lt;w:numId w:val="36"/&gt;&lt;/w:numPr&gt;&lt;w:contextualSpacing/&gt;&lt;/w:pPr&gt;&lt;/w:style&gt;&lt;w:style w:type="paragraph" w:styleId="Numreradlista5"&gt;&lt;w:name w:val="List Number 5"/&gt;&lt;w:basedOn w:val="Normal"/&gt;&lt;w:uiPriority w:val="99"/&gt;&lt;w:semiHidden/&gt;&lt;w:unhideWhenUsed/&gt;&lt;w:rsid w:val="000D6689"/&gt;&lt;w:pPr&gt;&lt;w:numPr&gt;&lt;w:numId w:val="37"/&gt;&lt;/w:numPr&gt;&lt;w:contextualSpacing/&gt;&lt;/w:pPr&gt;&lt;/w:style&gt;&lt;w:style w:type="character" w:styleId="Nmn"&gt;&lt;w:name w:val="Mention"/&gt;&lt;w:basedOn w:val="Standardstycketeckensnitt"/&gt;&lt;w:uiPriority w:val="99"/&gt;&lt;w:semiHidden/&gt;&lt;w:unhideWhenUsed/&gt;&lt;w:rsid w:val="000D6689"/&gt;&lt;w:rPr&gt;&lt;w:noProof w:val="0"/&gt;&lt;w:color w:val="2B579A"/&gt;&lt;w:shd w:val="clear" w:color="auto" w:fill="E6E6E6"/&gt;&lt;/w:rPr&gt;&lt;/w:style&gt;&lt;w:style w:type="table" w:styleId="Oformateradtabell1"&gt;&lt;w:name w:val="Plain Table 1"/&gt;&lt;w:basedOn w:val="Normaltabell"/&gt;&lt;w:uiPriority w:val="41"/&gt;&lt;w:rsid w:val="000D6689"/&gt;&lt;w:pPr&gt;&lt;w:spacing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w:styleId="Oformateradtabell2"&gt;&lt;w:name w:val="Plain Table 2"/&gt;&lt;w:basedOn w:val="Normaltabell"/&gt;&lt;w:uiPriority w:val="42"/&gt;&lt;w:rsid w:val="000D6689"/&gt;&lt;w:pPr&gt;&lt;w:spacing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w:styleId="Oformateradtabell3"&gt;&lt;w:name w:val="Plain Table 3"/&gt;&lt;w:basedOn w:val="Normaltabell"/&gt;&lt;w:uiPriority w:val="43"/&gt;&lt;w:rsid w:val="000D6689"/&gt;&lt;w:pPr&gt;&lt;w:spacing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w:styleId="Oformateradtabell4"&gt;&lt;w:name w:val="Plain Table 4"/&gt;&lt;w:basedOn w:val="Normaltabell"/&gt;&lt;w:uiPriority w:val="44"/&gt;&lt;w:rsid w:val="000D6689"/&gt;&lt;w:pPr&gt;&lt;w:spacing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w:styleId="Oformateradtabell5"&gt;&lt;w:name w:val="Plain Table 5"/&gt;&lt;w:basedOn w:val="Normaltabell"/&gt;&lt;w:uiPriority w:val="45"/&gt;&lt;w:rsid w:val="000D6689"/&gt;&lt;w:pPr&gt;&lt;w:spacing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w:styleId="Oformateradtext"&gt;&lt;w:name w:val="Plain Text"/&gt;&lt;w:basedOn w:val="Normal"/&gt;&lt;w:link w:val="OformateradtextChar"/&gt;&lt;w:uiPriority w:val="99"/&gt;&lt;w:semiHidden/&gt;&lt;w:unhideWhenUsed/&gt;&lt;w:rsid w:val="000D6689"/&gt;&lt;w:pPr&gt;&lt;w:spacing w:after="0" w:line="240" w:lineRule="auto"/&gt;&lt;/w:pPr&gt;&lt;w:rPr&gt;&lt;w:rFonts w:ascii="Consolas" w:hAnsi="Consolas"/&gt;&lt;w:sz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w:val="000D6689"/&gt;&lt;w:rPr&gt;&lt;w:rFonts w:ascii="Consolas" w:hAnsi="Consolas"/&gt;&lt;w:sz w:val="21"/&gt;&lt;w:szCs w:val="21"/&gt;&lt;/w:rPr&gt;&lt;/w:style&gt;&lt;w:style w:type="character" w:styleId="Olstomnmnande"&gt;&lt;w:name w:val="Unresolved Mention"/&gt;&lt;w:basedOn w:val="Standardstycketeckensnitt"/&gt;&lt;w:uiPriority w:val="99"/&gt;&lt;w:semiHidden/&gt;&lt;w:unhideWhenUsed/&gt;&lt;w:rsid w:val="000D6689"/&gt;&lt;w:rPr&gt;&lt;w:noProof w:val="0"/&gt;&lt;w:color w:val="808080"/&gt;&lt;w:shd w:val="clear" w:color="auto" w:fill="E6E6E6"/&gt;&lt;/w:rPr&gt;&lt;/w:style&gt;&lt;w:style w:type="table" w:styleId="Professionelltabell"&gt;&lt;w:name w:val="Table Professional"/&gt;&lt;w:basedOn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w:type="paragraph" w:styleId="Punktlista4"&gt;&lt;w:name w:val="List Bullet 4"/&gt;&lt;w:basedOn w:val="Normal"/&gt;&lt;w:uiPriority w:val="99"/&gt;&lt;w:semiHidden/&gt;&lt;w:unhideWhenUsed/&gt;&lt;w:rsid w:val="000D6689"/&gt;&lt;w:pPr&gt;&lt;w:numPr&gt;&lt;w:numId w:val="38"/&gt;&lt;/w:numPr&gt;&lt;w:contextualSpacing/&gt;&lt;/w:pPr&gt;&lt;/w:style&gt;&lt;w:style w:type="paragraph" w:styleId="Punktlista5"&gt;&lt;w:name w:val="List Bullet 5"/&gt;&lt;w:basedOn w:val="Normal"/&gt;&lt;w:uiPriority w:val="99"/&gt;&lt;w:semiHidden/&gt;&lt;w:unhideWhenUsed/&gt;&lt;w:rsid w:val="000D6689"/&gt;&lt;w:pPr&gt;&lt;w:numPr&gt;&lt;w:numId w:val="39"/&gt;&lt;/w:numPr&gt;&lt;w:contextualSpacing/&gt;&lt;/w:pPr&gt;&lt;/w:style&gt;&lt;w:style w:type="character" w:styleId="Radnummer"&gt;&lt;w:name w:val="line number"/&gt;&lt;w:basedOn w:val="Standardstycketeckensnitt"/&gt;&lt;w:uiPriority w:val="99"/&gt;&lt;w:semiHidden/&gt;&lt;w:unhideWhenUsed/&gt;&lt;w:rsid w:val="000D6689"/&gt;&lt;w:rPr&gt;&lt;w:noProof w:val="0"/&gt;&lt;/w:rPr&gt;&lt;/w:style&gt;&lt;w:style w:type="character" w:customStyle="1" w:styleId="Rubrik6Char"&gt;&lt;w:name w:val="Rubrik 6 Char"/&gt;&lt;w:basedOn w:val="Standardstycketeckensnitt"/&gt;&lt;w:link w:val="Rubrik6"/&gt;&lt;w:uiPriority w:val="9"/&gt;&lt;w:semiHidden/&gt;&lt;w:rsid w:val="000D6689"/&gt;&lt;w:rPr&gt;&lt;w:rFonts w:asciiTheme="majorHAnsi" w:eastAsiaTheme="majorEastAsia" w:hAnsiTheme="majorHAnsi" w:cstheme="majorBidi"/&gt;&lt;w:color w:val="0D1727" w:themeColor="accent1" w:themeShade="7F"/&gt;&lt;/w:rPr&gt;&lt;/w:style&gt;&lt;w:style w:type="character" w:customStyle="1" w:styleId="Rubrik7Char"&gt;&lt;w:name w:val="Rubrik 7 Char"/&gt;&lt;w:basedOn w:val="Standardstycketeckensnitt"/&gt;&lt;w:link w:val="Rubrik7"/&gt;&lt;w:uiPriority w:val="9"/&gt;&lt;w:semiHidden/&gt;&lt;w:rsid w:val="000D6689"/&gt;&lt;w:rPr&gt;&lt;w:rFonts w:asciiTheme="majorHAnsi" w:eastAsiaTheme="majorEastAsia" w:hAnsiTheme="majorHAnsi" w:cstheme="majorBidi"/&gt;&lt;w:i/&gt;&lt;w:iCs/&gt;&lt;w:color w:val="0D1727" w:themeColor="accent1" w:themeShade="7F"/&gt;&lt;/w:rPr&gt;&lt;/w:style&gt;&lt;w:style w:type="character" w:customStyle="1" w:styleId="Rubrik8Char"&gt;&lt;w:name w:val="Rubrik 8 Char"/&gt;&lt;w:basedOn w:val="Standardstycketeckensnitt"/&gt;&lt;w:link w:val="Rubrik8"/&gt;&lt;w:uiPriority w:val="9"/&gt;&lt;w:semiHidden/&gt;&lt;w:rsid w:val="000D6689"/&gt;&lt;w:rPr&gt;&lt;w:rFonts w:asciiTheme="majorHAnsi" w:eastAsiaTheme="majorEastAsia" w:hAnsiTheme="majorHAnsi" w:cstheme="majorBidi"/&gt;&lt;w:color w:val="272727"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w:val="000D6689"/&gt;&lt;w:rPr&gt;&lt;w:rFonts w:asciiTheme="majorHAnsi" w:eastAsiaTheme="majorEastAsia" w:hAnsiTheme="majorHAnsi" w:cstheme="majorBidi"/&gt;&lt;w:i/&gt;&lt;w:iCs/&gt;&lt;w:color w:val="272727" w:themeColor="text1" w:themeTint="D8"/&gt;&lt;w:sz w:val="21"/&gt;&lt;w:szCs w:val="21"/&gt;&lt;/w:rPr&gt;&lt;/w:style&gt;&lt;w:style w:type="table" w:styleId="Rutntstabell1ljus"&gt;&lt;w:name w:val="Grid Table 1 Light"/&gt;&lt;w:basedOn w:val="Normaltabell"/&gt;&lt;w:uiPriority w:val="46"/&gt;&lt;w:rsid w:val="000D6689"/&gt;&lt;w:pPr&gt;&lt;w:spacing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w:styleId="Rutntstabell1ljusdekorfrg1"&gt;&lt;w:name w:val="Grid Table 1 Light Accent 1"/&gt;&lt;w:basedOn w:val="Normaltabell"/&gt;&lt;w:uiPriority w:val="46"/&gt;&lt;w:rsid w:val="000D6689"/&gt;&lt;w:pPr&gt;&lt;w:spacing w:after="0" w:line="240" w:lineRule="auto"/&gt;&lt;/w:pPr&gt;&lt;w:tblPr&gt;&lt;w:tblStyleRowBandSize w:val="1"/&gt;&lt;w:tblStyleColBandSize w:val="1"/&gt;&lt;w:tblBorders&gt;&lt;w:top w:val="single" w:sz="4" w:space="0" w:color="85A6D7" w:themeColor="accent1" w:themeTint="66"/&gt;&lt;w:left w:val="single" w:sz="4" w:space="0" w:color="85A6D7" w:themeColor="accent1" w:themeTint="66"/&gt;&lt;w:bottom w:val="single" w:sz="4" w:space="0" w:color="85A6D7" w:themeColor="accent1" w:themeTint="66"/&gt;&lt;w:right w:val="single" w:sz="4" w:space="0" w:color="85A6D7" w:themeColor="accent1" w:themeTint="66"/&gt;&lt;w:insideH w:val="single" w:sz="4" w:space="0" w:color="85A6D7" w:themeColor="accent1" w:themeTint="66"/&gt;&lt;w:insideV w:val="single" w:sz="4" w:space="0" w:color="85A6D7" w:themeColor="accent1" w:themeTint="66"/&gt;&lt;/w:tblBorders&gt;&lt;/w:tblPr&gt;&lt;w:tblStylePr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w:sz="2" w:space="0" w:color="4779C3" w:themeColor="accent1" w:themeTint="99"/&gt;&lt;/w:tcBorders&gt;&lt;/w:tcPr&gt;&lt;/w:tblStylePr&gt;&lt;w:tblStylePr w:type="firstCol"&gt;&lt;w:rPr&gt;&lt;w:b/&gt;&lt;w:bCs/&gt;&lt;/w:rPr&gt;&lt;/w:tblStylePr&gt;&lt;w:tblStylePr w:type="lastCol"&gt;&lt;w:rPr&gt;&lt;w:b/&gt;&lt;w:bCs/&gt;&lt;/w:rPr&gt;&lt;/w:tblStylePr&gt;&lt;/w:style&gt;&lt;w:style w:type="table" w:styleId="Rutntstabell1ljus-dekorfrg2"&gt;&lt;w:name w:val="Grid Table 1 Light Accent 2"/&gt;&lt;w:basedOn w:val="Normaltabell"/&gt;&lt;w:uiPriority w:val="46"/&gt;&lt;w:rsid w:val="000D6689"/&gt;&lt;w:pPr&gt;&lt;w:spacing w:after="0" w:line="240" w:lineRule="auto"/&gt;&lt;/w:pPr&gt;&lt;w:tblPr&gt;&lt;w:tblStyleRowBandSize w:val="1"/&gt;&lt;w:tblStyleColBandSize w:val="1"/&gt;&lt;w:tblBorders&gt;&lt;w:top w:val="single" w:sz="4" w:space="0" w:color="F2F1EF" w:themeColor="accent2" w:themeTint="66"/&gt;&lt;w:left w:val="single" w:sz="4" w:space="0" w:color="F2F1EF" w:themeColor="accent2" w:themeTint="66"/&gt;&lt;w:bottom w:val="single" w:sz="4" w:space="0" w:color="F2F1EF" w:themeColor="accent2" w:themeTint="66"/&gt;&lt;w:right w:val="single" w:sz="4" w:space="0" w:color="F2F1EF" w:themeColor="accent2" w:themeTint="66"/&gt;&lt;w:insideH w:val="single" w:sz="4" w:space="0" w:color="F2F1EF" w:themeColor="accent2" w:themeTint="66"/&gt;&lt;w:insideV w:val="single" w:sz="4" w:space="0" w:color="F2F1EF" w:themeColor="accent2" w:themeTint="66"/&gt;&lt;/w:tblBorders&gt;&lt;/w:tblPr&gt;&lt;w:tblStylePr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w:sz="2" w:space="0" w:color="EBEAE8" w:themeColor="accent2" w:themeTint="99"/&gt;&lt;/w:tcBorders&gt;&lt;/w:tcPr&gt;&lt;/w:tblStylePr&gt;&lt;w:tblStylePr w:type="firstCol"&gt;&lt;w:rPr&gt;&lt;w:b/&gt;&lt;w:bCs/&gt;&lt;/w:rPr&gt;&lt;/w:tblStylePr&gt;&lt;w:tblStylePr w:type="lastCol"&gt;&lt;w:rPr&gt;&lt;w:b/&gt;&lt;w:bCs/&gt;&lt;/w:rPr&gt;&lt;/w:tblStylePr&gt;&lt;/w:style&gt;&lt;w:style w:type="table" w:styleId="Rutntstabell1ljusdekorfrg3"&gt;&lt;w:name w:val="Grid Table 1 Light Accent 3"/&gt;&lt;w:basedOn w:val="Normaltabell"/&gt;&lt;w:uiPriority w:val="46"/&gt;&lt;w:rsid w:val="000D6689"/&gt;&lt;w:pPr&gt;&lt;w:spacing w:after="0" w:line="240" w:lineRule="auto"/&gt;&lt;/w:pPr&gt;&lt;w:tblPr&gt;&lt;w:tblStyleRowBandSize w:val="1"/&gt;&lt;w:tblStyleColBandSize w:val="1"/&gt;&lt;w:tblBorders&gt;&lt;w:top w:val="single" w:sz="4" w:space="0" w:color="B0C6DB" w:themeColor="accent3" w:themeTint="66"/&gt;&lt;w:left w:val="single" w:sz="4" w:space="0" w:color="B0C6DB" w:themeColor="accent3" w:themeTint="66"/&gt;&lt;w:bottom w:val="single" w:sz="4" w:space="0" w:color="B0C6DB" w:themeColor="accent3" w:themeTint="66"/&gt;&lt;w:right w:val="single" w:sz="4" w:space="0" w:color="B0C6DB" w:themeColor="accent3" w:themeTint="66"/&gt;&lt;w:insideH w:val="single" w:sz="4" w:space="0" w:color="B0C6DB" w:themeColor="accent3" w:themeTint="66"/&gt;&lt;w:insideV w:val="single" w:sz="4" w:space="0" w:color="B0C6DB" w:themeColor="accent3" w:themeTint="66"/&gt;&lt;/w:tblBorders&gt;&lt;/w:tblPr&gt;&lt;w:tblStylePr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w:sz="2" w:space="0" w:color="88A9C9" w:themeColor="accent3" w:themeTint="99"/&gt;&lt;/w:tcBorders&gt;&lt;/w:tcPr&gt;&lt;/w:tblStylePr&gt;&lt;w:tblStylePr w:type="firstCol"&gt;&lt;w:rPr&gt;&lt;w:b/&gt;&lt;w:bCs/&gt;&lt;/w:rPr&gt;&lt;/w:tblStylePr&gt;&lt;w:tblStylePr w:type="lastCol"&gt;&lt;w:rPr&gt;&lt;w:b/&gt;&lt;w:bCs/&gt;&lt;/w:rPr&gt;&lt;/w:tblStylePr&gt;&lt;/w:style&gt;&lt;w:style w:type="table" w:styleId="Rutntstabell1ljusdekorfrg4"&gt;&lt;w:name w:val="Grid Table 1 Light Accent 4"/&gt;&lt;w:basedOn w:val="Normaltabell"/&gt;&lt;w:uiPriority w:val="46"/&gt;&lt;w:rsid w:val="000D6689"/&gt;&lt;w:pPr&gt;&lt;w:spacing w:after="0" w:line="240" w:lineRule="auto"/&gt;&lt;/w:pPr&gt;&lt;w:tblPr&gt;&lt;w:tblStyleRowBandSize w:val="1"/&gt;&lt;w:tblStyleColBandSize w:val="1"/&gt;&lt;w:tblBorders&gt;&lt;w:top w:val="single" w:sz="4" w:space="0" w:color="D8E1E9" w:themeColor="accent4" w:themeTint="66"/&gt;&lt;w:left w:val="single" w:sz="4" w:space="0" w:color="D8E1E9" w:themeColor="accent4" w:themeTint="66"/&gt;&lt;w:bottom w:val="single" w:sz="4" w:space="0" w:color="D8E1E9" w:themeColor="accent4" w:themeTint="66"/&gt;&lt;w:right w:val="single" w:sz="4" w:space="0" w:color="D8E1E9" w:themeColor="accent4" w:themeTint="66"/&gt;&lt;w:insideH w:val="single" w:sz="4" w:space="0" w:color="D8E1E9" w:themeColor="accent4" w:themeTint="66"/&gt;&lt;w:insideV w:val="single" w:sz="4" w:space="0" w:color="D8E1E9" w:themeColor="accent4" w:themeTint="66"/&gt;&lt;/w:tblBorders&gt;&lt;/w:tblPr&gt;&lt;w:tblStylePr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w:sz="2" w:space="0" w:color="C5D3DE" w:themeColor="accent4" w:themeTint="99"/&gt;&lt;/w:tcBorders&gt;&lt;/w:tcPr&gt;&lt;/w:tblStylePr&gt;&lt;w:tblStylePr w:type="firstCol"&gt;&lt;w:rPr&gt;&lt;w:b/&gt;&lt;w:bCs/&gt;&lt;/w:rPr&gt;&lt;/w:tblStylePr&gt;&lt;w:tblStylePr w:type="lastCol"&gt;&lt;w:rPr&gt;&lt;w:b/&gt;&lt;w:bCs/&gt;&lt;/w:rPr&gt;&lt;/w:tblStylePr&gt;&lt;/w:style&gt;&lt;w:style w:type="table" w:styleId="Rutntstabell1ljusdekorfrg5"&gt;&lt;w:name w:val="Grid Table 1 Light Accent 5"/&gt;&lt;w:basedOn w:val="Normaltabell"/&gt;&lt;w:uiPriority w:val="46"/&gt;&lt;w:rsid w:val="000D6689"/&gt;&lt;w:pPr&gt;&lt;w:spacing w:after="0" w:line="240" w:lineRule="auto"/&gt;&lt;/w:pPr&gt;&lt;w:tblPr&gt;&lt;w:tblStyleRowBandSize w:val="1"/&gt;&lt;w:tblStyleColBandSize w:val="1"/&gt;&lt;w:tblBorders&gt;&lt;w:top w:val="single" w:sz="4" w:space="0" w:color="C7C4BD" w:themeColor="accent5" w:themeTint="66"/&gt;&lt;w:left w:val="single" w:sz="4" w:space="0" w:color="C7C4BD" w:themeColor="accent5" w:themeTint="66"/&gt;&lt;w:bottom w:val="single" w:sz="4" w:space="0" w:color="C7C4BD" w:themeColor="accent5" w:themeTint="66"/&gt;&lt;w:right w:val="single" w:sz="4" w:space="0" w:color="C7C4BD" w:themeColor="accent5" w:themeTint="66"/&gt;&lt;w:insideH w:val="single" w:sz="4" w:space="0" w:color="C7C4BD" w:themeColor="accent5" w:themeTint="66"/&gt;&lt;w:insideV w:val="single" w:sz="4" w:space="0" w:color="C7C4BD" w:themeColor="accent5" w:themeTint="66"/&gt;&lt;/w:tblBorders&gt;&lt;/w:tblPr&gt;&lt;w:tblStylePr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w:sz="2" w:space="0" w:color="ACA69C" w:themeColor="accent5" w:themeTint="99"/&gt;&lt;/w:tcBorders&gt;&lt;/w:tcPr&gt;&lt;/w:tblStylePr&gt;&lt;w:tblStylePr w:type="firstCol"&gt;&lt;w:rPr&gt;&lt;w:b/&gt;&lt;w:bCs/&gt;&lt;/w:rPr&gt;&lt;/w:tblStylePr&gt;&lt;w:tblStylePr w:type="lastCol"&gt;&lt;w:rPr&gt;&lt;w:b/&gt;&lt;w:bCs/&gt;&lt;/w:rPr&gt;&lt;/w:tblStylePr&gt;&lt;/w:style&gt;&lt;w:style w:type="table" w:styleId="Rutntstabell1ljusdekorfrg6"&gt;&lt;w:name w:val="Grid Table 1 Light Accent 6"/&gt;&lt;w:basedOn w:val="Normaltabell"/&gt;&lt;w:uiPriority w:val="46"/&gt;&lt;w:rsid w:val="000D6689"/&gt;&lt;w:pPr&gt;&lt;w:spacing w:after="0" w:line="240" w:lineRule="auto"/&gt;&lt;/w:pPr&gt;&lt;w:tblPr&gt;&lt;w:tblStyleRowBandSize w:val="1"/&gt;&lt;w:tblStyleColBandSize w:val="1"/&gt;&lt;w:tblBorders&gt;&lt;w:top w:val="single" w:sz="4" w:space="0" w:color="F2F5F8" w:themeColor="accent6" w:themeTint="66"/&gt;&lt;w:left w:val="single" w:sz="4" w:space="0" w:color="F2F5F8" w:themeColor="accent6" w:themeTint="66"/&gt;&lt;w:bottom w:val="single" w:sz="4" w:space="0" w:color="F2F5F8" w:themeColor="accent6" w:themeTint="66"/&gt;&lt;w:right w:val="single" w:sz="4" w:space="0" w:color="F2F5F8" w:themeColor="accent6" w:themeTint="66"/&gt;&lt;w:insideH w:val="single" w:sz="4" w:space="0" w:color="F2F5F8" w:themeColor="accent6" w:themeTint="66"/&gt;&lt;w:insideV w:val="single" w:sz="4" w:space="0" w:color="F2F5F8" w:themeColor="accent6" w:themeTint="66"/&gt;&lt;/w:tblBorders&gt;&lt;/w:tblPr&gt;&lt;w:tblStylePr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w:sz="2" w:space="0" w:color="ECF0F4" w:themeColor="accent6" w:themeTint="99"/&gt;&lt;/w:tcBorders&gt;&lt;/w:tcPr&gt;&lt;/w:tblStylePr&gt;&lt;w:tblStylePr w:type="firstCol"&gt;&lt;w:rPr&gt;&lt;w:b/&gt;&lt;w:bCs/&gt;&lt;/w:rPr&gt;&lt;/w:tblStylePr&gt;&lt;w:tblStylePr w:type="lastCol"&gt;&lt;w:rPr&gt;&lt;w:b/&gt;&lt;w:bCs/&gt;&lt;/w:rPr&gt;&lt;/w:tblStylePr&gt;&lt;/w:style&gt;&lt;w:style w:type="table" w:styleId="Rutntstabell2"&gt;&lt;w:name w:val="Grid Table 2"/&gt;&lt;w:basedOn w:val="Normaltabell"/&gt;&lt;w:uiPriority w:val="47"/&gt;&lt;w:rsid w:val="000D6689"/&gt;&lt;w:pPr&gt;&lt;w:spacing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w:styleId="Rutntstabell2dekorfrg1"&gt;&lt;w:name w:val="Grid Table 2 Accent 1"/&gt;&lt;w:basedOn w:val="Normaltabell"/&gt;&lt;w:uiPriority w:val="47"/&gt;&lt;w:rsid w:val="000D6689"/&gt;&lt;w:pPr&gt;&lt;w:spacing w:after="0" w:line="240" w:lineRule="auto"/&gt;&lt;/w:pPr&gt;&lt;w:tblPr&gt;&lt;w:tblStyleRowBandSize w:val="1"/&gt;&lt;w:tblStyleColBandSize w:val="1"/&gt;&lt;w:tblBorders&gt;&lt;w:top w:val="single" w:sz="2" w:space="0" w:color="4779C3" w:themeColor="accent1" w:themeTint="99"/&gt;&lt;w:bottom w:val="single" w:sz="2" w:space="0" w:color="4779C3" w:themeColor="accent1" w:themeTint="99"/&gt;&lt;w:insideH w:val="single" w:sz="2" w:space="0" w:color="4779C3" w:themeColor="accent1" w:themeTint="99"/&gt;&lt;w:insideV w:val="single" w:sz="2" w:space="0" w:color="4779C3" w:themeColor="accent1" w:themeTint="99"/&gt;&lt;/w:tblBorders&gt;&lt;/w:tblPr&gt;&lt;w:tblStylePr w:type="firstRow"&gt;&lt;w:rPr&gt;&lt;w:b/&gt;&lt;w:bCs/&gt;&lt;/w:rPr&gt;&lt;w:tblPr/&gt;&lt;w:tcPr&gt;&lt;w:tcBorders&gt;&lt;w:top w:val="nil"/&gt;&lt;w:bottom w:val="single" w:sz="12" w:space="0" w:color="4779C3"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w:color="4779C3"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w:styleId="Rutntstabell2dekorfrg2"&gt;&lt;w:name w:val="Grid Table 2 Accent 2"/&gt;&lt;w:basedOn w:val="Normaltabell"/&gt;&lt;w:uiPriority w:val="47"/&gt;&lt;w:rsid w:val="000D6689"/&gt;&lt;w:pPr&gt;&lt;w:spacing w:after="0" w:line="240" w:lineRule="auto"/&gt;&lt;/w:pPr&gt;&lt;w:tblPr&gt;&lt;w:tblStyleRowBandSize w:val="1"/&gt;&lt;w:tblStyleColBandSize w:val="1"/&gt;&lt;w:tblBorders&gt;&lt;w:top w:val="single" w:sz="2" w:space="0" w:color="EBEAE8" w:themeColor="accent2" w:themeTint="99"/&gt;&lt;w:bottom w:val="single" w:sz="2" w:space="0" w:color="EBEAE8" w:themeColor="accent2" w:themeTint="99"/&gt;&lt;w:insideH w:val="single" w:sz="2" w:space="0" w:color="EBEAE8" w:themeColor="accent2" w:themeTint="99"/&gt;&lt;w:insideV w:val="single" w:sz="2" w:space="0" w:color="EBEAE8" w:themeColor="accent2" w:themeTint="99"/&gt;&lt;/w:tblBorders&gt;&lt;/w:tblPr&gt;&lt;w:tblStylePr w:type="firstRow"&gt;&lt;w:rPr&gt;&lt;w:b/&gt;&lt;w:bCs/&gt;&lt;/w:rPr&gt;&lt;w:tblPr/&gt;&lt;w:tcPr&gt;&lt;w:tcBorders&gt;&lt;w:top w:val="nil"/&gt;&lt;w:bottom w:val="single" w:sz="12" w:space="0" w:color="EBEAE8"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w:color="EBEAE8"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w:styleId="Rutntstabell2dekorfrg3"&gt;&lt;w:name w:val="Grid Table 2 Accent 3"/&gt;&lt;w:basedOn w:val="Normaltabell"/&gt;&lt;w:uiPriority w:val="47"/&gt;&lt;w:rsid w:val="000D6689"/&gt;&lt;w:pPr&gt;&lt;w:spacing w:after="0" w:line="240" w:lineRule="auto"/&gt;&lt;/w:pPr&gt;&lt;w:tblPr&gt;&lt;w:tblStyleRowBandSize w:val="1"/&gt;&lt;w:tblStyleColBandSize w:val="1"/&gt;&lt;w:tblBorders&gt;&lt;w:top w:val="single" w:sz="2" w:space="0" w:color="88A9C9" w:themeColor="accent3" w:themeTint="99"/&gt;&lt;w:bottom w:val="single" w:sz="2" w:space="0" w:color="88A9C9" w:themeColor="accent3" w:themeTint="99"/&gt;&lt;w:insideH w:val="single" w:sz="2" w:space="0" w:color="88A9C9" w:themeColor="accent3" w:themeTint="99"/&gt;&lt;w:insideV w:val="single" w:sz="2" w:space="0" w:color="88A9C9" w:themeColor="accent3" w:themeTint="99"/&gt;&lt;/w:tblBorders&gt;&lt;/w:tblPr&gt;&lt;w:tblStylePr w:type="firstRow"&gt;&lt;w:rPr&gt;&lt;w:b/&gt;&lt;w:bCs/&gt;&lt;/w:rPr&gt;&lt;w:tblPr/&gt;&lt;w:tcPr&gt;&lt;w:tcBorders&gt;&lt;w:top w:val="nil"/&gt;&lt;w:bottom w:val="single" w:sz="12" w:space="0" w:color="88A9C9"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w:color="88A9C9"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w:styleId="Rutntstabell2dekorfrg4"&gt;&lt;w:name w:val="Grid Table 2 Accent 4"/&gt;&lt;w:basedOn w:val="Normaltabell"/&gt;&lt;w:uiPriority w:val="47"/&gt;&lt;w:rsid w:val="000D6689"/&gt;&lt;w:pPr&gt;&lt;w:spacing w:after="0" w:line="240" w:lineRule="auto"/&gt;&lt;/w:pPr&gt;&lt;w:tblPr&gt;&lt;w:tblStyleRowBandSize w:val="1"/&gt;&lt;w:tblStyleColBandSize w:val="1"/&gt;&lt;w:tblBorders&gt;&lt;w:top w:val="single" w:sz="2" w:space="0" w:color="C5D3DE" w:themeColor="accent4" w:themeTint="99"/&gt;&lt;w:bottom w:val="single" w:sz="2" w:space="0" w:color="C5D3DE" w:themeColor="accent4" w:themeTint="99"/&gt;&lt;w:insideH w:val="single" w:sz="2" w:space="0" w:color="C5D3DE" w:themeColor="accent4" w:themeTint="99"/&gt;&lt;w:insideV w:val="single" w:sz="2" w:space="0" w:color="C5D3DE" w:themeColor="accent4" w:themeTint="99"/&gt;&lt;/w:tblBorders&gt;&lt;/w:tblPr&gt;&lt;w:tblStylePr w:type="firstRow"&gt;&lt;w:rPr&gt;&lt;w:b/&gt;&lt;w:bCs/&gt;&lt;/w:rPr&gt;&lt;w:tblPr/&gt;&lt;w:tcPr&gt;&lt;w:tcBorders&gt;&lt;w:top w:val="nil"/&gt;&lt;w:bottom w:val="single" w:sz="12" w:space="0" w:color="C5D3DE"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w:color="C5D3DE"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w:styleId="Rutntstabell2dekorfrg5"&gt;&lt;w:name w:val="Grid Table 2 Accent 5"/&gt;&lt;w:basedOn w:val="Normaltabell"/&gt;&lt;w:uiPriority w:val="47"/&gt;&lt;w:rsid w:val="000D6689"/&gt;&lt;w:pPr&gt;&lt;w:spacing w:after="0" w:line="240" w:lineRule="auto"/&gt;&lt;/w:pPr&gt;&lt;w:tblPr&gt;&lt;w:tblStyleRowBandSize w:val="1"/&gt;&lt;w:tblStyleColBandSize w:val="1"/&gt;&lt;w:tblBorders&gt;&lt;w:top w:val="single" w:sz="2" w:space="0" w:color="ACA69C" w:themeColor="accent5" w:themeTint="99"/&gt;&lt;w:bottom w:val="single" w:sz="2" w:space="0" w:color="ACA69C" w:themeColor="accent5" w:themeTint="99"/&gt;&lt;w:insideH w:val="single" w:sz="2" w:space="0" w:color="ACA69C" w:themeColor="accent5" w:themeTint="99"/&gt;&lt;w:insideV w:val="single" w:sz="2" w:space="0" w:color="ACA69C" w:themeColor="accent5" w:themeTint="99"/&gt;&lt;/w:tblBorders&gt;&lt;/w:tblPr&gt;&lt;w:tblStylePr w:type="firstRow"&gt;&lt;w:rPr&gt;&lt;w:b/&gt;&lt;w:bCs/&gt;&lt;/w:rPr&gt;&lt;w:tblPr/&gt;&lt;w:tcPr&gt;&lt;w:tcBorders&gt;&lt;w:top w:val="nil"/&gt;&lt;w:bottom w:val="single" w:sz="12" w:space="0" w:color="ACA69C"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w:color="ACA69C"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w:styleId="Rutntstabell2dekorfrg6"&gt;&lt;w:name w:val="Grid Table 2 Accent 6"/&gt;&lt;w:basedOn w:val="Normaltabell"/&gt;&lt;w:uiPriority w:val="47"/&gt;&lt;w:rsid w:val="000D6689"/&gt;&lt;w:pPr&gt;&lt;w:spacing w:after="0" w:line="240" w:lineRule="auto"/&gt;&lt;/w:pPr&gt;&lt;w:tblPr&gt;&lt;w:tblStyleRowBandSize w:val="1"/&gt;&lt;w:tblStyleColBandSize w:val="1"/&gt;&lt;w:tblBorders&gt;&lt;w:top w:val="single" w:sz="2" w:space="0" w:color="ECF0F4" w:themeColor="accent6" w:themeTint="99"/&gt;&lt;w:bottom w:val="single" w:sz="2" w:space="0" w:color="ECF0F4" w:themeColor="accent6" w:themeTint="99"/&gt;&lt;w:insideH w:val="single" w:sz="2" w:space="0" w:color="ECF0F4" w:themeColor="accent6" w:themeTint="99"/&gt;&lt;w:insideV w:val="single" w:sz="2" w:space="0" w:color="ECF0F4" w:themeColor="accent6" w:themeTint="99"/&gt;&lt;/w:tblBorders&gt;&lt;/w:tblPr&gt;&lt;w:tblStylePr w:type="firstRow"&gt;&lt;w:rPr&gt;&lt;w:b/&gt;&lt;w:bCs/&gt;&lt;/w:rPr&gt;&lt;w:tblPr/&gt;&lt;w:tcPr&gt;&lt;w:tcBorders&gt;&lt;w:top w:val="nil"/&gt;&lt;w:bottom w:val="single" w:sz="12" w:space="0" w:color="ECF0F4"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w:color="ECF0F4"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w:styleId="Rutntstabell3"&gt;&lt;w:name w:val="Grid Table 3"/&gt;&lt;w:basedOn w:val="Normaltabell"/&gt;&lt;w:uiPriority w:val="48"/&gt;&lt;w:rsid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w:styleId="Rutntstabell3dekorfrg1"&gt;&lt;w:name w:val="Grid Table 3 Accent 1"/&gt;&lt;w:basedOn w:val="Normaltabell"/&gt;&lt;w:uiPriority w:val="48"/&gt;&lt;w:rsid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w:styleId="Rutntstabell3dekorfrg2"&gt;&lt;w:name w:val="Grid Table 3 Accent 2"/&gt;&lt;w:basedOn w:val="Normaltabell"/&gt;&lt;w:uiPriority w:val="48"/&gt;&lt;w:rsid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w:styleId="Rutntstabell3dekorfrg3"&gt;&lt;w:name w:val="Grid Table 3 Accent 3"/&gt;&lt;w:basedOn w:val="Normaltabell"/&gt;&lt;w:uiPriority w:val="48"/&gt;&lt;w:rsid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w:styleId="Rutntstabell3dekorfrg4"&gt;&lt;w:name w:val="Grid Table 3 Accent 4"/&gt;&lt;w:basedOn w:val="Normaltabell"/&gt;&lt;w:uiPriority w:val="48"/&gt;&lt;w:rsid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w:styleId="Rutntstabell3dekorfrg5"&gt;&lt;w:name w:val="Grid Table 3 Accent 5"/&gt;&lt;w:basedOn w:val="Normaltabell"/&gt;&lt;w:uiPriority w:val="48"/&gt;&lt;w:rsid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w:styleId="Rutntstabell3dekorfrg6"&gt;&lt;w:name w:val="Grid Table 3 Accent 6"/&gt;&lt;w:basedOn w:val="Normaltabell"/&gt;&lt;w:uiPriority w:val="48"/&gt;&lt;w:rsid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w:type="table" w:styleId="Rutntstabell4"&gt;&lt;w:name w:val="Grid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w:styleId="Rutntstabell4dekorfrg1"&gt;&lt;w:name w:val="Grid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w:val="nil"/&gt;&lt;w:insideV w:val="nil"/&gt;&lt;/w:tcBorders&gt;&lt;w:shd w:val="clear" w:color="auto" w:fill="1A3050" w:themeFill="accent1"/&gt;&lt;/w:tcPr&gt;&lt;/w:tblStylePr&gt;&lt;w:tblStylePr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w:styleId="Rutntstabell4dekorfrg2"&gt;&lt;w:name w:val="Grid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w:val="nil"/&gt;&lt;w:insideV w:val="nil"/&gt;&lt;/w:tcBorders&gt;&lt;w:shd w:val="clear" w:color="auto" w:fill="DFDDD9" w:themeFill="accent2"/&gt;&lt;/w:tcPr&gt;&lt;/w:tblStylePr&gt;&lt;w:tblStylePr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w:styleId="Rutntstabell4dekorfrg3"&gt;&lt;w:name w:val="Grid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w:val="nil"/&gt;&lt;w:insideV w:val="nil"/&gt;&lt;/w:tcBorders&gt;&lt;w:shd w:val="clear" w:color="auto" w:fill="467199" w:themeFill="accent3"/&gt;&lt;/w:tcPr&gt;&lt;/w:tblStylePr&gt;&lt;w:tblStylePr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w:styleId="Rutntstabell4dekorfrg4"&gt;&lt;w:name w:val="Grid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w:val="nil"/&gt;&lt;w:insideV w:val="nil"/&gt;&lt;/w:tcBorders&gt;&lt;w:shd w:val="clear" w:color="auto" w:fill="A0B6C9" w:themeFill="accent4"/&gt;&lt;/w:tcPr&gt;&lt;/w:tblStylePr&gt;&lt;w:tblStylePr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w:styleId="Rutntstabell4dekorfrg5"&gt;&lt;w:name w:val="Grid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w:val="nil"/&gt;&lt;w:insideV w:val="nil"/&gt;&lt;/w:tcBorders&gt;&lt;w:shd w:val="clear" w:color="auto" w:fill="716B5F" w:themeFill="accent5"/&gt;&lt;/w:tcPr&gt;&lt;/w:tblStylePr&gt;&lt;w:tblStylePr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w:styleId="Rutntstabell4dekorfrg6"&gt;&lt;w:name w:val="Grid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w:val="nil"/&gt;&lt;w:insideV w:val="nil"/&gt;&lt;/w:tcBorders&gt;&lt;w:shd w:val="clear" w:color="auto" w:fill="E0E7EE" w:themeFill="accent6"/&gt;&lt;/w:tcPr&gt;&lt;/w:tblStylePr&gt;&lt;w:tblStylePr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w:styleId="Rutntstabell5mrk"&gt;&lt;w:name w:val="Grid Table 5 Dark"/&gt;&lt;w:basedOn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w:styleId="Rutntstabell5mrkdekorfrg1"&gt;&lt;w:name w:val="Grid Table 5 Dark Accent 1"/&gt;&lt;w:basedOn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w:fill="C1D2EB"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w:fill="1A3050"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w:fill="1A3050" w:themeFill="accent1"/&gt;&lt;/w:tcPr&gt;&lt;/w:tblStylePr&gt;&lt;w:tblStylePr w:type="band1Vert"&gt;&lt;w:tblPr/&gt;&lt;w:tcPr&gt;&lt;w:shd w:val="clear" w:color="auto" w:fill="85A6D7" w:themeFill="accent1" w:themeFillTint="66"/&gt;&lt;/w:tcPr&gt;&lt;/w:tblStylePr&gt;&lt;w:tblStylePr w:type="band1Horz"&gt;&lt;w:tblPr/&gt;&lt;w:tcPr&gt;&lt;w:shd w:val="clear" w:color="auto" w:fill="85A6D7" w:themeFill="accent1" w:themeFillTint="66"/&gt;&lt;/w:tcPr&gt;&lt;/w:tblStylePr&gt;&lt;/w:style&gt;&lt;w:style w:type="table" w:styleId="Rutntstabell5mrkdekorfrg2"&gt;&lt;w:name w:val="Grid Table 5 Dark Accent 2"/&gt;&lt;w:basedOn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w:fill="F8F8F7"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w:fill="DFDDD9"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w:fill="DFDDD9" w:themeFill="accent2"/&gt;&lt;/w:tcPr&gt;&lt;/w:tblStylePr&gt;&lt;w:tblStylePr w:type="band1Vert"&gt;&lt;w:tblPr/&gt;&lt;w:tcPr&gt;&lt;w:shd w:val="clear" w:color="auto" w:fill="F2F1EF" w:themeFill="accent2" w:themeFillTint="66"/&gt;&lt;/w:tcPr&gt;&lt;/w:tblStylePr&gt;&lt;w:tblStylePr w:type="band1Horz"&gt;&lt;w:tblPr/&gt;&lt;w:tcPr&gt;&lt;w:shd w:val="clear" w:color="auto" w:fill="F2F1EF" w:themeFill="accent2" w:themeFillTint="66"/&gt;&lt;/w:tcPr&gt;&lt;/w:tblStylePr&gt;&lt;/w:style&gt;&lt;w:style w:type="table" w:styleId="Rutntstabell5mrkdekorfrg3"&gt;&lt;w:name w:val="Grid Table 5 Dark Accent 3"/&gt;&lt;w:basedOn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w:fill="D7E2ED"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w:fill="467199"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w:fill="467199" w:themeFill="accent3"/&gt;&lt;/w:tcPr&gt;&lt;/w:tblStylePr&gt;&lt;w:tblStylePr w:type="band1Vert"&gt;&lt;w:tblPr/&gt;&lt;w:tcPr&gt;&lt;w:shd w:val="clear" w:color="auto" w:fill="B0C6DB" w:themeFill="accent3" w:themeFillTint="66"/&gt;&lt;/w:tcPr&gt;&lt;/w:tblStylePr&gt;&lt;w:tblStylePr w:type="band1Horz"&gt;&lt;w:tblPr/&gt;&lt;w:tcPr&gt;&lt;w:shd w:val="clear" w:color="auto" w:fill="B0C6DB" w:themeFill="accent3" w:themeFillTint="66"/&gt;&lt;/w:tcPr&gt;&lt;/w:tblStylePr&gt;&lt;/w:style&gt;&lt;w:style w:type="table" w:styleId="Rutntstabell5mrkdekorfrg4"&gt;&lt;w:name w:val="Grid Table 5 Dark Accent 4"/&gt;&lt;w:basedOn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w:fill="EBF0F4"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w:fill="A0B6C9"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w:fill="A0B6C9" w:themeFill="accent4"/&gt;&lt;/w:tcPr&gt;&lt;/w:tblStylePr&gt;&lt;w:tblStylePr w:type="band1Vert"&gt;&lt;w:tblPr/&gt;&lt;w:tcPr&gt;&lt;w:shd w:val="clear" w:color="auto" w:fill="D8E1E9" w:themeFill="accent4" w:themeFillTint="66"/&gt;&lt;/w:tcPr&gt;&lt;/w:tblStylePr&gt;&lt;w:tblStylePr w:type="band1Horz"&gt;&lt;w:tblPr/&gt;&lt;w:tcPr&gt;&lt;w:shd w:val="clear" w:color="auto" w:fill="D8E1E9" w:themeFill="accent4" w:themeFillTint="66"/&gt;&lt;/w:tcPr&gt;&lt;/w:tblStylePr&gt;&lt;/w:style&gt;&lt;w:style w:type="table" w:styleId="Rutntstabell5mrkdekorfrg5"&gt;&lt;w:name w:val="Grid Table 5 Dark Accent 5"/&gt;&lt;w:basedOn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w:fill="E3E1DE"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w:fill="716B5F"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w:fill="716B5F" w:themeFill="accent5"/&gt;&lt;/w:tcPr&gt;&lt;/w:tblStylePr&gt;&lt;w:tblStylePr w:type="band1Vert"&gt;&lt;w:tblPr/&gt;&lt;w:tcPr&gt;&lt;w:shd w:val="clear" w:color="auto" w:fill="C7C4BD" w:themeFill="accent5" w:themeFillTint="66"/&gt;&lt;/w:tcPr&gt;&lt;/w:tblStylePr&gt;&lt;w:tblStylePr w:type="band1Horz"&gt;&lt;w:tblPr/&gt;&lt;w:tcPr&gt;&lt;w:shd w:val="clear" w:color="auto" w:fill="C7C4BD" w:themeFill="accent5" w:themeFillTint="66"/&gt;&lt;/w:tcPr&gt;&lt;/w:tblStylePr&gt;&lt;/w:style&gt;&lt;w:style w:type="table" w:styleId="Rutntstabell5mrkdekorfrg6"&gt;&lt;w:name w:val="Grid Table 5 Dark Accent 6"/&gt;&lt;w:basedOn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w:fill="F8FAFB"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w:fill="E0E7EE"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w:fill="E0E7EE" w:themeFill="accent6"/&gt;&lt;/w:tcPr&gt;&lt;/w:tblStylePr&gt;&lt;w:tblStylePr w:type="band1Vert"&gt;&lt;w:tblPr/&gt;&lt;w:tcPr&gt;&lt;w:shd w:val="clear" w:color="auto" w:fill="F2F5F8" w:themeFill="accent6" w:themeFillTint="66"/&gt;&lt;/w:tcPr&gt;&lt;/w:tblStylePr&gt;&lt;w:tblStylePr w:type="band1Horz"&gt;&lt;w:tblPr/&gt;&lt;w:tcPr&gt;&lt;w:shd w:val="clear" w:color="auto" w:fill="F2F5F8" w:themeFill="accent6" w:themeFillTint="66"/&gt;&lt;/w:tcPr&gt;&lt;/w:tblStylePr&gt;&lt;/w:style&gt;&lt;w:style w:type="table" w:styleId="Rutntstabell6frgstark"&gt;&lt;w:name w:val="Grid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w:styleId="Rutntstabell6frgstarkdekorfrg1"&gt;&lt;w:name w:val="Grid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w:styleId="Rutntstabell6frgstarkdekorfrg2"&gt;&lt;w:name w:val="Grid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w:styleId="Rutntstabell6frgstarkdekorfrg3"&gt;&lt;w:name w:val="Grid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w:styleId="Rutntstabell6frgstarkdekorfrg4"&gt;&lt;w:name w:val="Grid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w:styleId="Rutntstabell6frgstarkdekorfrg5"&gt;&lt;w:name w:val="Grid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w:styleId="Rutntstabell6frgstarkdekorfrg6"&gt;&lt;w:name w:val="Grid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w:styleId="Rutntstabell7frgstark"&gt;&lt;w:name w:val="Grid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w:styleId="Rutntstabell7frgstarkdekorfrg1"&gt;&lt;w:name w:val="Grid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w:styleId="Rutntstabell7frgstarkdekorfrg2"&gt;&lt;w:name w:val="Grid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w:styleId="Rutntstabell7frgstarkdekorfrg3"&gt;&lt;w:name w:val="Grid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w:styleId="Rutntstabell7frgstarkdekorfrg4"&gt;&lt;w:name w:val="Grid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w:styleId="Rutntstabell7frgstarkdekorfrg5"&gt;&lt;w:name w:val="Grid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w:styleId="Rutntstabell7frgstarkdekorfrg6"&gt;&lt;w:name w:val="Grid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w:type="paragraph" w:styleId="Signatur"&gt;&lt;w:name w:val="Signature"/&gt;&lt;w:basedOn w:val="Normal"/&gt;&lt;w:link w:val="SignaturChar"/&gt;&lt;w:uiPriority w:val="99"/&gt;&lt;w:semiHidden/&gt;&lt;w:unhideWhenUsed/&gt;&lt;w:rsid w:val="000D6689"/&gt;&lt;w:pPr&gt;&lt;w:spacing w:after="0" w:line="240" w:lineRule="auto"/&gt;&lt;w:ind w:left="4252"/&gt;&lt;/w:pPr&gt;&lt;/w:style&gt;&lt;w:style w:type="character" w:customStyle="1" w:styleId="SignaturChar"&gt;&lt;w:name w:val="Signatur Char"/&gt;&lt;w:basedOn w:val="Standardstycketeckensnitt"/&gt;&lt;w:link w:val="Signatur"/&gt;&lt;w:uiPriority w:val="99"/&gt;&lt;w:semiHidden/&gt;&lt;w:rsid w:val="000D6689"/&gt;&lt;/w:style&gt;&lt;w:style w:type="character" w:styleId="Slutnotsreferens"&gt;&lt;w:name w:val="endnote reference"/&gt;&lt;w:basedOn w:val="Standardstycketeckensnitt"/&gt;&lt;w:uiPriority w:val="99"/&gt;&lt;w:semiHidden/&gt;&lt;w:unhideWhenUsed/&gt;&lt;w:rsid w:val="000D6689"/&gt;&lt;w:rPr&gt;&lt;w:noProof w:val="0"/&gt;&lt;w:vertAlign w:val="superscript"/&gt;&lt;/w:rPr&gt;&lt;/w:style&gt;&lt;w:style w:type="paragraph" w:styleId="Slutnotstext"&gt;&lt;w:name w:val="endnote text"/&gt;&lt;w:basedOn w:val="Normal"/&gt;&lt;w:link w:val="SlutnotstextChar"/&gt;&lt;w:uiPriority w:val="99"/&gt;&lt;w:semiHidden/&gt;&lt;w:unhideWhenUsed/&gt;&lt;w:rsid w:val="000D6689"/&gt;&lt;w:pPr&gt;&lt;w:spacing w:after="0" w:line="240" w:lineRule="auto"/&gt;&lt;/w:pPr&gt;&lt;w:rPr&gt;&lt;w:sz w:val="20"/&gt;&lt;w:szCs w:val="20"/&gt;&lt;/w:rPr&gt;&lt;/w:style&gt;&lt;w:style w:type="character" w:customStyle="1" w:styleId="SlutnotstextChar"&gt;&lt;w:name w:val="Slutnotstext Char"/&gt;&lt;w:basedOn w:val="Standardstycketeckensnitt"/&gt;&lt;w:link w:val="Slutnotstext"/&gt;&lt;w:uiPriority w:val="99"/&gt;&lt;w:semiHidden/&gt;&lt;w:rsid w:val="000D6689"/&gt;&lt;w:rPr&gt;&lt;w:sz w:val="20"/&gt;&lt;w:szCs w:val="20"/&gt;&lt;/w:rPr&gt;&lt;/w:style&gt;&lt;w:style w:type="character" w:styleId="Smarthyperlnk"&gt;&lt;w:name w:val="Smart Hyperlink"/&gt;&lt;w:basedOn w:val="Standardstycketeckensnitt"/&gt;&lt;w:uiPriority w:val="99"/&gt;&lt;w:semiHidden/&gt;&lt;w:unhideWhenUsed/&gt;&lt;w:rsid w:val="000D6689"/&gt;&lt;w:rPr&gt;&lt;w:noProof w:val="0"/&gt;&lt;w:u w:val="dotted"/&gt;&lt;/w:rPr&gt;&lt;/w:style&gt;&lt;w:style w:type="table" w:styleId="Standardtabell1"&gt;&lt;w:name w:val="Table Classic 1"/&gt;&lt;w:basedOn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w:styleId="Standardtabell2"&gt;&lt;w:name w:val="Table Classic 2"/&gt;&lt;w:basedOn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w:styleId="Standardtabell3"&gt;&lt;w:name w:val="Table Classic 3"/&gt;&lt;w:basedOn w:val="Normaltabell"/&gt;&lt;w:uiPriority w:val="99"/&gt;&lt;w:semiHidden/&gt;&lt;w:unhideWhenUsed/&gt;&lt;w:rsid w:val="000D6689"/&gt;&lt;w:rPr&gt;&lt;w:color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w:styleId="Standardtabell4"&gt;&lt;w:name w:val="Table Classic 4"/&gt;&lt;w:basedOn w:val="Normaltabell"/&gt;&lt;w:uiPriority w:val="99"/&gt;&lt;w:semiHidden/&gt;&lt;w:unhideWhenUsed/&gt;&lt;w:rsid w:val="000D6689"/&gt;&lt;w:tblPr&gt;&lt;w:tblBorders&gt;&lt;w:top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w:type="character" w:styleId="Stark"&gt;&lt;w:name w:val="Strong"/&gt;&lt;w:basedOn w:val="Standardstycketeckensnitt"/&gt;&lt;w:uiPriority w:val="22"/&gt;&lt;w:semiHidden/&gt;&lt;w:qFormat/&gt;&lt;w:rsid w:val="000D6689"/&gt;&lt;w:rPr&gt;&lt;w:b/&gt;&lt;w:bCs/&gt;&lt;w:noProof w:val="0"/&gt;&lt;/w:rPr&gt;&lt;/w:style&gt;&lt;w:style w:type="character" w:styleId="Starkbetoning"&gt;&lt;w:name w:val="Intense Emphasis"/&gt;&lt;w:basedOn w:val="Standardstycketeckensnitt"/&gt;&lt;w:uiPriority w:val="21"/&gt;&lt;w:semiHidden/&gt;&lt;w:qFormat/&gt;&lt;w:rsid w:val="000D6689"/&gt;&lt;w:rPr&gt;&lt;w:i/&gt;&lt;w:iCs/&gt;&lt;w:noProof w:val="0"/&gt;&lt;w:color w:val="1A3050" w:themeColor="accent1"/&gt;&lt;/w:rPr&gt;&lt;/w:style&gt;&lt;w:style w:type="character" w:styleId="Starkreferens"&gt;&lt;w:name w:val="Intense Reference"/&gt;&lt;w:basedOn w:val="Standardstycketeckensnitt"/&gt;&lt;w:uiPriority w:val="32"/&gt;&lt;w:semiHidden/&gt;&lt;w:qFormat/&gt;&lt;w:rsid w:val="000D6689"/&gt;&lt;w:rPr&gt;&lt;w:b/&gt;&lt;w:bCs/&gt;&lt;w:smallCaps/&gt;&lt;w:noProof w:val="0"/&gt;&lt;w:color w:val="1A3050" w:themeColor="accent1"/&gt;&lt;w:spacing w:val="5"/&gt;&lt;/w:rPr&gt;&lt;/w:style&gt;&lt;w:style w:type="paragraph" w:styleId="Starktcitat"&gt;&lt;w:name w:val="Intense Quote"/&gt;&lt;w:basedOn w:val="Normal"/&gt;&lt;w:next w:val="Normal"/&gt;&lt;w:link w:val="StarktcitatChar"/&gt;&lt;w:uiPriority w:val="30"/&gt;&lt;w:semiHidden/&gt;&lt;w:qFormat/&gt;&lt;w:rsid w:val="000D6689"/&gt;&lt;w:pPr&gt;&lt;w:pBdr&gt;&lt;w:top w:val="single" w:sz="4" w:space="10" w:color="1A3050" w:themeColor="accent1"/&gt;&lt;w:bottom w:val="single" w:sz="4" w:space="10" w:color="1A3050" w:themeColor="accent1"/&gt;&lt;/w:pBdr&gt;&lt;w:spacing w:before="360" w:after="360"/&gt;&lt;w:ind w:left="864" w:right="864"/&gt;&lt;w:jc w:val="center"/&gt;&lt;/w:pPr&gt;&lt;w:rPr&gt;&lt;w:i/&gt;&lt;w:iCs/&gt;&lt;w:color w:val="1A3050" w:themeColor="accent1"/&gt;&lt;/w:rPr&gt;&lt;/w:style&gt;&lt;w:style w:type="character" w:customStyle="1" w:styleId="StarktcitatChar"&gt;&lt;w:name w:val="Starkt citat Char"/&gt;&lt;w:basedOn w:val="Standardstycketeckensnitt"/&gt;&lt;w:link w:val="Starktcitat"/&gt;&lt;w:uiPriority w:val="30"/&gt;&lt;w:semiHidden/&gt;&lt;w:rsid w:val="000D6689"/&gt;&lt;w:rPr&gt;&lt;w:i/&gt;&lt;w:iCs/&gt;&lt;w:color w:val="1A3050" w:themeColor="accent1"/&gt;&lt;/w:rPr&gt;&lt;/w:style&gt;&lt;w:style w:type="table" w:styleId="Tabellmed3D-effekter1"&gt;&lt;w:name w:val="Table 3D effects 1"/&gt;&lt;w:basedOn w:val="Normaltabell"/&gt;&lt;w:uiPriority w:val="99"/&gt;&lt;w:semiHidden/&gt;&lt;w:unhideWhenUsed/&gt;&lt;w:rsid w:val="000D6689"/&gt;&lt;w:tblPr/&gt;&lt;w:tcPr&gt;&lt;w:shd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w:styleId="Tabellmed3D-effekter2"&gt;&lt;w:name w:val="Table 3D effects 2"/&gt;&lt;w:basedOn w:val="Normaltabell"/&gt;&lt;w:uiPriority w:val="99"/&gt;&lt;w:semiHidden/&gt;&lt;w:unhideWhenUsed/&gt;&lt;w:rsid w:val="000D6689"/&gt;&lt;w:tblPr&gt;&lt;w:tblStyleRowBandSize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w:styleId="Tabellmed3D-effekter3"&gt;&lt;w:name w:val="Table 3D effects 3"/&gt;&lt;w:basedOn w:val="Normaltabell"/&gt;&lt;w:uiPriority w:val="99"/&gt;&lt;w:semiHidden/&gt;&lt;w:unhideWhenUsed/&gt;&lt;w:rsid w:val="000D6689"/&gt;&lt;w:tblPr&gt;&lt;w:tblStyleRowBandSize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w:styleId="Tabellmedkolumn1"&gt;&lt;w:name w:val="Table Columns 1"/&gt;&lt;w:basedOn w:val="Normaltabell"/&gt;&lt;w:uiPriority w:val="99"/&gt;&lt;w:semiHidden/&gt;&lt;w:unhideWhenUsed/&gt;&lt;w:rsid w:val="000D6689"/&gt;&lt;w:rPr&gt;&lt;w:b/&gt;&lt;w:bCs/&gt;&lt;/w:rPr&gt;&lt;w:tblPr&gt;&lt;w:tblStyleColBandSize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w:styleId="Tabellmedkolumn2"&gt;&lt;w:name w:val="Table Columns 2"/&gt;&lt;w:basedOn w:val="Normaltabell"/&gt;&lt;w:uiPriority w:val="99"/&gt;&lt;w:semiHidden/&gt;&lt;w:unhideWhenUsed/&gt;&lt;w:rsid w:val="000D6689"/&gt;&lt;w:rPr&gt;&lt;w:b/&gt;&lt;w:bCs/&gt;&lt;/w:rPr&gt;&lt;w:tblPr&gt;&lt;w:tblStyleColBandSize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w:styleId="Tabellmedkolumn3"&gt;&lt;w:name w:val="Table Columns 3"/&gt;&lt;w:basedOn w:val="Normaltabell"/&gt;&lt;w:uiPriority w:val="99"/&gt;&lt;w:semiHidden/&gt;&lt;w:unhideWhenUsed/&gt;&lt;w:rsid w:val="000D6689"/&gt;&lt;w:rPr&gt;&lt;w:b/&gt;&lt;w:bCs/&gt;&lt;/w:rPr&gt;&lt;w:tblPr&gt;&lt;w:tblStyleColBandSize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w:styleId="Tabellmedkolumn4"&gt;&lt;w:name w:val="Table Columns 4"/&gt;&lt;w:basedOn w:val="Normaltabell"/&gt;&lt;w:uiPriority w:val="99"/&gt;&lt;w:semiHidden/&gt;&lt;w:unhideWhenUsed/&gt;&lt;w:rsid w:val="000D6689"/&gt;&lt;w:tblPr&gt;&lt;w:tblStyleColBandSize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w:styleId="Tabellmedkolumn5"&gt;&lt;w:name w:val="Table Columns 5"/&gt;&lt;w:basedOn w:val="Normaltabell"/&gt;&lt;w:uiPriority w:val="99"/&gt;&lt;w:semiHidden/&gt;&lt;w:unhideWhenUsed/&gt;&lt;w:rsid w:val="000D6689"/&gt;&lt;w:tblPr&gt;&lt;w:tblStyleColBandSize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w:styleId="Tabellista1"&gt;&lt;w:name w:val="Table List 1"/&gt;&lt;w:basedOn w:val="Normaltabell"/&gt;&lt;w:uiPriority w:val="99"/&gt;&lt;w:semiHidden/&gt;&lt;w:unhideWhenUsed/&gt;&lt;w:rsid w:val="000D6689"/&gt;&lt;w:tblPr&gt;&lt;w:tblStyleRowBandSize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w:styleId="Tabellista2"&gt;&lt;w:name w:val="Table List 2"/&gt;&lt;w:basedOn w:val="Normaltabell"/&gt;&lt;w:uiPriority w:val="99"/&gt;&lt;w:semiHidden/&gt;&lt;w:unhideWhenUsed/&gt;&lt;w:rsid w:val="000D6689"/&gt;&lt;w:tblPr&gt;&lt;w:tblStyleRowBandSize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w:styleId="Tabellista3"&gt;&lt;w:name w:val="Table List 3"/&gt;&lt;w:basedOn w:val="Normaltabell"/&gt;&lt;w:uiPriority w:val="99"/&gt;&lt;w:semiHidden/&gt;&lt;w:unhideWhenUsed/&gt;&lt;w:rsid w:val="000D6689"/&gt;&lt;w:tblPr&gt;&lt;w:tblBorders&gt;&lt;w:top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w:styleId="Tabellista4"&gt;&lt;w:name w:val="Table List 4"/&gt;&lt;w:basedOn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w:styleId="Tabellista5"&gt;&lt;w:name w:val="Table List 5"/&gt;&lt;w:basedOn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w:styleId="Tabellista6"&gt;&lt;w:name w:val="Table List 6"/&gt;&lt;w:basedOn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w:styleId="Tabellista7"&gt;&lt;w:name w:val="Table List 7"/&gt;&lt;w:basedOn w:val="Normaltabell"/&gt;&lt;w:uiPriority w:val="99"/&gt;&lt;w:semiHidden/&gt;&lt;w:unhideWhenUsed/&gt;&lt;w:rsid w:val="000D6689"/&gt;&lt;w:tblPr&gt;&lt;w:tblStyleRowBandSize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w:styleId="Tabellista8"&gt;&lt;w:name w:val="Table List 8"/&gt;&lt;w:basedOn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w:type="table" w:styleId="Tabellrutnt1"&gt;&lt;w:name w:val="Table Grid 1"/&gt;&lt;w:basedOn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w:styleId="Tabellrutnt2"&gt;&lt;w:name w:val="Table Grid 2"/&gt;&lt;w:basedOn w:val="Normaltabell"/&gt;&lt;w:uiPriority w:val="99"/&gt;&lt;w:semiHidden/&gt;&lt;w:unhideWhenUsed/&gt;&lt;w:rsid w:val="000D6689"/&gt;&lt;w:tblPr&gt;&lt;w:tblBorders&gt;&lt;w:insideH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w:styleId="Tabellrutnt3"&gt;&lt;w:name w:val="Table Grid 3"/&gt;&lt;w:basedOn w:val="Normaltabell"/&gt;&lt;w:uiPriority w:val="99"/&gt;&lt;w:semiHidden/&gt;&lt;w:unhideWhenUsed/&gt;&lt;w:rsid w:val="000D6689"/&gt;&lt;w:tblPr&gt;&lt;w:tblBorders&gt;&lt;w:top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w:styleId="Tabellrutnt4"&gt;&lt;w:name w:val="Table Grid 4"/&gt;&lt;w:basedOn w:val="Normaltabell"/&gt;&lt;w:uiPriority w:val="99"/&gt;&lt;w:semiHidden/&gt;&lt;w:unhideWhenUsed/&gt;&lt;w:rsid w:val="000D6689"/&gt;&lt;w:tblPr&gt;&lt;w:tblBorders&gt;&lt;w:left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w:styleId="Tabellrutnt5"&gt;&lt;w:name w:val="Table Grid 5"/&gt;&lt;w:basedOn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w:styleId="Tabellrutnt6"&gt;&lt;w:name w:val="Table Grid 6"/&gt;&lt;w:basedOn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w:styleId="Tabellrutnt7"&gt;&lt;w:name w:val="Table Grid 7"/&gt;&lt;w:basedOn w:val="Normaltabell"/&gt;&lt;w:uiPriority w:val="99"/&gt;&lt;w:semiHidden/&gt;&lt;w:unhideWhenUsed/&gt;&lt;w:rsid w:val="000D6689"/&gt;&lt;w:rPr&gt;&lt;w:b/&gt;&lt;w:bCs/&gt;&lt;/w:rPr&gt;&lt;w:tblPr&gt;&lt;w:tblBorders&gt;&lt;w:top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w:styleId="Tabellrutnt8"&gt;&lt;w:name w:val="Table Grid 8"/&gt;&lt;w:basedOn w:val="Normaltabell"/&gt;&lt;w:uiPriority w:val="99"/&gt;&lt;w:semiHidden/&gt;&lt;w:unhideWhenUsed/&gt;&lt;w:rsid w:val="000D6689"/&gt;&lt;w:tblPr&gt;&lt;w:tblBorders&gt;&lt;w:top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w:styleId="Tabellrutntljust"&gt;&lt;w:name w:val="Grid Table Light"/&gt;&lt;w:basedOn w:val="Normaltabell"/&gt;&lt;w:uiPriority w:val="40"/&gt;&lt;w:rsid w:val="000D6689"/&gt;&lt;w:pPr&gt;&lt;w:spacing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w:styleId="Tabelltema"&gt;&lt;w:name w:val="Table Theme"/&gt;&lt;w:basedOn w:val="Normaltabell"/&gt;&lt;w:uiPriority w:val="99"/&gt;&lt;w:semiHidden/&gt;&lt;w:unhideWhenUsed/&gt;&lt;w:rsid w:val="000D6689"/&gt;&lt;w:tblPr&gt;&lt;w:tblBorders&gt;&lt;w:top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w:styleId="Underrubrik"&gt;&lt;w:name w:val="Subtitle"/&gt;&lt;w:basedOn w:val="Normal"/&gt;&lt;w:next w:val="Normal"/&gt;&lt;w:link w:val="UnderrubrikChar"/&gt;&lt;w:uiPriority w:val="11"/&gt;&lt;w:semiHidden/&gt;&lt;w:qFormat/&gt;&lt;w:rsid w:val="000D6689"/&gt;&lt;w:pPr&gt;&lt;w:numPr&gt;&lt;w:ilvl w:val="1"/&gt;&lt;/w:numPr&gt;&lt;w:spacing w:after="160"/&gt;&lt;/w:pPr&gt;&lt;w:rPr&gt;&lt;w:rFonts w:eastAsiaTheme="minorEastAsia"/&gt;&lt;w:color w:val="5A5A5A"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w:val="000D6689"/&gt;&lt;w:rPr&gt;&lt;w:rFonts w:eastAsiaTheme="minorEastAsia"/&gt;&lt;w:color w:val="5A5A5A" w:themeColor="text1" w:themeTint="A5"/&gt;&lt;w:spacing w:val="15"/&gt;&lt;w:sz w:val="22"/&gt;&lt;w:szCs w:val="22"/&gt;&lt;/w:rPr&gt;&lt;/w:style&gt;&lt;w:style w:type="table" w:styleId="Webbtabell1"&gt;&lt;w:name w:val="Table Web 1"/&gt;&lt;w:basedOn w:val="Normaltabell"/&gt;&lt;w:uiPriority w:val="99"/&gt;&lt;w:semiHidden/&gt;&lt;w:unhideWhenUsed/&gt;&lt;w:rsid w:val="000D6689"/&gt;&lt;w:tblPr&gt;&lt;w:tblCellSpacing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w:styleId="Webbtabell2"&gt;&lt;w:name w:val="Table Web 2"/&gt;&lt;w:basedOn w:val="Normaltabell"/&gt;&lt;w:uiPriority w:val="99"/&gt;&lt;w:semiHidden/&gt;&lt;w:unhideWhenUsed/&gt;&lt;w:rsid w:val="000D6689"/&gt;&lt;w:tblPr&gt;&lt;w:tblCellSpacing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w:styleId="Webbtabell3"&gt;&lt;w:name w:val="Table Web 3"/&gt;&lt;w:basedOn w:val="Normaltabell"/&gt;&lt;w:uiPriority w:val="99"/&gt;&lt;w:semiHidden/&gt;&lt;w:unhideWhenUsed/&gt;&lt;w:rsid w:val="000D6689"/&gt;&lt;w:tblPr&gt;&lt;w:tblCellSpacing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w:val="0E5E7DE6"/&gt;&lt;w:lvl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w:val="1E6A3BFA"/&gt;&lt;w:lvl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w:val="D6C6E7A4"/&gt;&lt;w:lvl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w:val="D8084780"/&gt;&lt;w:lvl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w:val="F2CAB76C"/&gt;&lt;w:lvl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w:val="1E2614EE"/&gt;&lt;w:lvl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w:val="48BCAF84"/&gt;&lt;w:lvl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w:val="53B47DC8"/&gt;&lt;w:lvl w:ilvl="0"&gt;&lt;w:start w:val="1"/&gt;&lt;w:numFmt w:val="bullet"/&gt;&lt;w:lvlText w:val="•"/&gt;&lt;w:lvlJc w:val="left"/&gt;&lt;w:pPr&gt;&lt;w:ind w:left="644" w:hanging="360"/&gt;&lt;/w:pPr&gt;&lt;w:rPr&gt;&lt;w:rFonts w:ascii="Garamond" w:hAnsi="Garamond" w:hint="default"/&gt;&lt;/w:rPr&gt;&lt;/w:lvl&gt;&lt;/w:abstractNum&gt;&lt;w:abstractNum w:abstractNumId="8" w15:restartNumberingAfterBreak="0"&gt;&lt;w:nsid w:val="FFFFFF88"/&gt;&lt;w:multiLevelType w:val="singleLevel"/&gt;&lt;w:tmpl w:val="29E6E964"/&gt;&lt;w:lvl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w:val="7D0CD2A6"/&gt;&lt;w:lvl w:ilvl="0"&gt;&lt;w:start w:val="1"/&gt;&lt;w:numFmt w:val="bullet"/&gt;&lt;w:lvlText w:val="•"/&gt;&lt;w:lvlJc w:val="left"/&gt;&lt;w:pPr&gt;&lt;w:ind w:left="360" w:hanging="360"/&gt;&lt;/w:pPr&gt;&lt;w:rPr&gt;&lt;w:rFonts w:ascii="Garamond" w:hAnsi="Garamond" w:hint="default"/&gt;&lt;/w:rPr&gt;&lt;/w:lvl&gt;&lt;/w:abstractNum&gt;&lt;w:abstractNum w:abstractNumId="10" w15:restartNumberingAfterBreak="0"&gt;&lt;w:nsid w:val="01222A43"/&gt;&lt;w:multiLevelType w:val="multilevel"/&gt;&lt;w:tmpl w:val="186C6512"/&gt;&lt;w:styleLink w:val="Strecklistan"/&gt;&lt;w:lvl w:ilvl="0"&gt;&lt;w:start w:val="1"/&gt;&lt;w:numFmt w:val="bullet"/&gt;&lt;w:pStyle w:val="Strecklista"/&gt;&lt;w:lvlText w:val="−"/&gt;&lt;w:lvlJc w:val="left"/&gt;&lt;w:pPr&gt;&lt;w:tabs&gt;&lt;w:tab w:val="num" w:pos="425"/&gt;&lt;/w:tabs&gt;&lt;w:ind w:left="425" w:hanging="425"/&gt;&lt;/w:pPr&gt;&lt;w:rPr&gt;&lt;w:rFonts w:ascii="Garamond" w:hAnsi="Garamond" w:hint="default"/&gt;&lt;/w:rPr&gt;&lt;/w:lvl&gt;&lt;w:lvl w:ilvl="1"&gt;&lt;w:start w:val="1"/&gt;&lt;w:numFmt w:val="bullet"/&gt;&lt;w:pStyle w:val="Strecklista2"/&gt;&lt;w:lvlText w:val="−"/&gt;&lt;w:lvlJc w:val="left"/&gt;&lt;w:pPr&gt;&lt;w:tabs&gt;&lt;w:tab w:val="num" w:pos="851"/&gt;&lt;/w:tabs&gt;&lt;w:ind w:left="851" w:hanging="426"/&gt;&lt;/w:pPr&gt;&lt;w:rPr&gt;&lt;w:rFonts w:ascii="Garamond" w:hAnsi="Garamond" w:hint="default"/&gt;&lt;/w:rPr&gt;&lt;/w:lvl&gt;&lt;w:lvl w:ilvl="2"&gt;&lt;w:start w:val="1"/&gt;&lt;w:numFmt w:val="bullet"/&gt;&lt;w:pStyle w:val="Strecklista3"/&gt;&lt;w:lvlText w:val="−"/&gt;&lt;w:lvlJc w:val="left"/&gt;&lt;w:pPr&gt;&lt;w:tabs&gt;&lt;w:tab w:val="num" w:pos="1276"/&gt;&lt;/w:tabs&gt;&lt;w:ind w:left="1276" w:hanging="425"/&gt;&lt;/w:pPr&gt;&lt;w:rPr&gt;&lt;w:rFonts w:ascii="Garamond" w:hAnsi="Garamond"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w:val="0A503F4C"/&gt;&lt;w:multiLevelType w:val="multilevel"/&gt;&lt;w:tmpl w:val="1A20A4CA"/&gt;&lt;w:numStyleLink w:val="RKPunktlista"/&gt;&lt;/w:abstractNum&gt;&lt;w:abstractNum w:abstractNumId="12" w15:restartNumberingAfterBreak="0"&gt;&lt;w:nsid w:val="0ED533F4"/&gt;&lt;w:multiLevelType w:val="multilevel"/&gt;&lt;w:tmpl w:val="1B563932"/&gt;&lt;w:numStyleLink w:val="RKNumreradlista"/&gt;&lt;/w:abstractNum&gt;&lt;w:abstractNum w:abstractNumId="13" w15:restartNumberingAfterBreak="0"&gt;&lt;w:nsid w:val="10D15729"/&gt;&lt;w:multiLevelType w:val="multilevel"/&gt;&lt;w:tmpl w:val="1A20A4CA"/&gt;&lt;w:styleLink w:val="RKPunktlista"/&gt;&lt;w:lvl w:ilvl="0"&gt;&lt;w:start w:val="1"/&gt;&lt;w:numFmt w:val="bullet"/&gt;&lt;w:pStyle w:val="Punktlista"/&gt;&lt;w:lvlText w:val="•"/&gt;&lt;w:lvlJc w:val="left"/&gt;&lt;w:pPr&gt;&lt;w:tabs&gt;&lt;w:tab w:val="num" w:pos="425"/&gt;&lt;/w:tabs&gt;&lt;w:ind w:left="425" w:hanging="425"/&gt;&lt;/w:pPr&gt;&lt;w:rPr&gt;&lt;w:rFonts w:ascii="Garamond" w:hAnsi="Garamond" w:hint="default"/&gt;&lt;/w:rPr&gt;&lt;/w:lvl&gt;&lt;w:lvl w:ilvl="1"&gt;&lt;w:start w:val="1"/&gt;&lt;w:numFmt w:val="bullet"/&gt;&lt;w:pStyle w:val="Punktlista2"/&gt;&lt;w:lvlText w:val="o"/&gt;&lt;w:lvlJc w:val="left"/&gt;&lt;w:pPr&gt;&lt;w:tabs&gt;&lt;w:tab w:val="num" w:pos="851"/&gt;&lt;/w:tabs&gt;&lt;w:ind w:left="851" w:hanging="426"/&gt;&lt;/w:pPr&gt;&lt;w:rPr&gt;&lt;w:rFonts w:ascii="Courier New" w:hAnsi="Courier New" w:hint="default"/&gt;&lt;/w:rPr&gt;&lt;/w:lvl&gt;&lt;w:lvl w:ilvl="2"&gt;&lt;w:start w:val="1"/&gt;&lt;w:numFmt w:val="bullet"/&gt;&lt;w:pStyle w:val="Punktlista3"/&gt;&lt;w:lvlText w:val=""/&gt;&lt;w:lvlJc w:val="left"/&gt;&lt;w:pPr&gt;&lt;w:tabs&gt;&lt;w:tab w:val="num" w:pos="1276"/&gt;&lt;/w:tabs&gt;&lt;w:ind w:left="1276" w:hanging="425"/&gt;&lt;/w:pPr&gt;&lt;w:rPr&gt;&lt;w:rFonts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w:val="151B5490"/&gt;&lt;w:multiLevelType w:val="multilevel"/&gt;&lt;w:tmpl w:val="1B563932"/&gt;&lt;w:numStyleLink w:val="RKNumreradlista"/&gt;&lt;/w:abstractNum&gt;&lt;w:abstractNum w:abstractNumId="15" w15:restartNumberingAfterBreak="0"&gt;&lt;w:nsid w:val="1F88532F"/&gt;&lt;w:multiLevelType w:val="multilevel"/&gt;&lt;w:tmpl w:val="1B563932"/&gt;&lt;w:numStyleLink w:val="RKNumreradlista"/&gt;&lt;/w:abstractNum&gt;&lt;w:abstractNum w:abstractNumId="16" w15:restartNumberingAfterBreak="0"&gt;&lt;w:nsid w:val="2AB05199"/&gt;&lt;w:multiLevelType w:val="multilevel"/&gt;&lt;w:tmpl w:val="186C6512"/&gt;&lt;w:numStyleLink w:val="Strecklistan"/&gt;&lt;/w:abstractNum&gt;&lt;w:abstractNum w:abstractNumId="17" w15:restartNumberingAfterBreak="0"&gt;&lt;w:nsid w:val="2BE361F1"/&gt;&lt;w:multiLevelType w:val="multilevel"/&gt;&lt;w:tmpl w:val="1B563932"/&gt;&lt;w:numStyleLink w:val="RKNumreradlista"/&gt;&lt;/w:abstractNum&gt;&lt;w:abstractNum w:abstractNumId="18" w15:restartNumberingAfterBreak="0"&gt;&lt;w:nsid w:val="2C9B0453"/&gt;&lt;w:multiLevelType w:val="multilevel"/&gt;&lt;w:tmpl w:val="1A20A4CA"/&gt;&lt;w:numStyleLink w:val="RKPunktlista"/&gt;&lt;/w:abstractNum&gt;&lt;w:abstractNum w:abstractNumId="19" w15:restartNumberingAfterBreak="0"&gt;&lt;w:nsid w:val="2ECF6BA1"/&gt;&lt;w:multiLevelType w:val="multilevel"/&gt;&lt;w:tmpl w:val="1B563932"/&gt;&lt;w:numStyleLink w:val="RKNumreradlista"/&gt;&lt;/w:abstractNum&gt;&lt;w:abstractNum w:abstractNumId="20" w15:restartNumberingAfterBreak="0"&gt;&lt;w:nsid w:val="2F604539"/&gt;&lt;w:multiLevelType w:val="multilevel"/&gt;&lt;w:tmpl w:val="1B563932"/&gt;&lt;w:numStyleLink w:val="RKNumreradlista"/&gt;&lt;/w:abstractNum&gt;&lt;w:abstractNum w:abstractNumId="21" w15:restartNumberingAfterBreak="0"&gt;&lt;w:nsid w:val="348522EF"/&gt;&lt;w:multiLevelType w:val="multilevel"/&gt;&lt;w:tmpl w:val="1B563932"/&gt;&lt;w:numStyleLink w:val="RKNumreradlista"/&gt;&lt;/w:abstractNum&gt;&lt;w:abstractNum w:abstractNumId="22" w15:restartNumberingAfterBreak="0"&gt;&lt;w:nsid w:val="38FF55E8"/&gt;&lt;w:multiLevelType w:val="multilevel"/&gt;&lt;w:tmpl w:val="1B563932"/&gt;&lt;w:styleLink w:val="RKNumreradlista"/&gt;&lt;w:lvl w:ilvl="0"&gt;&lt;w:start w:val="1"/&gt;&lt;w:numFmt w:val="decimal"/&gt;&lt;w:pStyle w:val="Numreradlista"/&gt;&lt;w:lvlText w:val="%1"/&gt;&lt;w:lvlJc w:val="left"/&gt;&lt;w:pPr&gt;&lt;w:tabs&gt;&lt;w:tab w:val="num" w:pos="425"/&gt;&lt;/w:tabs&gt;&lt;w:ind w:left="425" w:hanging="425"/&gt;&lt;/w:pPr&gt;&lt;w:rPr&gt;&lt;w:rFonts w:hint="default"/&gt;&lt;/w:rPr&gt;&lt;/w:lvl&gt;&lt;w:lvl w:ilvl="1"&gt;&lt;w:start w:val="1"/&gt;&lt;w:numFmt w:val="decimal"/&gt;&lt;w:pStyle w:val="Numreradlista2"/&gt;&lt;w:lvlText w:val="%1.%2"/&gt;&lt;w:lvlJc w:val="left"/&gt;&lt;w:pPr&gt;&lt;w:tabs&gt;&lt;w:tab w:val="num" w:pos="992"/&gt;&lt;/w:tabs&gt;&lt;w:ind w:left="992" w:hanging="567"/&gt;&lt;/w:pPr&gt;&lt;w:rPr&gt;&lt;w:rFonts w:hint="default"/&gt;&lt;/w:rPr&gt;&lt;/w:lvl&gt;&lt;w:lvl w:ilvl="2"&gt;&lt;w:start w:val="1"/&gt;&lt;w:numFmt w:val="decimal"/&gt;&lt;w:pStyle w:val="Numreradlista3"/&gt;&lt;w:lvlText w:val="%1.%2.%3"/&gt;&lt;w:lvlJc w:val="left"/&gt;&lt;w:pPr&gt;&lt;w:tabs&gt;&lt;w:tab w:val="num" w:pos="1701"/&gt;&lt;/w:tabs&gt;&lt;w:ind w:left="1701" w:hanging="709"/&gt;&lt;/w:pPr&gt;&lt;w:rPr&gt;&lt;w:rFonts w:hint="default"/&gt;&lt;/w:rPr&gt;&lt;/w:lvl&gt;&lt;w:lvl w:ilvl="3"&gt;&lt;w:start w:val="1"/&gt;&lt;w:numFmt w:val="decimal"/&gt;&lt;w:lvlText w:val="(%4)"/&gt;&lt;w:lvlJc w:val="left"/&gt;&lt;w:pPr&gt;&lt;w:ind w:left="1440" w:hanging="360"/&gt;&lt;/w:pPr&gt;&lt;w:rPr&gt;&lt;w:rFonts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w:abstractNumId="23" w15:restartNumberingAfterBreak="0"&gt;&lt;w:nsid w:val="3D3D0E02"/&gt;&lt;w:multiLevelType w:val="multilevel"/&gt;&lt;w:tmpl w:val="1B563932"/&gt;&lt;w:numStyleLink w:val="RKNumreradlista"/&gt;&lt;/w:abstractNum&gt;&lt;w:abstractNum w:abstractNumId="24" w15:restartNumberingAfterBreak="0"&gt;&lt;w:nsid w:val="40D72C2F"/&gt;&lt;w:multiLevelType w:val="multilevel"/&gt;&lt;w:tmpl w:val="E2FEA49E"/&gt;&lt;w:styleLink w:val="RKNumreraderubriker"/&gt;&lt;w:lvl w:ilvl="0"&gt;&lt;w:start w:val="1"/&gt;&lt;w:numFmt w:val="decimal"/&gt;&lt;w:pStyle w:val="Rubrik1"/&gt;&lt;w:suff w:val="nothing"/&gt;&lt;w:lvlText w:val="%1.   "/&gt;&lt;w:lvlJc w:val="left"/&gt;&lt;w:pPr&gt;&lt;w:ind w:left="0" w:firstLine="0"/&gt;&lt;/w:pPr&gt;&lt;w:rPr&gt;&lt;w:rFonts w:hint="default"/&gt;&lt;/w:rPr&gt;&lt;/w:lvl&gt;&lt;w:lvl w:ilvl="1"&gt;&lt;w:start w:val="1"/&gt;&lt;w:numFmt w:val="decimal"/&gt;&lt;w:pStyle w:val="Rubrik2"/&gt;&lt;w:suff w:val="nothing"/&gt;&lt;w:lvlText w:val="%1.%2   "/&gt;&lt;w:lvlJc w:val="left"/&gt;&lt;w:pPr&gt;&lt;w:ind w:left="0" w:firstLine="0"/&gt;&lt;/w:pPr&gt;&lt;w:rPr&gt;&lt;w:rFonts w:hint="default"/&gt;&lt;/w:rPr&gt;&lt;/w:lvl&gt;&lt;w:lvl w:ilvl="2"&gt;&lt;w:start w:val="1"/&gt;&lt;w:numFmt w:val="decimal"/&gt;&lt;w:pStyle w:val="Rubrik3"/&gt;&lt;w:suff w:val="nothing"/&gt;&lt;w:lvlText w:val="%1.%2.%3   "/&gt;&lt;w:lvlJc w:val="left"/&gt;&lt;w:pPr&gt;&lt;w:ind w:left="0" w:firstLine="0"/&gt;&lt;/w:pPr&gt;&lt;w:rPr&gt;&lt;w:rFonts w:hint="default"/&gt;&lt;/w:rPr&gt;&lt;/w:lvl&gt;&lt;w:lvl w:ilvl="3"&gt;&lt;w:start w:val="1"/&gt;&lt;w:numFmt w:val="decimal"/&gt;&lt;w:pStyle w:val="Rubrik4"/&gt;&lt;w:suff w:val="nothing"/&gt;&lt;w:lvlText w:val="%1.%2.%3.%4   "/&gt;&lt;w:lvlJc w:val="left"/&gt;&lt;w:pPr&gt;&lt;w:ind w:left="0" w:firstLine="0"/&gt;&lt;/w:pPr&gt;&lt;w:rPr&gt;&lt;w:rFonts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w:abstractNumId="25" w15:restartNumberingAfterBreak="0"&gt;&lt;w:nsid w:val="4270774A"/&gt;&lt;w:multiLevelType w:val="multilevel"/&gt;&lt;w:tmpl w:val="1B563932"/&gt;&lt;w:numStyleLink w:val="RKNumreradlista"/&gt;&lt;/w:abstractNum&gt;&lt;w:abstractNum w:abstractNumId="26" w15:restartNumberingAfterBreak="0"&gt;&lt;w:nsid w:val="4C84297C"/&gt;&lt;w:multiLevelType w:val="multilevel"/&gt;&lt;w:tmpl w:val="1B563932"/&gt;&lt;w:numStyleLink w:val="RKNumreradlista"/&gt;&lt;/w:abstractNum&gt;&lt;w:abstractNum w:abstractNumId="27" w15:restartNumberingAfterBreak="0"&gt;&lt;w:nsid w:val="4D904BDB"/&gt;&lt;w:multiLevelType w:val="multilevel"/&gt;&lt;w:tmpl w:val="1B563932"/&gt;&lt;w:numStyleLink w:val="RKNumreradlista"/&gt;&lt;/w:abstractNum&gt;&lt;w:abstractNum w:abstractNumId="28" w15:restartNumberingAfterBreak="0"&gt;&lt;w:nsid w:val="4DAD38FF"/&gt;&lt;w:multiLevelType w:val="multilevel"/&gt;&lt;w:tmpl w:val="1B563932"/&gt;&lt;w:numStyleLink w:val="RKNumreradlista"/&gt;&lt;/w:abstractNum&gt;&lt;w:abstractNum w:abstractNumId="29" w15:restartNumberingAfterBreak="0"&gt;&lt;w:nsid w:val="53A05A92"/&gt;&lt;w:multiLevelType w:val="multilevel"/&gt;&lt;w:tmpl w:val="1B563932"/&gt;&lt;w:numStyleLink w:val="RKNumreradlista"/&gt;&lt;/w:abstractNum&gt;&lt;w:abstractNum w:abstractNumId="30" w15:restartNumberingAfterBreak="0"&gt;&lt;w:nsid w:val="5C6843F9"/&gt;&lt;w:multiLevelType w:val="multilevel"/&gt;&lt;w:tmpl w:val="1A20A4CA"/&gt;&lt;w:numStyleLink w:val="RKPunktlista"/&gt;&lt;/w:abstractNum&gt;&lt;w:abstractNum w:abstractNumId="31" w15:restartNumberingAfterBreak="0"&gt;&lt;w:nsid w:val="61AC437A"/&gt;&lt;w:multiLevelType w:val="multilevel"/&gt;&lt;w:tmpl w:val="E2FEA49E"/&gt;&lt;w:numStyleLink w:val="RKNumreraderubriker"/&gt;&lt;/w:abstractNum&gt;&lt;w:abstractNum w:abstractNumId="32" w15:restartNumberingAfterBreak="0"&gt;&lt;w:nsid w:val="64780D1B"/&gt;&lt;w:multiLevelType w:val="multilevel"/&gt;&lt;w:tmpl w:val="1B563932"/&gt;&lt;w:numStyleLink w:val="RKNumreradlista"/&gt;&lt;/w:abstractNum&gt;&lt;w:abstractNum w:abstractNumId="33" w15:restartNumberingAfterBreak="0"&gt;&lt;w:nsid w:val="664239C2"/&gt;&lt;w:multiLevelType w:val="multilevel"/&gt;&lt;w:tmpl w:val="1A20A4CA"/&gt;&lt;w:numStyleLink w:val="RKPunktlista"/&gt;&lt;/w:abstractNum&gt;&lt;w:abstractNum w:abstractNumId="34" w15:restartNumberingAfterBreak="0"&gt;&lt;w:nsid w:val="6AA87A6A"/&gt;&lt;w:multiLevelType w:val="multilevel"/&gt;&lt;w:tmpl w:val="186C6512"/&gt;&lt;w:numStyleLink w:val="Strecklistan"/&gt;&lt;/w:abstractNum&gt;&lt;w:abstractNum w:abstractNumId="35" w15:restartNumberingAfterBreak="0"&gt;&lt;w:nsid w:val="6D8C68B4"/&gt;&lt;w:multiLevelType w:val="multilevel"/&gt;&lt;w:tmpl w:val="1B563932"/&gt;&lt;w:numStyleLink w:val="RKNumreradlista"/&gt;&lt;/w:abstractNum&gt;&lt;w:abstractNum w:abstractNumId="36" w15:restartNumberingAfterBreak="0"&gt;&lt;w:nsid w:val="6EBB50B0"/&gt;&lt;w:multiLevelType w:val="hybridMultilevel"/&gt;&lt;w:tmpl w:val="13EA7E04"/&gt;&lt;w:lvl w:ilvl="0" w:tplc="C19AAA56"&gt;&lt;w:start w:val="1"/&gt;&lt;w:numFmt w:val="bullet"/&gt;&lt;w:lvlText w:val="−"/&gt;&lt;w:lvlJc w:val="left"/&gt;&lt;w:pPr&gt;&lt;w:ind w:left="720" w:hanging="360"/&gt;&lt;/w:pPr&gt;&lt;w:rPr&gt;&lt;w:rFonts w:ascii="Garamond" w:hAnsi="Garamond"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w:abstractNumId="37" w15:restartNumberingAfterBreak="0"&gt;&lt;w:nsid w:val="74466A28"/&gt;&lt;w:multiLevelType w:val="multilevel"/&gt;&lt;w:tmpl w:val="1A20A4CA"/&gt;&lt;w:numStyleLink w:val="RKPunktlista"/&gt;&lt;/w:abstractNum&gt;&lt;w:abstractNum w:abstractNumId="38" w15:restartNumberingAfterBreak="0"&gt;&lt;w:nsid w:val="76322898"/&gt;&lt;w:multiLevelType w:val="multilevel"/&gt;&lt;w:tmpl w:val="186C6512"/&gt;&lt;w:numStyleLink w:val="Strecklistan"/&gt;&lt;/w:abstractNum&gt;&lt;w:num w:numId="1"&gt;&lt;w:abstractNumId w:val="24"/&gt;&lt;/w:num&gt;&lt;w:num w:numId="2"&gt;&lt;w:abstractNumId w:val="31"/&gt;&lt;/w:num&gt;&lt;w:num w:numId="3"&gt;&lt;w:abstractNumId w:val="8"/&gt;&lt;/w:num&gt;&lt;w:num w:numId="4"&gt;&lt;w:abstractNumId w:val="3"/&gt;&lt;/w:num&gt;&lt;w:num w:numId="5"&gt;&lt;w:abstractNumId w:val="9"/&gt;&lt;/w:num&gt;&lt;w:num w:numId="6"&gt;&lt;w:abstractNumId w:val="7"/&gt;&lt;/w:num&gt;&lt;w:num w:numId="7"&gt;&lt;w:abstractNumId w:val="22"/&gt;&lt;/w:num&gt;&lt;w:num w:numId="8"&gt;&lt;w:abstractNumId w:val="20"/&gt;&lt;/w:num&gt;&lt;w:num w:numId="9"&gt;&lt;w:abstractNumId w:val="12"/&gt;&lt;/w:num&gt;&lt;w:num w:numId="10"&gt;&lt;w:abstractNumId w:val="17"/&gt;&lt;/w:num&gt;&lt;w:num w:numId="11"&gt;&lt;w:abstractNumId w:val="21"/&gt;&lt;/w:num&gt;&lt;w:num w:numId="12"&gt;&lt;w:abstractNumId w:val="36"/&gt;&lt;/w:num&gt;&lt;w:num w:numId="13"&gt;&lt;w:abstractNumId w:val="29"/&gt;&lt;/w:num&gt;&lt;w:num w:numId="14"&gt;&lt;w:abstractNumId w:val="13"/&gt;&lt;/w:num&gt;&lt;w:num w:numId="15"&gt;&lt;w:abstractNumId w:val="11"/&gt;&lt;/w:num&gt;&lt;w:num w:numId="16"&gt;&lt;w:abstractNumId w:val="33"/&gt;&lt;/w:num&gt;&lt;w:num w:numId="17"&gt;&lt;w:abstractNumId w:val="30"/&gt;&lt;/w:num&gt;&lt;w:num w:numId="18"&gt;&lt;w:abstractNumId w:val="10"/&gt;&lt;/w:num&gt;&lt;w:num w:numId="19"&gt;&lt;w:abstractNumId w:val="2"/&gt;&lt;/w:num&gt;&lt;w:num w:numId="20"&gt;&lt;w:abstractNumId w:val="6"/&gt;&lt;/w:num&gt;&lt;w:num w:numId="21"&gt;&lt;w:abstractNumId w:val="19"/&gt;&lt;/w:num&gt;&lt;w:num w:numId="22"&gt;&lt;w:abstractNumId w:val="14"/&gt;&lt;/w:num&gt;&lt;w:num w:numId="23"&gt;&lt;w:abstractNumId w:val="26"/&gt;&lt;/w:num&gt;&lt;w:num w:numId="24"&gt;&lt;w:abstractNumId w:val="27"/&gt;&lt;/w:num&gt;&lt;w:num w:numId="25"&gt;&lt;w:abstractNumId w:val="37"/&gt;&lt;/w:num&gt;&lt;w:num w:numId="26"&gt;&lt;w:abstractNumId w:val="23"/&gt;&lt;/w:num&gt;&lt;w:num w:numId="27"&gt;&lt;w:abstractNumId w:val="34"/&gt;&lt;/w:num&gt;&lt;w:num w:numId="28"&gt;&lt;w:abstractNumId w:val="18"/&gt;&lt;/w:num&gt;&lt;w:num w:numId="29"&gt;&lt;w:abstractNumId w:val="16"/&gt;&lt;/w:num&gt;&lt;w:num w:numId="30"&gt;&lt;w:abstractNumId w:val="35"/&gt;&lt;/w:num&gt;&lt;w:num w:numId="31"&gt;&lt;w:abstractNumId w:val="15"/&gt;&lt;/w:num&gt;&lt;w:num w:numId="32"&gt;&lt;w:abstractNumId w:val="28"/&gt;&lt;/w:num&gt;&lt;w:num w:numId="33"&gt;&lt;w:abstractNumId w:val="32"/&gt;&lt;/w:num&gt;&lt;w:num w:numId="34"&gt;&lt;w:abstractNumId w:val="38"/&gt;&lt;/w:num&gt;&lt;w:num w:numId="35"&gt;&lt;w:abstractNumId w:val="25"/&gt;&lt;/w:num&gt;&lt;w:num w:numId="36"&gt;&lt;w:abstractNumId w:val="1"/&gt;&lt;/w:num&gt;&lt;w:num w:numId="37"&gt;&lt;w:abstractNumId w:val="0"/&gt;&lt;/w:num&gt;&lt;w:num w:numId="38"&gt;&lt;w:abstractNumId w:val="5"/&gt;&lt;/w:num&gt;&lt;w:num w:numId="39"&gt;&lt;w:abstractNumId w:val="4"/&gt;&lt;/w:num&gt;&lt;/w:numbering&gt;&lt;/pkg:xmlData&gt;&lt;/pkg:part&gt;&lt;/pkg:package&gt;
</SenderText>
    <DocNumber/>
    <Doclanguage>1053</Doclanguage>
    <Appendix/>
    <LogotypeName>RK_LOGO_SV_BW.emf</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813F2-4ADC-405F-828F-E639CBBB0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2840B-F369-4A0B-B3DC-7F04C5060237}">
  <ds:schemaRefs>
    <ds:schemaRef ds:uri="http://schemas.microsoft.com/sharepoint/v3/contenttype/forms"/>
  </ds:schemaRefs>
</ds:datastoreItem>
</file>

<file path=customXml/itemProps3.xml><?xml version="1.0" encoding="utf-8"?>
<ds:datastoreItem xmlns:ds="http://schemas.openxmlformats.org/officeDocument/2006/customXml" ds:itemID="{05B486FD-CB71-4768-8621-AEA063A43015}">
  <ds:schemaRefs>
    <ds:schemaRef ds:uri="http://purl.org/dc/terms/"/>
    <ds:schemaRef ds:uri="4e9c2f0c-7bf8-49af-8356-cbf363fc78a7"/>
    <ds:schemaRef ds:uri="http://schemas.microsoft.com/office/2006/documentManagement/types"/>
    <ds:schemaRef ds:uri="cc625d36-bb37-4650-91b9-0c96159295ba"/>
    <ds:schemaRef ds:uri="http://purl.org/dc/elements/1.1/"/>
    <ds:schemaRef ds:uri="http://schemas.microsoft.com/office/2006/metadata/properties"/>
    <ds:schemaRef ds:uri="http://schemas.openxmlformats.org/package/2006/metadata/core-properties"/>
    <ds:schemaRef ds:uri="8b66ae41-1ec6-402e-b662-35d1932ca064"/>
    <ds:schemaRef ds:uri="http://schemas.microsoft.com/office/infopath/2007/PartnerControls"/>
    <ds:schemaRef ds:uri="9c9941df-7074-4a92-bf99-225d24d78d61"/>
    <ds:schemaRef ds:uri="18f3d968-6251-40b0-9f11-012b293496c2"/>
    <ds:schemaRef ds:uri="http://www.w3.org/XML/1998/namespace"/>
    <ds:schemaRef ds:uri="http://purl.org/dc/dcmitype/"/>
  </ds:schemaRefs>
</ds:datastoreItem>
</file>

<file path=customXml/itemProps4.xml><?xml version="1.0" encoding="utf-8"?>
<ds:datastoreItem xmlns:ds="http://schemas.openxmlformats.org/officeDocument/2006/customXml" ds:itemID="{23BEA347-B93A-4520-B25E-5E0C8F8D50ED}">
  <ds:schemaRefs>
    <ds:schemaRef ds:uri="http://lp/documentinfo/RK"/>
  </ds:schemaRefs>
</ds:datastoreItem>
</file>

<file path=customXml/itemProps5.xml><?xml version="1.0" encoding="utf-8"?>
<ds:datastoreItem xmlns:ds="http://schemas.openxmlformats.org/officeDocument/2006/customXml" ds:itemID="{D81014ED-1BC8-446C-84C6-576767C8BCCC}">
  <ds:schemaRefs>
    <ds:schemaRef ds:uri="http://schemas.microsoft.com/sharepoint/events"/>
  </ds:schemaRefs>
</ds:datastoreItem>
</file>

<file path=customXml/itemProps6.xml><?xml version="1.0" encoding="utf-8"?>
<ds:datastoreItem xmlns:ds="http://schemas.openxmlformats.org/officeDocument/2006/customXml" ds:itemID="{5D5C4E71-DD62-4C0D-94B3-AE15866B692C}">
  <ds:schemaRefs>
    <ds:schemaRef ds:uri="Microsoft.SharePoint.Taxonomy.ContentTypeSync"/>
  </ds:schemaRefs>
</ds:datastoreItem>
</file>

<file path=customXml/itemProps7.xml><?xml version="1.0" encoding="utf-8"?>
<ds:datastoreItem xmlns:ds="http://schemas.openxmlformats.org/officeDocument/2006/customXml" ds:itemID="{44536617-885F-4BFB-AF6A-9AEEF3C3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3</Pages>
  <Words>543</Words>
  <Characters>2882</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Hagström</dc:creator>
  <cp:keywords/>
  <dc:description/>
  <cp:lastModifiedBy>Caroline Hägerhäll</cp:lastModifiedBy>
  <cp:revision>2</cp:revision>
  <dcterms:created xsi:type="dcterms:W3CDTF">2019-05-13T10:09:00Z</dcterms:created>
  <dcterms:modified xsi:type="dcterms:W3CDTF">2019-05-13T10:09:00Z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0x010100BBA312BF02777149882D207184EC35C03200EB570E6D1E10FE4DBCA9CE357CA48C66</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931eae6b-098e-46c2-81ac-6aa9d716aa38</vt:lpwstr>
  </property>
  <property fmtid="{D5CDD505-2E9C-101B-9397-08002B2CF9AE}" pid="6" name="Organisation">
    <vt:lpwstr/>
  </property>
  <property fmtid="{D5CDD505-2E9C-101B-9397-08002B2CF9AE}" pid="7" name="ActivityCategory">
    <vt:lpwstr/>
  </property>
</Properties>
</file>