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CAD398" w14:textId="77777777" w:rsidR="002F7565" w:rsidRDefault="006225B2" w:rsidP="00DA0661">
      <w:pPr>
        <w:pStyle w:val="Rubrik"/>
      </w:pPr>
      <w:bookmarkStart w:id="0" w:name="Start"/>
      <w:bookmarkStart w:id="1" w:name="_GoBack"/>
      <w:bookmarkEnd w:id="0"/>
      <w:bookmarkEnd w:id="1"/>
      <w:r>
        <w:t>Svar på fråga 2017/18:914 av Ida Drougge (M)</w:t>
      </w:r>
      <w:r>
        <w:br/>
        <w:t>Ett treterminssystem</w:t>
      </w:r>
      <w:r w:rsidR="002F7565">
        <w:t xml:space="preserve"> och fråga 2017/18:915 av </w:t>
      </w:r>
    </w:p>
    <w:p w14:paraId="03246788" w14:textId="77777777" w:rsidR="006225B2" w:rsidRDefault="002F7565" w:rsidP="00DA0661">
      <w:pPr>
        <w:pStyle w:val="Rubrik"/>
      </w:pPr>
      <w:r>
        <w:t xml:space="preserve">Betty Malmberg (M) Utökad undervisningstid </w:t>
      </w:r>
    </w:p>
    <w:p w14:paraId="26A482CE" w14:textId="77777777" w:rsidR="006225B2" w:rsidRDefault="006225B2" w:rsidP="006225B2">
      <w:pPr>
        <w:pStyle w:val="Brdtext"/>
      </w:pPr>
      <w:r>
        <w:t xml:space="preserve">Ida Drougge har frågat mig om jag avser </w:t>
      </w:r>
      <w:r w:rsidRPr="006225B2">
        <w:t>att ta några initiativ för att tillsätta en utredning om införande</w:t>
      </w:r>
      <w:r>
        <w:t xml:space="preserve"> </w:t>
      </w:r>
      <w:r w:rsidRPr="006225B2">
        <w:t>av ett treterminssystem</w:t>
      </w:r>
      <w:r>
        <w:t>.</w:t>
      </w:r>
    </w:p>
    <w:p w14:paraId="103AEDBC" w14:textId="77777777" w:rsidR="002F7565" w:rsidRDefault="002F7565" w:rsidP="002F7565">
      <w:pPr>
        <w:pStyle w:val="Brdtext"/>
      </w:pPr>
      <w:r>
        <w:t xml:space="preserve">Betty Malmberg har frågat mig vad jag </w:t>
      </w:r>
      <w:r w:rsidRPr="002F7565">
        <w:t>avser att vidta för åtgärder för att utöka elevernas</w:t>
      </w:r>
      <w:r>
        <w:t xml:space="preserve"> undervisningstid.</w:t>
      </w:r>
    </w:p>
    <w:p w14:paraId="3FBF080F" w14:textId="77777777" w:rsidR="002F7565" w:rsidRPr="00D81D2A" w:rsidRDefault="002F7565" w:rsidP="002F7565">
      <w:pPr>
        <w:spacing w:line="240" w:lineRule="auto"/>
        <w:rPr>
          <w:rFonts w:eastAsia="Times New Roman" w:cs="Times New Roman"/>
          <w:lang w:eastAsia="sv-SE"/>
        </w:rPr>
      </w:pPr>
      <w:r w:rsidRPr="00D81D2A">
        <w:rPr>
          <w:rFonts w:eastAsia="Times New Roman" w:cs="Arial"/>
          <w:color w:val="000000"/>
          <w:lang w:eastAsia="sv-SE"/>
        </w:rPr>
        <w:t xml:space="preserve">Här </w:t>
      </w:r>
      <w:r>
        <w:rPr>
          <w:rFonts w:eastAsia="Times New Roman" w:cs="Arial"/>
          <w:color w:val="000000"/>
          <w:lang w:eastAsia="sv-SE"/>
        </w:rPr>
        <w:t>följer</w:t>
      </w:r>
      <w:r w:rsidRPr="00D81D2A">
        <w:rPr>
          <w:rFonts w:eastAsia="Times New Roman" w:cs="Arial"/>
          <w:color w:val="000000"/>
          <w:lang w:eastAsia="sv-SE"/>
        </w:rPr>
        <w:t xml:space="preserve"> ett samlat svar på dessa frågor. </w:t>
      </w:r>
    </w:p>
    <w:p w14:paraId="1EA4FB39" w14:textId="77777777" w:rsidR="006225B2" w:rsidRPr="006225B2" w:rsidRDefault="006225B2" w:rsidP="006225B2">
      <w:pPr>
        <w:pStyle w:val="Brdtext"/>
      </w:pPr>
      <w:r w:rsidRPr="006225B2">
        <w:t>I motion 2015/16:1248 föreslog Elisabeth Svantesson (M) att riksdagen skulle tillkännage för regeringen att riksdagen ställer sig bakom förslaget att utreda för- och nackdelar med att införa ett treterminssystem i grundskolan. Riksdagen avslog dock denna motion (bet. 20</w:t>
      </w:r>
      <w:r w:rsidRPr="006225B2">
        <w:rPr>
          <w:bCs/>
        </w:rPr>
        <w:t>15/16: UbU12, rskr. 2015/16:168)</w:t>
      </w:r>
      <w:r w:rsidRPr="006225B2">
        <w:t>. Jag gör inte någon annan bedömning i dag än riksdagen gjorde då. Regeringen har däremot vidtagit och avser att vidta ytterligare åtgärder för att säkra och utöka elevernas undervisnings</w:t>
      </w:r>
      <w:r w:rsidRPr="006225B2">
        <w:softHyphen/>
        <w:t>tid inom gällande läsårsform.</w:t>
      </w:r>
    </w:p>
    <w:p w14:paraId="3A467008" w14:textId="7EE8E8E7" w:rsidR="006225B2" w:rsidRPr="006225B2" w:rsidRDefault="006225B2" w:rsidP="006225B2">
      <w:pPr>
        <w:pStyle w:val="Brdtext"/>
      </w:pPr>
      <w:r w:rsidRPr="006225B2">
        <w:t>I sin granskning av den svenska skolan påpekade OECD att under</w:t>
      </w:r>
      <w:r w:rsidRPr="006225B2">
        <w:softHyphen/>
        <w:t>visningstiden i den svenska grundskolan ligger lägre än snittet i OECD (Improving Schools in Sweden: An OECD Perspective, 2015a). Enligt tim</w:t>
      </w:r>
      <w:r w:rsidRPr="006225B2">
        <w:softHyphen/>
        <w:t>planen för grund</w:t>
      </w:r>
      <w:r w:rsidRPr="006225B2">
        <w:softHyphen/>
        <w:t>skolan uppgår den totala undervisningstiden till minst 6 890 timmar för varje elev. Riksdagen har beslutat i enlighet med förslagen i regeringens proposition Skolstart vid sex års ålder (prop. 2017/18:9), som innebär att förskole</w:t>
      </w:r>
      <w:r w:rsidRPr="006225B2">
        <w:softHyphen/>
        <w:t>klassen blir obligatorisk fr.o.m. höstterminen 2018. Då utbildningen i förskole</w:t>
      </w:r>
      <w:r w:rsidRPr="006225B2">
        <w:softHyphen/>
        <w:t>klassen om</w:t>
      </w:r>
      <w:r w:rsidRPr="006225B2">
        <w:softHyphen/>
        <w:t xml:space="preserve">fattar minst 525 timmar under ett läsår har </w:t>
      </w:r>
      <w:r w:rsidRPr="006225B2">
        <w:lastRenderedPageBreak/>
        <w:t>en ökning av antalet under</w:t>
      </w:r>
      <w:r w:rsidRPr="006225B2">
        <w:softHyphen/>
        <w:t>visnings</w:t>
      </w:r>
      <w:r w:rsidRPr="006225B2">
        <w:softHyphen/>
        <w:t xml:space="preserve">timmar </w:t>
      </w:r>
      <w:r w:rsidR="00577871">
        <w:t xml:space="preserve">genomförts </w:t>
      </w:r>
      <w:r w:rsidRPr="006225B2">
        <w:t>för de obligatoriska skolformerna</w:t>
      </w:r>
      <w:r w:rsidR="00402D94">
        <w:t xml:space="preserve"> i jämförelse med andra länder</w:t>
      </w:r>
      <w:r>
        <w:t xml:space="preserve"> </w:t>
      </w:r>
      <w:r w:rsidR="00577871">
        <w:t>och med det närmar sig Sverige</w:t>
      </w:r>
      <w:r w:rsidRPr="006225B2">
        <w:t xml:space="preserve"> OECD-snittet. </w:t>
      </w:r>
    </w:p>
    <w:p w14:paraId="3B44B0D5" w14:textId="77777777" w:rsidR="00402D94" w:rsidRPr="00402D94" w:rsidRDefault="00402D94" w:rsidP="00402D94">
      <w:pPr>
        <w:pStyle w:val="Brdtext"/>
      </w:pPr>
      <w:r w:rsidRPr="00402D94">
        <w:t>Undervisningstiden i ämnet matematik utökades 2013 och 2016 med totalt 225 timmar. I promemorian En stadieindelad timplan i grundskolan och närliggande frågor (U2016/03475/S) har det vidare föreslagits att antalet undervisningstimmar i matematik ska utökas med ytterligare 105 timmar i årskurs 7–9 fr.o.m. den 1 juli 2019. Inom Regeringskansliet pågår ett arbete med en sådan utökning. Regeringen avser även att göra en ändring i skol</w:t>
      </w:r>
      <w:r w:rsidRPr="00402D94">
        <w:softHyphen/>
        <w:t>förordningen som innebär att undervisningstiden i idrott och hälsa i grund</w:t>
      </w:r>
      <w:r w:rsidRPr="00402D94">
        <w:softHyphen/>
        <w:t xml:space="preserve">skolan utökas med 100 timmar fr.o.m. hösten 2019. </w:t>
      </w:r>
      <w:bookmarkStart w:id="2" w:name="_Hlk499562196"/>
      <w:r w:rsidRPr="00402D94">
        <w:t>Dessa timmar fördelas om från elevens val då det finns brister i skolornas hantering av elevens val och en stor majoritet av rektorer och huvudmän framfört önskemål om att undervisningstiden för elevens val ska minskas.</w:t>
      </w:r>
      <w:bookmarkEnd w:id="2"/>
    </w:p>
    <w:p w14:paraId="5540B19F" w14:textId="5DCA60C3" w:rsidR="006225B2" w:rsidRPr="006225B2" w:rsidRDefault="006225B2" w:rsidP="006225B2">
      <w:pPr>
        <w:pStyle w:val="Brdtext"/>
      </w:pPr>
      <w:r w:rsidRPr="006225B2">
        <w:t xml:space="preserve">Utvärderingar visar att många elever inte får den undervisningstid de har rätt till. Skolkommissionen bedömer, i likhet med regeringen, att det behöver införas en stadieindelad timplan för att säkerställa att alla elever får den undervisningstid de har rätt till och därmed bidra till en mer jämlik skola (Samling för skolan – Nationell strategi för kunskap och likvärdighet [SOU 2017:35]). Regeringen har </w:t>
      </w:r>
      <w:r>
        <w:t xml:space="preserve">beslutat om </w:t>
      </w:r>
      <w:bookmarkStart w:id="3" w:name="_Hlk508031611"/>
      <w:r w:rsidRPr="006225B2">
        <w:t xml:space="preserve">propositionen En stadieindelad timplan i grundskolan och närliggande frågor (prop. 2016/17:143) </w:t>
      </w:r>
      <w:bookmarkEnd w:id="3"/>
      <w:r w:rsidRPr="006225B2">
        <w:t xml:space="preserve">och riksdagen har beslutat i enlighet med propositionen. De nya bestämmelserna träder i kraft den 1 juli 2018. </w:t>
      </w:r>
    </w:p>
    <w:p w14:paraId="2DEAFD3A" w14:textId="5DA74734" w:rsidR="006225B2" w:rsidRPr="006225B2" w:rsidRDefault="006225B2" w:rsidP="006225B2">
      <w:pPr>
        <w:pStyle w:val="Brdtext"/>
      </w:pPr>
      <w:r w:rsidRPr="006225B2">
        <w:t xml:space="preserve">Skolkommissionen pekar </w:t>
      </w:r>
      <w:r w:rsidR="00F13BBD">
        <w:t>också</w:t>
      </w:r>
      <w:r w:rsidRPr="006225B2">
        <w:t xml:space="preserve"> på att det finns evidens för att mer lärarledd undervisningstid ger positiva pedagogiska resultat. Enligt kommissionen gäller detta i synnerhet ämnen där möjligheterna att på egen hand läsa in eller få föräldrastöd är begränsade.  Den svenska skolan ska </w:t>
      </w:r>
      <w:r w:rsidR="00006BD0">
        <w:t xml:space="preserve">uppväga </w:t>
      </w:r>
      <w:r w:rsidRPr="006225B2">
        <w:t>socio</w:t>
      </w:r>
      <w:r w:rsidR="00F13BBD">
        <w:softHyphen/>
      </w:r>
      <w:r w:rsidRPr="006225B2">
        <w:t xml:space="preserve">ekonomiska skillnader och ge alla </w:t>
      </w:r>
      <w:r w:rsidR="00006BD0">
        <w:t>elever</w:t>
      </w:r>
      <w:r w:rsidR="00006BD0" w:rsidRPr="006225B2">
        <w:t xml:space="preserve"> </w:t>
      </w:r>
      <w:r w:rsidRPr="006225B2">
        <w:t>möjlighet att utveck</w:t>
      </w:r>
      <w:r w:rsidRPr="006225B2">
        <w:softHyphen/>
        <w:t>las till sin fulla potential. Att ge elever möjlighet till hjälp med läxor och annat skolarbete utanför ordinarie undervisningstid är ett viktigt steg mot en ökad jämlikhet. För att stimulera fler huvudmän att erbjuda hjälp med läxor eller annat skolarbete förstärkte regeringen 2016 satsningen med statsbidrag till läxhjälp för att främja möjligheten för elever att få stöd med läxor eller annat skolarbete utanför den ordinarie undervisningstiden.</w:t>
      </w:r>
      <w:r w:rsidRPr="006225B2">
        <w:rPr>
          <w:b/>
          <w:bCs/>
        </w:rPr>
        <w:t xml:space="preserve"> </w:t>
      </w:r>
      <w:r w:rsidRPr="006225B2">
        <w:t xml:space="preserve"> En del av dessa medel får användas till ideella föreningar. </w:t>
      </w:r>
      <w:r w:rsidRPr="006225B2">
        <w:rPr>
          <w:bCs/>
        </w:rPr>
        <w:t>Skolornas intresse för att er</w:t>
      </w:r>
      <w:r w:rsidRPr="006225B2">
        <w:rPr>
          <w:bCs/>
        </w:rPr>
        <w:softHyphen/>
        <w:t xml:space="preserve">bjuda eleverna läxhjälp är stort och ökar. 2017 betalade Statens skolverk ut totalt 363 </w:t>
      </w:r>
      <w:r w:rsidRPr="006225B2">
        <w:rPr>
          <w:bCs/>
        </w:rPr>
        <w:lastRenderedPageBreak/>
        <w:t>miljoner kronor i bidrag till skolor som bedriver läxhjälp. Skol</w:t>
      </w:r>
      <w:r w:rsidRPr="006225B2">
        <w:rPr>
          <w:bCs/>
        </w:rPr>
        <w:softHyphen/>
        <w:t xml:space="preserve">verket betalade också ut 20 miljoner kronor till ideella organisationer som erbjuder läxhjälp. Satsningen möjliggör läxhjälp till totalt 460 000 elever. </w:t>
      </w:r>
    </w:p>
    <w:p w14:paraId="2B015318" w14:textId="77777777" w:rsidR="006225B2" w:rsidRPr="006225B2" w:rsidRDefault="006225B2" w:rsidP="006225B2">
      <w:pPr>
        <w:pStyle w:val="Brdtext"/>
      </w:pPr>
      <w:r w:rsidRPr="006225B2">
        <w:t>Riksdagen har vidare i enlighet med regeringens proposition En skyldighet att erbjuda lovskola (prop. 2016/17:156) beslutat om en skyldighet för huvud</w:t>
      </w:r>
      <w:r w:rsidRPr="006225B2">
        <w:softHyphen/>
        <w:t>män att erbjuda lovskola till vissa elever i grundskolans årskurs 8 och 9. Ett införande av en sådan skyldighet skapar en högre grad av jämlikhet och garanterar att de elever som behöver det erbjuds möjligheten till mer under</w:t>
      </w:r>
      <w:r w:rsidRPr="006225B2">
        <w:softHyphen/>
        <w:t xml:space="preserve">visning. </w:t>
      </w:r>
    </w:p>
    <w:p w14:paraId="6CDD7BF5" w14:textId="77777777" w:rsidR="006225B2" w:rsidRPr="006225B2" w:rsidRDefault="006225B2" w:rsidP="006225B2">
      <w:pPr>
        <w:pStyle w:val="Brdtext"/>
      </w:pPr>
      <w:r w:rsidRPr="006225B2">
        <w:t>Som en del i arbetet för att stärka nyanlända elevers resultat har en försöks</w:t>
      </w:r>
      <w:r w:rsidRPr="006225B2">
        <w:softHyphen/>
        <w:t>verksamhet med utökad undervisningstid i svenska eller svenska som andra</w:t>
      </w:r>
      <w:r w:rsidRPr="006225B2">
        <w:softHyphen/>
        <w:t>språk för nyanlända elever i grundskolan pågått sedan 2013. Försöksverk</w:t>
      </w:r>
      <w:r w:rsidRPr="006225B2">
        <w:softHyphen/>
        <w:t xml:space="preserve">samheten har förlängts och huvudmän som deltar kommer att kunna få bidrag under 2018. </w:t>
      </w:r>
    </w:p>
    <w:p w14:paraId="07E967B5" w14:textId="77777777" w:rsidR="006225B2" w:rsidRPr="006225B2" w:rsidRDefault="006225B2" w:rsidP="006225B2">
      <w:pPr>
        <w:pStyle w:val="Brdtext"/>
      </w:pPr>
      <w:r w:rsidRPr="006225B2">
        <w:t>Detta är några åtgärder som regeringen vidtagit och avser att vidta för att säkra och utöka elevernas undervisningstid. Undervisningstiden har bety</w:t>
      </w:r>
      <w:r w:rsidRPr="006225B2">
        <w:softHyphen/>
        <w:t>delse, men forskning pekar på lärarens undervisningsskicklighet som den enskilt viktigaste faktorn för elevernas kunskapsinhämtning och resultat. Här är tid för förberedelser av avgörande betydelse. Därför är det viktigt att ca 20 000 fler personer (heltidstjänster) anställts i skolväsendet sedan läsåret 2014/15, bl.a. genom regeringens satsningar på t.ex. fler anställda i förskoleklassen och lågstadiet.</w:t>
      </w:r>
    </w:p>
    <w:p w14:paraId="203C4E6B" w14:textId="77777777" w:rsidR="006225B2" w:rsidRDefault="006225B2" w:rsidP="006225B2">
      <w:pPr>
        <w:pStyle w:val="Brdtext"/>
      </w:pPr>
    </w:p>
    <w:p w14:paraId="4499132C" w14:textId="77777777" w:rsidR="006225B2" w:rsidRDefault="006225B2" w:rsidP="006A12F1">
      <w:pPr>
        <w:pStyle w:val="Brdtext"/>
      </w:pPr>
      <w:r>
        <w:t xml:space="preserve">Stockholm den </w:t>
      </w:r>
      <w:sdt>
        <w:sdtPr>
          <w:id w:val="-1225218591"/>
          <w:placeholder>
            <w:docPart w:val="879E0CF11C964563A02225EFFFE9EC3D"/>
          </w:placeholder>
          <w:dataBinding w:prefixMappings="xmlns:ns0='http://lp/documentinfo/RK' " w:xpath="/ns0:DocumentInfo[1]/ns0:BaseInfo[1]/ns0:HeaderDate[1]" w:storeItemID="{0C24C441-AB0D-4870-9A3E-F9B98DB273D3}"/>
          <w:date w:fullDate="2018-03-07T00:00:00Z">
            <w:dateFormat w:val="d MMMM yyyy"/>
            <w:lid w:val="sv-SE"/>
            <w:storeMappedDataAs w:val="dateTime"/>
            <w:calendar w:val="gregorian"/>
          </w:date>
        </w:sdtPr>
        <w:sdtEndPr/>
        <w:sdtContent>
          <w:r w:rsidR="006E5445">
            <w:t>7</w:t>
          </w:r>
          <w:r>
            <w:t xml:space="preserve"> mars 2018</w:t>
          </w:r>
        </w:sdtContent>
      </w:sdt>
    </w:p>
    <w:p w14:paraId="3F815095" w14:textId="77777777" w:rsidR="006225B2" w:rsidRDefault="006225B2" w:rsidP="004E7A8F">
      <w:pPr>
        <w:pStyle w:val="Brdtextutanavstnd"/>
      </w:pPr>
    </w:p>
    <w:p w14:paraId="5EFD368C" w14:textId="77777777" w:rsidR="006225B2" w:rsidRDefault="006225B2" w:rsidP="004E7A8F">
      <w:pPr>
        <w:pStyle w:val="Brdtextutanavstnd"/>
      </w:pPr>
    </w:p>
    <w:p w14:paraId="33229192" w14:textId="77777777" w:rsidR="006225B2" w:rsidRDefault="006225B2" w:rsidP="004E7A8F">
      <w:pPr>
        <w:pStyle w:val="Brdtextutanavstnd"/>
      </w:pPr>
    </w:p>
    <w:p w14:paraId="5037596B" w14:textId="77777777" w:rsidR="006225B2" w:rsidRDefault="006225B2" w:rsidP="00422A41">
      <w:pPr>
        <w:pStyle w:val="Brdtext"/>
      </w:pPr>
      <w:r>
        <w:t>Gustav Fridolin</w:t>
      </w:r>
    </w:p>
    <w:p w14:paraId="766E2D5E" w14:textId="77777777" w:rsidR="006225B2" w:rsidRPr="00DB48AB" w:rsidRDefault="006225B2" w:rsidP="00DB48AB">
      <w:pPr>
        <w:pStyle w:val="Brdtext"/>
      </w:pPr>
    </w:p>
    <w:sectPr w:rsidR="006225B2" w:rsidRPr="00DB48AB" w:rsidSect="006225B2">
      <w:footerReference w:type="default" r:id="rId15"/>
      <w:headerReference w:type="first" r:id="rId16"/>
      <w:footerReference w:type="first" r:id="rId17"/>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2D6282" w14:textId="77777777" w:rsidR="006225B2" w:rsidRDefault="006225B2" w:rsidP="00A87A54">
      <w:pPr>
        <w:spacing w:after="0" w:line="240" w:lineRule="auto"/>
      </w:pPr>
      <w:r>
        <w:separator/>
      </w:r>
    </w:p>
  </w:endnote>
  <w:endnote w:type="continuationSeparator" w:id="0">
    <w:p w14:paraId="4128E3AD" w14:textId="77777777" w:rsidR="006225B2" w:rsidRDefault="006225B2"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radeGothic">
    <w:panose1 w:val="000004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6DB9463F" w14:textId="77777777" w:rsidTr="006A26EC">
      <w:trPr>
        <w:trHeight w:val="227"/>
        <w:jc w:val="right"/>
      </w:trPr>
      <w:tc>
        <w:tcPr>
          <w:tcW w:w="708" w:type="dxa"/>
          <w:vAlign w:val="bottom"/>
        </w:tcPr>
        <w:p w14:paraId="5E5493DC" w14:textId="578EC768"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D51AF6">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D51AF6">
            <w:rPr>
              <w:rStyle w:val="Sidnummer"/>
              <w:noProof/>
            </w:rPr>
            <w:t>3</w:t>
          </w:r>
          <w:r>
            <w:rPr>
              <w:rStyle w:val="Sidnummer"/>
            </w:rPr>
            <w:fldChar w:fldCharType="end"/>
          </w:r>
          <w:r>
            <w:rPr>
              <w:rStyle w:val="Sidnummer"/>
            </w:rPr>
            <w:t>)</w:t>
          </w:r>
        </w:p>
      </w:tc>
    </w:tr>
    <w:tr w:rsidR="005606BC" w:rsidRPr="00347E11" w14:paraId="6D298972" w14:textId="77777777" w:rsidTr="006A26EC">
      <w:trPr>
        <w:trHeight w:val="850"/>
        <w:jc w:val="right"/>
      </w:trPr>
      <w:tc>
        <w:tcPr>
          <w:tcW w:w="708" w:type="dxa"/>
          <w:vAlign w:val="bottom"/>
        </w:tcPr>
        <w:p w14:paraId="77C8CB3B" w14:textId="77777777" w:rsidR="005606BC" w:rsidRPr="00347E11" w:rsidRDefault="005606BC" w:rsidP="005606BC">
          <w:pPr>
            <w:pStyle w:val="Sidfot"/>
            <w:spacing w:line="276" w:lineRule="auto"/>
            <w:jc w:val="right"/>
          </w:pPr>
        </w:p>
      </w:tc>
    </w:tr>
  </w:tbl>
  <w:p w14:paraId="6D8AD3B8" w14:textId="77777777"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67E69257" w14:textId="77777777" w:rsidTr="001F4302">
      <w:trPr>
        <w:trHeight w:val="510"/>
      </w:trPr>
      <w:tc>
        <w:tcPr>
          <w:tcW w:w="8525" w:type="dxa"/>
          <w:gridSpan w:val="2"/>
          <w:vAlign w:val="bottom"/>
        </w:tcPr>
        <w:p w14:paraId="193A2D3F" w14:textId="77777777" w:rsidR="00347E11" w:rsidRPr="00347E11" w:rsidRDefault="00347E11" w:rsidP="00347E11">
          <w:pPr>
            <w:pStyle w:val="Sidfot"/>
            <w:rPr>
              <w:sz w:val="8"/>
            </w:rPr>
          </w:pPr>
        </w:p>
      </w:tc>
    </w:tr>
    <w:tr w:rsidR="00093408" w:rsidRPr="00EE3C0F" w14:paraId="3ABD0F31" w14:textId="77777777" w:rsidTr="00C26068">
      <w:trPr>
        <w:trHeight w:val="227"/>
      </w:trPr>
      <w:tc>
        <w:tcPr>
          <w:tcW w:w="4074" w:type="dxa"/>
        </w:tcPr>
        <w:p w14:paraId="13890640" w14:textId="77777777" w:rsidR="00347E11" w:rsidRPr="00F53AEA" w:rsidRDefault="00347E11" w:rsidP="00C26068">
          <w:pPr>
            <w:pStyle w:val="Sidfot"/>
            <w:spacing w:line="276" w:lineRule="auto"/>
          </w:pPr>
        </w:p>
      </w:tc>
      <w:tc>
        <w:tcPr>
          <w:tcW w:w="4451" w:type="dxa"/>
        </w:tcPr>
        <w:p w14:paraId="0AC17548" w14:textId="77777777" w:rsidR="00093408" w:rsidRPr="00F53AEA" w:rsidRDefault="00093408" w:rsidP="00F53AEA">
          <w:pPr>
            <w:pStyle w:val="Sidfot"/>
            <w:spacing w:line="276" w:lineRule="auto"/>
          </w:pPr>
        </w:p>
      </w:tc>
    </w:tr>
  </w:tbl>
  <w:p w14:paraId="01FCA1F2"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DD7DE8" w14:textId="77777777" w:rsidR="006225B2" w:rsidRDefault="006225B2" w:rsidP="00A87A54">
      <w:pPr>
        <w:spacing w:after="0" w:line="240" w:lineRule="auto"/>
      </w:pPr>
      <w:r>
        <w:separator/>
      </w:r>
    </w:p>
  </w:footnote>
  <w:footnote w:type="continuationSeparator" w:id="0">
    <w:p w14:paraId="73340193" w14:textId="77777777" w:rsidR="006225B2" w:rsidRDefault="006225B2"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6225B2" w14:paraId="7D7AD59F" w14:textId="77777777" w:rsidTr="00C93EBA">
      <w:trPr>
        <w:trHeight w:val="227"/>
      </w:trPr>
      <w:tc>
        <w:tcPr>
          <w:tcW w:w="5534" w:type="dxa"/>
        </w:tcPr>
        <w:p w14:paraId="6BD7AAEE" w14:textId="77777777" w:rsidR="006225B2" w:rsidRPr="007D73AB" w:rsidRDefault="006225B2">
          <w:pPr>
            <w:pStyle w:val="Sidhuvud"/>
          </w:pPr>
        </w:p>
      </w:tc>
      <w:tc>
        <w:tcPr>
          <w:tcW w:w="3170" w:type="dxa"/>
          <w:vAlign w:val="bottom"/>
        </w:tcPr>
        <w:p w14:paraId="4BC567CB" w14:textId="77777777" w:rsidR="006225B2" w:rsidRPr="007D73AB" w:rsidRDefault="006225B2" w:rsidP="00340DE0">
          <w:pPr>
            <w:pStyle w:val="Sidhuvud"/>
          </w:pPr>
        </w:p>
      </w:tc>
      <w:tc>
        <w:tcPr>
          <w:tcW w:w="1134" w:type="dxa"/>
        </w:tcPr>
        <w:p w14:paraId="6F2BC6E9" w14:textId="77777777" w:rsidR="006225B2" w:rsidRDefault="006225B2" w:rsidP="005A703A">
          <w:pPr>
            <w:pStyle w:val="Sidhuvud"/>
          </w:pPr>
        </w:p>
      </w:tc>
    </w:tr>
    <w:tr w:rsidR="006225B2" w14:paraId="1D86960B" w14:textId="77777777" w:rsidTr="00C93EBA">
      <w:trPr>
        <w:trHeight w:val="1928"/>
      </w:trPr>
      <w:tc>
        <w:tcPr>
          <w:tcW w:w="5534" w:type="dxa"/>
        </w:tcPr>
        <w:p w14:paraId="6C623410" w14:textId="77777777" w:rsidR="006225B2" w:rsidRPr="00340DE0" w:rsidRDefault="006225B2" w:rsidP="00340DE0">
          <w:pPr>
            <w:pStyle w:val="Sidhuvud"/>
          </w:pPr>
          <w:r>
            <w:rPr>
              <w:noProof/>
            </w:rPr>
            <w:drawing>
              <wp:inline distT="0" distB="0" distL="0" distR="0">
                <wp:extent cx="1737364" cy="493777"/>
                <wp:effectExtent l="0" t="0" r="0" b="1905"/>
                <wp:docPr id="1" name="Bildobjekt 1" descr="C:\ProgramData\RK-IT\\Logos\RK_LOGO_SV_BW.png" title="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37364" cy="493777"/>
                        </a:xfrm>
                        <a:prstGeom prst="rect">
                          <a:avLst/>
                        </a:prstGeom>
                      </pic:spPr>
                    </pic:pic>
                  </a:graphicData>
                </a:graphic>
              </wp:inline>
            </w:drawing>
          </w:r>
        </w:p>
      </w:tc>
      <w:tc>
        <w:tcPr>
          <w:tcW w:w="3170" w:type="dxa"/>
        </w:tcPr>
        <w:p w14:paraId="0E743B08" w14:textId="77777777" w:rsidR="006225B2" w:rsidRPr="00710A6C" w:rsidRDefault="006225B2" w:rsidP="00EE3C0F">
          <w:pPr>
            <w:pStyle w:val="Sidhuvud"/>
            <w:rPr>
              <w:b/>
            </w:rPr>
          </w:pPr>
        </w:p>
        <w:p w14:paraId="1C096711" w14:textId="77777777" w:rsidR="006225B2" w:rsidRDefault="006225B2" w:rsidP="00EE3C0F">
          <w:pPr>
            <w:pStyle w:val="Sidhuvud"/>
          </w:pPr>
        </w:p>
        <w:p w14:paraId="2FC3C3C1" w14:textId="77777777" w:rsidR="006225B2" w:rsidRDefault="006225B2" w:rsidP="00EE3C0F">
          <w:pPr>
            <w:pStyle w:val="Sidhuvud"/>
          </w:pPr>
        </w:p>
        <w:p w14:paraId="04398F05" w14:textId="77777777" w:rsidR="006225B2" w:rsidRDefault="006225B2" w:rsidP="00EE3C0F">
          <w:pPr>
            <w:pStyle w:val="Sidhuvud"/>
          </w:pPr>
        </w:p>
        <w:sdt>
          <w:sdtPr>
            <w:alias w:val="DocNumber"/>
            <w:tag w:val="DocNumber"/>
            <w:id w:val="1726028884"/>
            <w:placeholder>
              <w:docPart w:val="3BE29BDCEFA64D55B1B3F7A361C649DA"/>
            </w:placeholder>
            <w:dataBinding w:prefixMappings="xmlns:ns0='http://lp/documentinfo/RK' " w:xpath="/ns0:DocumentInfo[1]/ns0:BaseInfo[1]/ns0:DocNumber[1]" w:storeItemID="{0C24C441-AB0D-4870-9A3E-F9B98DB273D3}"/>
            <w:text/>
          </w:sdtPr>
          <w:sdtEndPr/>
          <w:sdtContent>
            <w:p w14:paraId="2F30665E" w14:textId="77777777" w:rsidR="006225B2" w:rsidRDefault="00CE57CA" w:rsidP="00EE3C0F">
              <w:pPr>
                <w:pStyle w:val="Sidhuvud"/>
              </w:pPr>
              <w:r>
                <w:t>U2018/00957/S, U2018/00967/S</w:t>
              </w:r>
            </w:p>
          </w:sdtContent>
        </w:sdt>
        <w:p w14:paraId="6ED3FCC9" w14:textId="77777777" w:rsidR="006225B2" w:rsidRDefault="006225B2" w:rsidP="00EE3C0F">
          <w:pPr>
            <w:pStyle w:val="Sidhuvud"/>
          </w:pPr>
        </w:p>
      </w:tc>
      <w:tc>
        <w:tcPr>
          <w:tcW w:w="1134" w:type="dxa"/>
        </w:tcPr>
        <w:p w14:paraId="5595A6A6" w14:textId="77777777" w:rsidR="006225B2" w:rsidRDefault="006225B2" w:rsidP="0094502D">
          <w:pPr>
            <w:pStyle w:val="Sidhuvud"/>
          </w:pPr>
        </w:p>
        <w:p w14:paraId="6927236A" w14:textId="77777777" w:rsidR="006225B2" w:rsidRPr="0094502D" w:rsidRDefault="006225B2" w:rsidP="00EC71A6">
          <w:pPr>
            <w:pStyle w:val="Sidhuvud"/>
          </w:pPr>
        </w:p>
      </w:tc>
    </w:tr>
    <w:tr w:rsidR="006225B2" w14:paraId="1C572E38" w14:textId="77777777" w:rsidTr="00C93EBA">
      <w:trPr>
        <w:trHeight w:val="2268"/>
      </w:trPr>
      <w:sdt>
        <w:sdtPr>
          <w:rPr>
            <w:b/>
          </w:rPr>
          <w:alias w:val="SenderText"/>
          <w:tag w:val="ccRKShow_SenderText"/>
          <w:id w:val="1374046025"/>
          <w:placeholder>
            <w:docPart w:val="5EABA22C276F4D89917C3F57F48823FE"/>
          </w:placeholder>
        </w:sdtPr>
        <w:sdtEndPr>
          <w:rPr>
            <w:b w:val="0"/>
          </w:rPr>
        </w:sdtEndPr>
        <w:sdtContent>
          <w:tc>
            <w:tcPr>
              <w:tcW w:w="5534" w:type="dxa"/>
              <w:tcMar>
                <w:right w:w="1134" w:type="dxa"/>
              </w:tcMar>
            </w:tcPr>
            <w:p w14:paraId="4F36D320" w14:textId="77777777" w:rsidR="006225B2" w:rsidRPr="006225B2" w:rsidRDefault="006225B2" w:rsidP="00340DE0">
              <w:pPr>
                <w:pStyle w:val="Sidhuvud"/>
                <w:rPr>
                  <w:b/>
                </w:rPr>
              </w:pPr>
              <w:r w:rsidRPr="006225B2">
                <w:rPr>
                  <w:b/>
                </w:rPr>
                <w:t>Utbildningsdepartementet</w:t>
              </w:r>
            </w:p>
            <w:p w14:paraId="054E5622" w14:textId="77777777" w:rsidR="00AC31B1" w:rsidRDefault="006225B2" w:rsidP="00340DE0">
              <w:pPr>
                <w:pStyle w:val="Sidhuvud"/>
              </w:pPr>
              <w:r w:rsidRPr="006225B2">
                <w:t>Utbildningsministern</w:t>
              </w:r>
            </w:p>
            <w:p w14:paraId="294B1239" w14:textId="77777777" w:rsidR="00AC31B1" w:rsidRDefault="00AC31B1" w:rsidP="00340DE0">
              <w:pPr>
                <w:pStyle w:val="Sidhuvud"/>
              </w:pPr>
            </w:p>
            <w:p w14:paraId="4006CD34" w14:textId="77777777" w:rsidR="00AC31B1" w:rsidRDefault="00AC31B1" w:rsidP="00340DE0">
              <w:pPr>
                <w:pStyle w:val="Sidhuvud"/>
              </w:pPr>
            </w:p>
            <w:tbl>
              <w:tblPr>
                <w:tblW w:w="4447" w:type="dxa"/>
                <w:tblLayout w:type="fixed"/>
                <w:tblLook w:val="0000" w:firstRow="0" w:lastRow="0" w:firstColumn="0" w:lastColumn="0" w:noHBand="0" w:noVBand="0"/>
              </w:tblPr>
              <w:tblGrid>
                <w:gridCol w:w="4447"/>
              </w:tblGrid>
              <w:tr w:rsidR="00AC31B1" w14:paraId="3F712373" w14:textId="77777777" w:rsidTr="008426EE">
                <w:trPr>
                  <w:trHeight w:val="284"/>
                </w:trPr>
                <w:tc>
                  <w:tcPr>
                    <w:tcW w:w="4447" w:type="dxa"/>
                  </w:tcPr>
                  <w:p w14:paraId="5FFB1C14" w14:textId="6451F1B2" w:rsidR="00AC31B1" w:rsidRDefault="00AC31B1" w:rsidP="00AC31B1">
                    <w:pPr>
                      <w:pStyle w:val="Avsndare"/>
                      <w:framePr w:w="0" w:hRule="auto" w:hSpace="0" w:wrap="auto" w:vAnchor="margin" w:hAnchor="text" w:xAlign="left" w:yAlign="inline"/>
                      <w:rPr>
                        <w:bCs/>
                        <w:iCs/>
                      </w:rPr>
                    </w:pPr>
                  </w:p>
                </w:tc>
              </w:tr>
              <w:tr w:rsidR="00AC31B1" w14:paraId="105B4F67" w14:textId="77777777" w:rsidTr="008426EE">
                <w:trPr>
                  <w:trHeight w:val="284"/>
                </w:trPr>
                <w:tc>
                  <w:tcPr>
                    <w:tcW w:w="4447" w:type="dxa"/>
                  </w:tcPr>
                  <w:p w14:paraId="61E103CA" w14:textId="61BFB8F2" w:rsidR="00AC31B1" w:rsidRDefault="00AC31B1" w:rsidP="002107BA">
                    <w:pPr>
                      <w:pStyle w:val="Avsndare"/>
                      <w:framePr w:w="0" w:hRule="auto" w:hSpace="0" w:wrap="auto" w:vAnchor="margin" w:hAnchor="text" w:xAlign="left" w:yAlign="inline"/>
                      <w:rPr>
                        <w:bCs/>
                        <w:iCs/>
                      </w:rPr>
                    </w:pPr>
                  </w:p>
                </w:tc>
              </w:tr>
            </w:tbl>
            <w:p w14:paraId="1A01CEEE" w14:textId="77777777" w:rsidR="006225B2" w:rsidRPr="00340DE0" w:rsidRDefault="006225B2" w:rsidP="00340DE0">
              <w:pPr>
                <w:pStyle w:val="Sidhuvud"/>
              </w:pPr>
            </w:p>
          </w:tc>
        </w:sdtContent>
      </w:sdt>
      <w:sdt>
        <w:sdtPr>
          <w:alias w:val="Recipient"/>
          <w:tag w:val="ccRKShow_Recipient"/>
          <w:id w:val="-28344517"/>
          <w:placeholder>
            <w:docPart w:val="F2166BD0EBB44330BB4D45AB41BB1846"/>
          </w:placeholder>
          <w:dataBinding w:prefixMappings="xmlns:ns0='http://lp/documentinfo/RK' " w:xpath="/ns0:DocumentInfo[1]/ns0:BaseInfo[1]/ns0:Recipient[1]" w:storeItemID="{0C24C441-AB0D-4870-9A3E-F9B98DB273D3}"/>
          <w:text w:multiLine="1"/>
        </w:sdtPr>
        <w:sdtEndPr/>
        <w:sdtContent>
          <w:tc>
            <w:tcPr>
              <w:tcW w:w="3170" w:type="dxa"/>
            </w:tcPr>
            <w:p w14:paraId="526C2FE4" w14:textId="77777777" w:rsidR="006225B2" w:rsidRDefault="006225B2" w:rsidP="00547B89">
              <w:pPr>
                <w:pStyle w:val="Sidhuvud"/>
              </w:pPr>
              <w:r>
                <w:t>Till riksdagen</w:t>
              </w:r>
            </w:p>
          </w:tc>
        </w:sdtContent>
      </w:sdt>
      <w:tc>
        <w:tcPr>
          <w:tcW w:w="1134" w:type="dxa"/>
        </w:tcPr>
        <w:p w14:paraId="1B7616D8" w14:textId="77777777" w:rsidR="006225B2" w:rsidRDefault="006225B2" w:rsidP="003E6020">
          <w:pPr>
            <w:pStyle w:val="Sidhuvud"/>
          </w:pPr>
        </w:p>
      </w:tc>
    </w:tr>
  </w:tbl>
  <w:p w14:paraId="5794D456"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attachedTemplate r:id="rId1"/>
  <w:trackRevisions/>
  <w:defaultTabStop w:val="1304"/>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25B2"/>
    <w:rsid w:val="00000290"/>
    <w:rsid w:val="00004D5C"/>
    <w:rsid w:val="00005F68"/>
    <w:rsid w:val="00006BD0"/>
    <w:rsid w:val="00006CA7"/>
    <w:rsid w:val="00012B00"/>
    <w:rsid w:val="00014EF6"/>
    <w:rsid w:val="00017197"/>
    <w:rsid w:val="0001725B"/>
    <w:rsid w:val="000203B0"/>
    <w:rsid w:val="00025992"/>
    <w:rsid w:val="00026711"/>
    <w:rsid w:val="0003679E"/>
    <w:rsid w:val="00041EDC"/>
    <w:rsid w:val="0004352E"/>
    <w:rsid w:val="00053CAA"/>
    <w:rsid w:val="00057FE0"/>
    <w:rsid w:val="000620FD"/>
    <w:rsid w:val="00063DCB"/>
    <w:rsid w:val="00066BC9"/>
    <w:rsid w:val="0007033C"/>
    <w:rsid w:val="00072FFC"/>
    <w:rsid w:val="00073B75"/>
    <w:rsid w:val="000757FC"/>
    <w:rsid w:val="000862E0"/>
    <w:rsid w:val="000873C3"/>
    <w:rsid w:val="00093408"/>
    <w:rsid w:val="00093BBF"/>
    <w:rsid w:val="0009435C"/>
    <w:rsid w:val="000A13CA"/>
    <w:rsid w:val="000A456A"/>
    <w:rsid w:val="000A5E43"/>
    <w:rsid w:val="000B0D46"/>
    <w:rsid w:val="000C61D1"/>
    <w:rsid w:val="000D31A9"/>
    <w:rsid w:val="000E12D9"/>
    <w:rsid w:val="000E59A9"/>
    <w:rsid w:val="000E638A"/>
    <w:rsid w:val="000F00B8"/>
    <w:rsid w:val="000F1EA7"/>
    <w:rsid w:val="000F2084"/>
    <w:rsid w:val="000F6462"/>
    <w:rsid w:val="00113168"/>
    <w:rsid w:val="0011413E"/>
    <w:rsid w:val="0012033A"/>
    <w:rsid w:val="00121002"/>
    <w:rsid w:val="00122D16"/>
    <w:rsid w:val="00125B5E"/>
    <w:rsid w:val="00126E6B"/>
    <w:rsid w:val="00130EC3"/>
    <w:rsid w:val="001331B1"/>
    <w:rsid w:val="00134837"/>
    <w:rsid w:val="00135111"/>
    <w:rsid w:val="001428E2"/>
    <w:rsid w:val="00167FA8"/>
    <w:rsid w:val="00170CE4"/>
    <w:rsid w:val="0017300E"/>
    <w:rsid w:val="00173126"/>
    <w:rsid w:val="00176A26"/>
    <w:rsid w:val="001813DF"/>
    <w:rsid w:val="0019051C"/>
    <w:rsid w:val="0019127B"/>
    <w:rsid w:val="00192350"/>
    <w:rsid w:val="00192E34"/>
    <w:rsid w:val="00197A8A"/>
    <w:rsid w:val="001A2A61"/>
    <w:rsid w:val="001B4824"/>
    <w:rsid w:val="001C4980"/>
    <w:rsid w:val="001C5DC9"/>
    <w:rsid w:val="001C71A9"/>
    <w:rsid w:val="001D7781"/>
    <w:rsid w:val="001E1A13"/>
    <w:rsid w:val="001E20CC"/>
    <w:rsid w:val="001E3D83"/>
    <w:rsid w:val="001E72EE"/>
    <w:rsid w:val="001F0629"/>
    <w:rsid w:val="001F0736"/>
    <w:rsid w:val="001F4302"/>
    <w:rsid w:val="001F50BE"/>
    <w:rsid w:val="001F525B"/>
    <w:rsid w:val="001F6BBE"/>
    <w:rsid w:val="00204079"/>
    <w:rsid w:val="002102FD"/>
    <w:rsid w:val="002107BA"/>
    <w:rsid w:val="00211B4E"/>
    <w:rsid w:val="00213204"/>
    <w:rsid w:val="00213258"/>
    <w:rsid w:val="00222258"/>
    <w:rsid w:val="00223AD6"/>
    <w:rsid w:val="0022666A"/>
    <w:rsid w:val="002315F5"/>
    <w:rsid w:val="00233D52"/>
    <w:rsid w:val="00237147"/>
    <w:rsid w:val="00260D2D"/>
    <w:rsid w:val="00264503"/>
    <w:rsid w:val="00271D00"/>
    <w:rsid w:val="00275872"/>
    <w:rsid w:val="00281106"/>
    <w:rsid w:val="00282417"/>
    <w:rsid w:val="00282D27"/>
    <w:rsid w:val="00287F0D"/>
    <w:rsid w:val="00292420"/>
    <w:rsid w:val="00296B7A"/>
    <w:rsid w:val="002A6820"/>
    <w:rsid w:val="002B6849"/>
    <w:rsid w:val="002C5B48"/>
    <w:rsid w:val="002D2647"/>
    <w:rsid w:val="002D4298"/>
    <w:rsid w:val="002D4829"/>
    <w:rsid w:val="002E2C89"/>
    <w:rsid w:val="002E3609"/>
    <w:rsid w:val="002E4D3F"/>
    <w:rsid w:val="002E61A5"/>
    <w:rsid w:val="002F3675"/>
    <w:rsid w:val="002F59E0"/>
    <w:rsid w:val="002F66A6"/>
    <w:rsid w:val="002F7565"/>
    <w:rsid w:val="003050DB"/>
    <w:rsid w:val="00310561"/>
    <w:rsid w:val="00311D8C"/>
    <w:rsid w:val="003128E2"/>
    <w:rsid w:val="003153D9"/>
    <w:rsid w:val="00321621"/>
    <w:rsid w:val="00323EF7"/>
    <w:rsid w:val="003240E1"/>
    <w:rsid w:val="00326C03"/>
    <w:rsid w:val="00327474"/>
    <w:rsid w:val="00340DE0"/>
    <w:rsid w:val="00341F47"/>
    <w:rsid w:val="00342327"/>
    <w:rsid w:val="00347E11"/>
    <w:rsid w:val="003503DD"/>
    <w:rsid w:val="00350696"/>
    <w:rsid w:val="00350C92"/>
    <w:rsid w:val="003542C5"/>
    <w:rsid w:val="00365461"/>
    <w:rsid w:val="00370311"/>
    <w:rsid w:val="00380663"/>
    <w:rsid w:val="003853E3"/>
    <w:rsid w:val="0038587E"/>
    <w:rsid w:val="00392ED4"/>
    <w:rsid w:val="00393680"/>
    <w:rsid w:val="00394D4C"/>
    <w:rsid w:val="003A1315"/>
    <w:rsid w:val="003A2E73"/>
    <w:rsid w:val="003A3071"/>
    <w:rsid w:val="003A5969"/>
    <w:rsid w:val="003A5C58"/>
    <w:rsid w:val="003B0C81"/>
    <w:rsid w:val="003C7BE0"/>
    <w:rsid w:val="003D0DD3"/>
    <w:rsid w:val="003D17EF"/>
    <w:rsid w:val="003D3535"/>
    <w:rsid w:val="003D7B03"/>
    <w:rsid w:val="003E5A50"/>
    <w:rsid w:val="003E6020"/>
    <w:rsid w:val="003F1F1F"/>
    <w:rsid w:val="003F299F"/>
    <w:rsid w:val="003F6B92"/>
    <w:rsid w:val="00402D94"/>
    <w:rsid w:val="00404DB4"/>
    <w:rsid w:val="0041223B"/>
    <w:rsid w:val="00413A4E"/>
    <w:rsid w:val="00415163"/>
    <w:rsid w:val="004157BE"/>
    <w:rsid w:val="0042068E"/>
    <w:rsid w:val="00422030"/>
    <w:rsid w:val="00422A7F"/>
    <w:rsid w:val="00431A7B"/>
    <w:rsid w:val="0043623F"/>
    <w:rsid w:val="00441D70"/>
    <w:rsid w:val="004425C2"/>
    <w:rsid w:val="00445604"/>
    <w:rsid w:val="004557F3"/>
    <w:rsid w:val="0045607E"/>
    <w:rsid w:val="00456DC3"/>
    <w:rsid w:val="0046337E"/>
    <w:rsid w:val="00464CA1"/>
    <w:rsid w:val="004660C8"/>
    <w:rsid w:val="00472EBA"/>
    <w:rsid w:val="004745D7"/>
    <w:rsid w:val="00474676"/>
    <w:rsid w:val="0047511B"/>
    <w:rsid w:val="00480EC3"/>
    <w:rsid w:val="0048317E"/>
    <w:rsid w:val="00485601"/>
    <w:rsid w:val="004865B8"/>
    <w:rsid w:val="00486C0D"/>
    <w:rsid w:val="00491796"/>
    <w:rsid w:val="0049768A"/>
    <w:rsid w:val="004A66B1"/>
    <w:rsid w:val="004B1E7B"/>
    <w:rsid w:val="004B3029"/>
    <w:rsid w:val="004B35E7"/>
    <w:rsid w:val="004B63BF"/>
    <w:rsid w:val="004B66DA"/>
    <w:rsid w:val="004B696B"/>
    <w:rsid w:val="004B7DFF"/>
    <w:rsid w:val="004C5686"/>
    <w:rsid w:val="004C70EE"/>
    <w:rsid w:val="004D766C"/>
    <w:rsid w:val="004E1DE3"/>
    <w:rsid w:val="004E251B"/>
    <w:rsid w:val="004E25CD"/>
    <w:rsid w:val="004E6D22"/>
    <w:rsid w:val="004F0448"/>
    <w:rsid w:val="004F1EA0"/>
    <w:rsid w:val="004F6525"/>
    <w:rsid w:val="004F6FE2"/>
    <w:rsid w:val="00505905"/>
    <w:rsid w:val="00511A1B"/>
    <w:rsid w:val="00511A68"/>
    <w:rsid w:val="00513E7D"/>
    <w:rsid w:val="0052127C"/>
    <w:rsid w:val="005302E0"/>
    <w:rsid w:val="00530D7B"/>
    <w:rsid w:val="00544738"/>
    <w:rsid w:val="005456E4"/>
    <w:rsid w:val="00547B89"/>
    <w:rsid w:val="005606BC"/>
    <w:rsid w:val="00563E73"/>
    <w:rsid w:val="00565792"/>
    <w:rsid w:val="00567799"/>
    <w:rsid w:val="00571A0B"/>
    <w:rsid w:val="00573DFD"/>
    <w:rsid w:val="005747D0"/>
    <w:rsid w:val="00577871"/>
    <w:rsid w:val="005850D7"/>
    <w:rsid w:val="0058522F"/>
    <w:rsid w:val="00586266"/>
    <w:rsid w:val="00595EDE"/>
    <w:rsid w:val="00596E2B"/>
    <w:rsid w:val="005A0CBA"/>
    <w:rsid w:val="005A2022"/>
    <w:rsid w:val="005A5193"/>
    <w:rsid w:val="005B115A"/>
    <w:rsid w:val="005B537F"/>
    <w:rsid w:val="005C120D"/>
    <w:rsid w:val="005D07C2"/>
    <w:rsid w:val="005D4AA7"/>
    <w:rsid w:val="005E2F29"/>
    <w:rsid w:val="005E400D"/>
    <w:rsid w:val="005E4E79"/>
    <w:rsid w:val="005E5CE7"/>
    <w:rsid w:val="005F08C5"/>
    <w:rsid w:val="00605718"/>
    <w:rsid w:val="00605C66"/>
    <w:rsid w:val="006175D7"/>
    <w:rsid w:val="006208E5"/>
    <w:rsid w:val="006225B2"/>
    <w:rsid w:val="006273E4"/>
    <w:rsid w:val="00631F82"/>
    <w:rsid w:val="006358C8"/>
    <w:rsid w:val="00647FD7"/>
    <w:rsid w:val="00650080"/>
    <w:rsid w:val="00651F17"/>
    <w:rsid w:val="00654B4D"/>
    <w:rsid w:val="0065559D"/>
    <w:rsid w:val="00660D84"/>
    <w:rsid w:val="0066378C"/>
    <w:rsid w:val="006700F0"/>
    <w:rsid w:val="00670A48"/>
    <w:rsid w:val="00672F6F"/>
    <w:rsid w:val="00674C2F"/>
    <w:rsid w:val="00674C8B"/>
    <w:rsid w:val="0069523C"/>
    <w:rsid w:val="006962CA"/>
    <w:rsid w:val="006A09DA"/>
    <w:rsid w:val="006A1835"/>
    <w:rsid w:val="006B4A30"/>
    <w:rsid w:val="006B7569"/>
    <w:rsid w:val="006C28EE"/>
    <w:rsid w:val="006D2998"/>
    <w:rsid w:val="006D3188"/>
    <w:rsid w:val="006E08FC"/>
    <w:rsid w:val="006E5445"/>
    <w:rsid w:val="006F2588"/>
    <w:rsid w:val="00710A6C"/>
    <w:rsid w:val="00710D98"/>
    <w:rsid w:val="00711CE9"/>
    <w:rsid w:val="00712266"/>
    <w:rsid w:val="00712593"/>
    <w:rsid w:val="00712D82"/>
    <w:rsid w:val="007171AB"/>
    <w:rsid w:val="007213D0"/>
    <w:rsid w:val="00732599"/>
    <w:rsid w:val="00743E09"/>
    <w:rsid w:val="00744FCC"/>
    <w:rsid w:val="00750C93"/>
    <w:rsid w:val="00754E24"/>
    <w:rsid w:val="00757B3B"/>
    <w:rsid w:val="00773075"/>
    <w:rsid w:val="00773F36"/>
    <w:rsid w:val="00776254"/>
    <w:rsid w:val="00777CFF"/>
    <w:rsid w:val="007815BC"/>
    <w:rsid w:val="00782B3F"/>
    <w:rsid w:val="00782E3C"/>
    <w:rsid w:val="007900CC"/>
    <w:rsid w:val="0079641B"/>
    <w:rsid w:val="00797A90"/>
    <w:rsid w:val="007A1856"/>
    <w:rsid w:val="007A1887"/>
    <w:rsid w:val="007A629C"/>
    <w:rsid w:val="007A6348"/>
    <w:rsid w:val="007B023C"/>
    <w:rsid w:val="007C44FF"/>
    <w:rsid w:val="007C7BDB"/>
    <w:rsid w:val="007D73AB"/>
    <w:rsid w:val="007E2712"/>
    <w:rsid w:val="007E4A9C"/>
    <w:rsid w:val="007E5516"/>
    <w:rsid w:val="007E7EE2"/>
    <w:rsid w:val="007F06CA"/>
    <w:rsid w:val="0080228F"/>
    <w:rsid w:val="00804C1B"/>
    <w:rsid w:val="008178E6"/>
    <w:rsid w:val="0082249C"/>
    <w:rsid w:val="00830B7B"/>
    <w:rsid w:val="00832661"/>
    <w:rsid w:val="008349AA"/>
    <w:rsid w:val="008375D5"/>
    <w:rsid w:val="00841486"/>
    <w:rsid w:val="008426EE"/>
    <w:rsid w:val="00842BC9"/>
    <w:rsid w:val="008431AF"/>
    <w:rsid w:val="0084476E"/>
    <w:rsid w:val="008504F6"/>
    <w:rsid w:val="008573B9"/>
    <w:rsid w:val="00863BB7"/>
    <w:rsid w:val="00873DA1"/>
    <w:rsid w:val="00875DDD"/>
    <w:rsid w:val="00881BC6"/>
    <w:rsid w:val="008860CC"/>
    <w:rsid w:val="00890876"/>
    <w:rsid w:val="00891929"/>
    <w:rsid w:val="00893029"/>
    <w:rsid w:val="0089514A"/>
    <w:rsid w:val="008A0A0D"/>
    <w:rsid w:val="008A4CEA"/>
    <w:rsid w:val="008A7506"/>
    <w:rsid w:val="008B1603"/>
    <w:rsid w:val="008B20ED"/>
    <w:rsid w:val="008C4538"/>
    <w:rsid w:val="008C562B"/>
    <w:rsid w:val="008C6717"/>
    <w:rsid w:val="008D2D6B"/>
    <w:rsid w:val="008D3090"/>
    <w:rsid w:val="008D4306"/>
    <w:rsid w:val="008D4508"/>
    <w:rsid w:val="008D4DC4"/>
    <w:rsid w:val="008D7CAF"/>
    <w:rsid w:val="008E02EE"/>
    <w:rsid w:val="008E65A8"/>
    <w:rsid w:val="008E77D6"/>
    <w:rsid w:val="009036E7"/>
    <w:rsid w:val="0091053B"/>
    <w:rsid w:val="00912945"/>
    <w:rsid w:val="00915D4C"/>
    <w:rsid w:val="009279B2"/>
    <w:rsid w:val="00935814"/>
    <w:rsid w:val="0094502D"/>
    <w:rsid w:val="00947013"/>
    <w:rsid w:val="00973084"/>
    <w:rsid w:val="00984EA2"/>
    <w:rsid w:val="00986CC3"/>
    <w:rsid w:val="0099068E"/>
    <w:rsid w:val="009920AA"/>
    <w:rsid w:val="00992943"/>
    <w:rsid w:val="009A0866"/>
    <w:rsid w:val="009A4D0A"/>
    <w:rsid w:val="009B2F70"/>
    <w:rsid w:val="009C2459"/>
    <w:rsid w:val="009C255A"/>
    <w:rsid w:val="009C2B46"/>
    <w:rsid w:val="009C4448"/>
    <w:rsid w:val="009C610D"/>
    <w:rsid w:val="009D43F3"/>
    <w:rsid w:val="009D4E9F"/>
    <w:rsid w:val="009D5D40"/>
    <w:rsid w:val="009D6B1B"/>
    <w:rsid w:val="009E107B"/>
    <w:rsid w:val="009E18D6"/>
    <w:rsid w:val="00A00AE4"/>
    <w:rsid w:val="00A00D24"/>
    <w:rsid w:val="00A01F5C"/>
    <w:rsid w:val="00A2019A"/>
    <w:rsid w:val="00A2416A"/>
    <w:rsid w:val="00A3270B"/>
    <w:rsid w:val="00A379E4"/>
    <w:rsid w:val="00A43B02"/>
    <w:rsid w:val="00A44946"/>
    <w:rsid w:val="00A46B85"/>
    <w:rsid w:val="00A50585"/>
    <w:rsid w:val="00A506F1"/>
    <w:rsid w:val="00A5156E"/>
    <w:rsid w:val="00A53E57"/>
    <w:rsid w:val="00A548EA"/>
    <w:rsid w:val="00A56824"/>
    <w:rsid w:val="00A65996"/>
    <w:rsid w:val="00A67276"/>
    <w:rsid w:val="00A67588"/>
    <w:rsid w:val="00A67840"/>
    <w:rsid w:val="00A71A9E"/>
    <w:rsid w:val="00A7382D"/>
    <w:rsid w:val="00A743AC"/>
    <w:rsid w:val="00A8483F"/>
    <w:rsid w:val="00A870B0"/>
    <w:rsid w:val="00A87A54"/>
    <w:rsid w:val="00AA1809"/>
    <w:rsid w:val="00AB5033"/>
    <w:rsid w:val="00AB5519"/>
    <w:rsid w:val="00AB6313"/>
    <w:rsid w:val="00AB71DD"/>
    <w:rsid w:val="00AC15C5"/>
    <w:rsid w:val="00AC31B1"/>
    <w:rsid w:val="00AD0E75"/>
    <w:rsid w:val="00AE7BD8"/>
    <w:rsid w:val="00AE7D02"/>
    <w:rsid w:val="00AF0BB7"/>
    <w:rsid w:val="00AF0BDE"/>
    <w:rsid w:val="00AF0EDE"/>
    <w:rsid w:val="00AF4853"/>
    <w:rsid w:val="00B0234E"/>
    <w:rsid w:val="00B06751"/>
    <w:rsid w:val="00B149E2"/>
    <w:rsid w:val="00B2169D"/>
    <w:rsid w:val="00B21CBB"/>
    <w:rsid w:val="00B263C0"/>
    <w:rsid w:val="00B316CA"/>
    <w:rsid w:val="00B31BFB"/>
    <w:rsid w:val="00B3528F"/>
    <w:rsid w:val="00B357AB"/>
    <w:rsid w:val="00B41F72"/>
    <w:rsid w:val="00B44E90"/>
    <w:rsid w:val="00B45324"/>
    <w:rsid w:val="00B47956"/>
    <w:rsid w:val="00B517E1"/>
    <w:rsid w:val="00B55E70"/>
    <w:rsid w:val="00B60238"/>
    <w:rsid w:val="00B64962"/>
    <w:rsid w:val="00B66AC0"/>
    <w:rsid w:val="00B71634"/>
    <w:rsid w:val="00B73091"/>
    <w:rsid w:val="00B80840"/>
    <w:rsid w:val="00B815FC"/>
    <w:rsid w:val="00B82A05"/>
    <w:rsid w:val="00B84409"/>
    <w:rsid w:val="00B84E2D"/>
    <w:rsid w:val="00B927C9"/>
    <w:rsid w:val="00B96EFA"/>
    <w:rsid w:val="00BB4AC0"/>
    <w:rsid w:val="00BB5683"/>
    <w:rsid w:val="00BC112B"/>
    <w:rsid w:val="00BC17DF"/>
    <w:rsid w:val="00BD0826"/>
    <w:rsid w:val="00BD15AB"/>
    <w:rsid w:val="00BD181D"/>
    <w:rsid w:val="00BE0567"/>
    <w:rsid w:val="00BE3210"/>
    <w:rsid w:val="00BE350E"/>
    <w:rsid w:val="00BE4BF7"/>
    <w:rsid w:val="00BF27B2"/>
    <w:rsid w:val="00BF4F06"/>
    <w:rsid w:val="00BF534E"/>
    <w:rsid w:val="00BF5717"/>
    <w:rsid w:val="00C01585"/>
    <w:rsid w:val="00C141C6"/>
    <w:rsid w:val="00C16F5A"/>
    <w:rsid w:val="00C2071A"/>
    <w:rsid w:val="00C20ACB"/>
    <w:rsid w:val="00C23703"/>
    <w:rsid w:val="00C26068"/>
    <w:rsid w:val="00C271A8"/>
    <w:rsid w:val="00C32067"/>
    <w:rsid w:val="00C36E3A"/>
    <w:rsid w:val="00C37A77"/>
    <w:rsid w:val="00C41141"/>
    <w:rsid w:val="00C461E6"/>
    <w:rsid w:val="00C50771"/>
    <w:rsid w:val="00C508BE"/>
    <w:rsid w:val="00C63EC4"/>
    <w:rsid w:val="00C64CD9"/>
    <w:rsid w:val="00C670F8"/>
    <w:rsid w:val="00C80AD4"/>
    <w:rsid w:val="00C9061B"/>
    <w:rsid w:val="00C93EBA"/>
    <w:rsid w:val="00CA0BD8"/>
    <w:rsid w:val="00CA72BB"/>
    <w:rsid w:val="00CA7FF5"/>
    <w:rsid w:val="00CB07E5"/>
    <w:rsid w:val="00CB1E7C"/>
    <w:rsid w:val="00CB2EA1"/>
    <w:rsid w:val="00CB2F84"/>
    <w:rsid w:val="00CB3E75"/>
    <w:rsid w:val="00CB43F1"/>
    <w:rsid w:val="00CB6A8A"/>
    <w:rsid w:val="00CB6EDE"/>
    <w:rsid w:val="00CC41BA"/>
    <w:rsid w:val="00CD17C1"/>
    <w:rsid w:val="00CD1C6C"/>
    <w:rsid w:val="00CD37F1"/>
    <w:rsid w:val="00CD6169"/>
    <w:rsid w:val="00CD6D76"/>
    <w:rsid w:val="00CE20BC"/>
    <w:rsid w:val="00CE57CA"/>
    <w:rsid w:val="00CF1FD8"/>
    <w:rsid w:val="00CF45F2"/>
    <w:rsid w:val="00CF4FDC"/>
    <w:rsid w:val="00D00E9E"/>
    <w:rsid w:val="00D021D2"/>
    <w:rsid w:val="00D061BB"/>
    <w:rsid w:val="00D07BE1"/>
    <w:rsid w:val="00D116C0"/>
    <w:rsid w:val="00D13433"/>
    <w:rsid w:val="00D13D8A"/>
    <w:rsid w:val="00D20DA7"/>
    <w:rsid w:val="00D279D8"/>
    <w:rsid w:val="00D27C8E"/>
    <w:rsid w:val="00D4141B"/>
    <w:rsid w:val="00D4145D"/>
    <w:rsid w:val="00D458F0"/>
    <w:rsid w:val="00D50B3B"/>
    <w:rsid w:val="00D51AF6"/>
    <w:rsid w:val="00D5467F"/>
    <w:rsid w:val="00D55837"/>
    <w:rsid w:val="00D60F51"/>
    <w:rsid w:val="00D6730A"/>
    <w:rsid w:val="00D674A6"/>
    <w:rsid w:val="00D74B7C"/>
    <w:rsid w:val="00D76068"/>
    <w:rsid w:val="00D76B01"/>
    <w:rsid w:val="00D804A2"/>
    <w:rsid w:val="00D84704"/>
    <w:rsid w:val="00D921FD"/>
    <w:rsid w:val="00D93714"/>
    <w:rsid w:val="00D95424"/>
    <w:rsid w:val="00DA5C0D"/>
    <w:rsid w:val="00DB714B"/>
    <w:rsid w:val="00DC10F6"/>
    <w:rsid w:val="00DC3E45"/>
    <w:rsid w:val="00DC4598"/>
    <w:rsid w:val="00DD0722"/>
    <w:rsid w:val="00DD212F"/>
    <w:rsid w:val="00DF5BFB"/>
    <w:rsid w:val="00DF5CD6"/>
    <w:rsid w:val="00E022DA"/>
    <w:rsid w:val="00E03BCB"/>
    <w:rsid w:val="00E124DC"/>
    <w:rsid w:val="00E26DDF"/>
    <w:rsid w:val="00E30167"/>
    <w:rsid w:val="00E33493"/>
    <w:rsid w:val="00E37922"/>
    <w:rsid w:val="00E406DF"/>
    <w:rsid w:val="00E415D3"/>
    <w:rsid w:val="00E469E4"/>
    <w:rsid w:val="00E475C3"/>
    <w:rsid w:val="00E509B0"/>
    <w:rsid w:val="00E54246"/>
    <w:rsid w:val="00E55D8E"/>
    <w:rsid w:val="00E74A30"/>
    <w:rsid w:val="00E77B7E"/>
    <w:rsid w:val="00E82DF1"/>
    <w:rsid w:val="00E96532"/>
    <w:rsid w:val="00E973A0"/>
    <w:rsid w:val="00EA1688"/>
    <w:rsid w:val="00EA4C83"/>
    <w:rsid w:val="00EB6025"/>
    <w:rsid w:val="00EC1DA0"/>
    <w:rsid w:val="00EC329B"/>
    <w:rsid w:val="00EC71A6"/>
    <w:rsid w:val="00EC73EB"/>
    <w:rsid w:val="00ED592E"/>
    <w:rsid w:val="00ED6ABD"/>
    <w:rsid w:val="00ED72E1"/>
    <w:rsid w:val="00EE3C0F"/>
    <w:rsid w:val="00EE6810"/>
    <w:rsid w:val="00EF21FE"/>
    <w:rsid w:val="00EF2A7F"/>
    <w:rsid w:val="00EF4803"/>
    <w:rsid w:val="00EF5127"/>
    <w:rsid w:val="00F03EAC"/>
    <w:rsid w:val="00F04B7C"/>
    <w:rsid w:val="00F13BBD"/>
    <w:rsid w:val="00F14024"/>
    <w:rsid w:val="00F24297"/>
    <w:rsid w:val="00F25761"/>
    <w:rsid w:val="00F259D7"/>
    <w:rsid w:val="00F32D05"/>
    <w:rsid w:val="00F35263"/>
    <w:rsid w:val="00F403BF"/>
    <w:rsid w:val="00F4342F"/>
    <w:rsid w:val="00F45227"/>
    <w:rsid w:val="00F5045C"/>
    <w:rsid w:val="00F53AEA"/>
    <w:rsid w:val="00F55FC9"/>
    <w:rsid w:val="00F5663B"/>
    <w:rsid w:val="00F5674D"/>
    <w:rsid w:val="00F6392C"/>
    <w:rsid w:val="00F64256"/>
    <w:rsid w:val="00F66093"/>
    <w:rsid w:val="00F70848"/>
    <w:rsid w:val="00F73A60"/>
    <w:rsid w:val="00F829C7"/>
    <w:rsid w:val="00F834AA"/>
    <w:rsid w:val="00F848D6"/>
    <w:rsid w:val="00F943C8"/>
    <w:rsid w:val="00F96B28"/>
    <w:rsid w:val="00FA41B4"/>
    <w:rsid w:val="00FA5DDD"/>
    <w:rsid w:val="00FA7644"/>
    <w:rsid w:val="00FC069A"/>
    <w:rsid w:val="00FD0B7B"/>
    <w:rsid w:val="00FE1DCC"/>
    <w:rsid w:val="00FF0538"/>
    <w:rsid w:val="00FF5B8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D6E0037"/>
  <w15:docId w15:val="{F9579E61-7527-49AB-9E47-E6730628A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E26DDF"/>
  </w:style>
  <w:style w:type="paragraph" w:styleId="Rubrik1">
    <w:name w:val="heading 1"/>
    <w:basedOn w:val="Brdtext"/>
    <w:next w:val="Brdtext"/>
    <w:link w:val="Rubrik1Char"/>
    <w:uiPriority w:val="1"/>
    <w:qFormat/>
    <w:rsid w:val="00CA7FF5"/>
    <w:pPr>
      <w:keepNext/>
      <w:keepLines/>
      <w:numPr>
        <w:numId w:val="2"/>
      </w:numPr>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vsndare">
    <w:name w:val="Avsändare"/>
    <w:basedOn w:val="Normal"/>
    <w:rsid w:val="00AC31B1"/>
    <w:pPr>
      <w:framePr w:w="4695" w:h="2483" w:hRule="exact" w:hSpace="113" w:wrap="notBeside" w:vAnchor="page" w:hAnchor="page" w:x="1475" w:y="2496"/>
      <w:tabs>
        <w:tab w:val="left" w:pos="3260"/>
      </w:tabs>
      <w:overflowPunct w:val="0"/>
      <w:autoSpaceDE w:val="0"/>
      <w:autoSpaceDN w:val="0"/>
      <w:adjustRightInd w:val="0"/>
      <w:spacing w:after="0" w:line="260" w:lineRule="exact"/>
      <w:textAlignment w:val="baseline"/>
    </w:pPr>
    <w:rPr>
      <w:rFonts w:ascii="TradeGothic" w:eastAsia="Times New Roman" w:hAnsi="TradeGothic" w:cs="Times New Roman"/>
      <w:i/>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11"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styles" Target="styles.xml"/><Relationship Id="rId19" Type="http://schemas.openxmlformats.org/officeDocument/2006/relationships/glossaryDocument" Target="glossary/document.xml"/><Relationship Id="rId14" Type="http://schemas.openxmlformats.org/officeDocument/2006/relationships/endnotes" Target="endnotes.xml"/><Relationship Id="rId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BE29BDCEFA64D55B1B3F7A361C649DA"/>
        <w:category>
          <w:name w:val="Allmänt"/>
          <w:gallery w:val="placeholder"/>
        </w:category>
        <w:types>
          <w:type w:val="bbPlcHdr"/>
        </w:types>
        <w:behaviors>
          <w:behavior w:val="content"/>
        </w:behaviors>
        <w:guid w:val="{D9F9953F-1FAF-42F1-8904-313D0878C72A}"/>
      </w:docPartPr>
      <w:docPartBody>
        <w:p w:rsidR="00777D17" w:rsidRDefault="001A2991" w:rsidP="001A2991">
          <w:pPr>
            <w:pStyle w:val="3BE29BDCEFA64D55B1B3F7A361C649DA"/>
          </w:pPr>
          <w:r>
            <w:rPr>
              <w:rStyle w:val="Platshllartext"/>
            </w:rPr>
            <w:t xml:space="preserve"> </w:t>
          </w:r>
        </w:p>
      </w:docPartBody>
    </w:docPart>
    <w:docPart>
      <w:docPartPr>
        <w:name w:val="5EABA22C276F4D89917C3F57F48823FE"/>
        <w:category>
          <w:name w:val="Allmänt"/>
          <w:gallery w:val="placeholder"/>
        </w:category>
        <w:types>
          <w:type w:val="bbPlcHdr"/>
        </w:types>
        <w:behaviors>
          <w:behavior w:val="content"/>
        </w:behaviors>
        <w:guid w:val="{4D031813-547A-4455-9979-3A54697F017F}"/>
      </w:docPartPr>
      <w:docPartBody>
        <w:p w:rsidR="00777D17" w:rsidRDefault="001A2991" w:rsidP="001A2991">
          <w:pPr>
            <w:pStyle w:val="5EABA22C276F4D89917C3F57F48823FE"/>
          </w:pPr>
          <w:r>
            <w:rPr>
              <w:rStyle w:val="Platshllartext"/>
            </w:rPr>
            <w:t xml:space="preserve"> </w:t>
          </w:r>
        </w:p>
      </w:docPartBody>
    </w:docPart>
    <w:docPart>
      <w:docPartPr>
        <w:name w:val="F2166BD0EBB44330BB4D45AB41BB1846"/>
        <w:category>
          <w:name w:val="Allmänt"/>
          <w:gallery w:val="placeholder"/>
        </w:category>
        <w:types>
          <w:type w:val="bbPlcHdr"/>
        </w:types>
        <w:behaviors>
          <w:behavior w:val="content"/>
        </w:behaviors>
        <w:guid w:val="{F84F9853-0F73-4BE5-AE11-EC6CD6789FB6}"/>
      </w:docPartPr>
      <w:docPartBody>
        <w:p w:rsidR="00777D17" w:rsidRDefault="001A2991" w:rsidP="001A2991">
          <w:pPr>
            <w:pStyle w:val="F2166BD0EBB44330BB4D45AB41BB1846"/>
          </w:pPr>
          <w:r>
            <w:rPr>
              <w:rStyle w:val="Platshllartext"/>
            </w:rPr>
            <w:t xml:space="preserve"> </w:t>
          </w:r>
        </w:p>
      </w:docPartBody>
    </w:docPart>
    <w:docPart>
      <w:docPartPr>
        <w:name w:val="879E0CF11C964563A02225EFFFE9EC3D"/>
        <w:category>
          <w:name w:val="Allmänt"/>
          <w:gallery w:val="placeholder"/>
        </w:category>
        <w:types>
          <w:type w:val="bbPlcHdr"/>
        </w:types>
        <w:behaviors>
          <w:behavior w:val="content"/>
        </w:behaviors>
        <w:guid w:val="{7A74DC9B-8596-470A-9566-5569DC5C1C4F}"/>
      </w:docPartPr>
      <w:docPartBody>
        <w:p w:rsidR="00777D17" w:rsidRDefault="001A2991" w:rsidP="001A2991">
          <w:pPr>
            <w:pStyle w:val="879E0CF11C964563A02225EFFFE9EC3D"/>
          </w:pPr>
          <w:r>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radeGothic">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991"/>
    <w:rsid w:val="001A2991"/>
    <w:rsid w:val="00777D1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91FEE6184F9D41A995B2556F6D90D251">
    <w:name w:val="91FEE6184F9D41A995B2556F6D90D251"/>
    <w:rsid w:val="001A2991"/>
  </w:style>
  <w:style w:type="character" w:styleId="Platshllartext">
    <w:name w:val="Placeholder Text"/>
    <w:basedOn w:val="Standardstycketeckensnitt"/>
    <w:uiPriority w:val="99"/>
    <w:semiHidden/>
    <w:rsid w:val="001A2991"/>
    <w:rPr>
      <w:noProof w:val="0"/>
      <w:color w:val="808080"/>
    </w:rPr>
  </w:style>
  <w:style w:type="paragraph" w:customStyle="1" w:styleId="F0AEE4FF831948998104545EB2ACC62E">
    <w:name w:val="F0AEE4FF831948998104545EB2ACC62E"/>
    <w:rsid w:val="001A2991"/>
  </w:style>
  <w:style w:type="paragraph" w:customStyle="1" w:styleId="02C6A2C70D1E4D96A40060D134EE34B7">
    <w:name w:val="02C6A2C70D1E4D96A40060D134EE34B7"/>
    <w:rsid w:val="001A2991"/>
  </w:style>
  <w:style w:type="paragraph" w:customStyle="1" w:styleId="450ED0E06E3347878BE2181B0219CAC4">
    <w:name w:val="450ED0E06E3347878BE2181B0219CAC4"/>
    <w:rsid w:val="001A2991"/>
  </w:style>
  <w:style w:type="paragraph" w:customStyle="1" w:styleId="3DCBFF455E73440AA586E0C46DCBE5CC">
    <w:name w:val="3DCBFF455E73440AA586E0C46DCBE5CC"/>
    <w:rsid w:val="001A2991"/>
  </w:style>
  <w:style w:type="paragraph" w:customStyle="1" w:styleId="3BE29BDCEFA64D55B1B3F7A361C649DA">
    <w:name w:val="3BE29BDCEFA64D55B1B3F7A361C649DA"/>
    <w:rsid w:val="001A2991"/>
  </w:style>
  <w:style w:type="paragraph" w:customStyle="1" w:styleId="DFDC176A79314A289384367F694E35CF">
    <w:name w:val="DFDC176A79314A289384367F694E35CF"/>
    <w:rsid w:val="001A2991"/>
  </w:style>
  <w:style w:type="paragraph" w:customStyle="1" w:styleId="5426FB9D76574CB7ACF9EC494FF4CF98">
    <w:name w:val="5426FB9D76574CB7ACF9EC494FF4CF98"/>
    <w:rsid w:val="001A2991"/>
  </w:style>
  <w:style w:type="paragraph" w:customStyle="1" w:styleId="63C77A213C764A7CBB79BDC7D8FCAE21">
    <w:name w:val="63C77A213C764A7CBB79BDC7D8FCAE21"/>
    <w:rsid w:val="001A2991"/>
  </w:style>
  <w:style w:type="paragraph" w:customStyle="1" w:styleId="5EABA22C276F4D89917C3F57F48823FE">
    <w:name w:val="5EABA22C276F4D89917C3F57F48823FE"/>
    <w:rsid w:val="001A2991"/>
  </w:style>
  <w:style w:type="paragraph" w:customStyle="1" w:styleId="F2166BD0EBB44330BB4D45AB41BB1846">
    <w:name w:val="F2166BD0EBB44330BB4D45AB41BB1846"/>
    <w:rsid w:val="001A2991"/>
  </w:style>
  <w:style w:type="paragraph" w:customStyle="1" w:styleId="7B135197E7F14B46958A2245592DE67C">
    <w:name w:val="7B135197E7F14B46958A2245592DE67C"/>
    <w:rsid w:val="001A2991"/>
  </w:style>
  <w:style w:type="paragraph" w:customStyle="1" w:styleId="221D15BE1FB14C77B3ABCDD74D44EC7B">
    <w:name w:val="221D15BE1FB14C77B3ABCDD74D44EC7B"/>
    <w:rsid w:val="001A2991"/>
  </w:style>
  <w:style w:type="paragraph" w:customStyle="1" w:styleId="2C2455517B9E4BA8934D302F9E81FFA3">
    <w:name w:val="2C2455517B9E4BA8934D302F9E81FFA3"/>
    <w:rsid w:val="001A2991"/>
  </w:style>
  <w:style w:type="paragraph" w:customStyle="1" w:styleId="D9464011EF6147D293C258DBD1C444A2">
    <w:name w:val="D9464011EF6147D293C258DBD1C444A2"/>
    <w:rsid w:val="001A2991"/>
  </w:style>
  <w:style w:type="paragraph" w:customStyle="1" w:styleId="C7A726DFD8E34A98978E622A93DD796C">
    <w:name w:val="C7A726DFD8E34A98978E622A93DD796C"/>
    <w:rsid w:val="001A2991"/>
  </w:style>
  <w:style w:type="paragraph" w:customStyle="1" w:styleId="879E0CF11C964563A02225EFFFE9EC3D">
    <w:name w:val="879E0CF11C964563A02225EFFFE9EC3D"/>
    <w:rsid w:val="001A2991"/>
  </w:style>
  <w:style w:type="paragraph" w:customStyle="1" w:styleId="3648BF4D3E9E477E8183859FD5CB9431">
    <w:name w:val="3648BF4D3E9E477E8183859FD5CB9431"/>
    <w:rsid w:val="001A299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8c0ff63db1bdc09919cf336006e92114">
  <xsd:schema xmlns:xsd="http://www.w3.org/2001/XMLSchema" xmlns:xs="http://www.w3.org/2001/XMLSchema" xmlns:p="http://schemas.microsoft.com/office/2006/metadata/properties" xmlns:ns2="02C1D855-2A68-49BF-A9F2-56B935B923E7" targetNamespace="http://schemas.microsoft.com/office/2006/metadata/properties" ma:root="true" ma:fieldsID="33079a0af95ebe4bc82445290196ca87"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D_Svarsid xmlns="02C1D855-2A68-49BF-A9F2-56B935B923E7">19eee9cb-859b-44b1-a009-4c78f5c45424</RD_Svarsid>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kument" ma:contentTypeID="0x0101007154827278AE194990929894766CB842" ma:contentTypeVersion="1" ma:contentTypeDescription="Skapa ett nytt dokument." ma:contentTypeScope="" ma:versionID="c1c4db2272654734c2569f096866715e">
  <xsd:schema xmlns:xsd="http://www.w3.org/2001/XMLSchema" xmlns:xs="http://www.w3.org/2001/XMLSchema" xmlns:p="http://schemas.microsoft.com/office/2006/metadata/properties" xmlns:ns2="14C2BFBE-9AF7-495B-872C-7D23F9D108BA" targetNamespace="http://schemas.microsoft.com/office/2006/metadata/properties" ma:root="true" ma:fieldsID="2aa7ca1291b8aa0b3d82f04d6fc0a728" ns2:_="">
    <xsd:import namespace="14C2BFBE-9AF7-495B-872C-7D23F9D108BA"/>
    <xsd:element name="properties">
      <xsd:complexType>
        <xsd:sequence>
          <xsd:element name="documentManagement">
            <xsd:complexType>
              <xsd:all>
                <xsd:element ref="ns2:RD_Matchningsid" minOccurs="0"/>
                <xsd:element ref="ns2:RD_ArendeGU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C2BFBE-9AF7-495B-872C-7D23F9D108BA" elementFormDefault="qualified">
    <xsd:import namespace="http://schemas.microsoft.com/office/2006/documentManagement/types"/>
    <xsd:import namespace="http://schemas.microsoft.com/office/infopath/2007/PartnerControls"/>
    <xsd:element name="RD_Matchningsid" ma:index="8" nillable="true" ma:displayName="Matchningsid" ma:indexed="true" ma:internalName="RD_Matchningsid">
      <xsd:simpleType>
        <xsd:restriction base="dms:Text"/>
      </xsd:simpleType>
    </xsd:element>
    <xsd:element name="RD_ArendeGUID" ma:index="9" nillable="true" ma:displayName="Ärende GUID" ma:indexed="true" ma:internalName="RD_ArendeGU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xml version="1.0" encoding="iso-8859-1"?>-->
<DocumentInfo xmlns="http://lp/documentinfo/RK">
  <BaseInfo>
    <RkTemplate>Rktemplatetest</RkTemplate>
    <DocType>PM</DocType>
    <DocTypeShowName>Test</DocTypeShowName>
    <Status/>
    <Sender>
      <SenderName/>
      <SenderTitle>Departementssekreterare</SenderTitle>
      <SenderMail> </SenderMail>
      <SenderPhone> </SenderPhone>
    </Sender>
    <TopId>1</TopId>
    <TopSender>Utbildningsministern</TopSender>
    <OrganisationInfo>
      <Organisatoriskenhet1>Utbildningsdepartementet</Organisatoriskenhet1>
      <Organisatoriskenhet2> </Organisatoriskenhet2>
      <Organisatoriskenhet3> </Organisatoriskenhet3>
      <Organisatoriskenhet1Id>195</Organisatoriskenhet1Id>
      <Organisatoriskenhet2Id> </Organisatoriskenhet2Id>
      <Organisatoriskenhet3Id> </Organisatoriskenhet3Id>
    </OrganisationInfo>
    <HeaderDate>2018-03-07T00:00:00</HeaderDate>
    <Office/>
    <Dnr>U2018/00957/S, U2018/00967/S</Dnr>
    <ParagrafNr/>
    <DocumentTitle/>
    <VisitingAddress/>
    <Extra1/>
    <Extra2/>
    <Extra3>Ida Drougge</Extra3>
    <Number/>
    <Recipient>Till riksdagen</Recipient>
    <SenderText/>
    <DocNumber>U2018/00957/S, U2018/00967/S</DocNumber>
    <Doclanguage>1053</Doclanguage>
    <Appendix/>
    <LogotypeName>RK_LOGO_SV_BW.png</LogotypeName>
  </BaseInfo>
</DocumentInfo>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C35E72-988A-4952-8D9A-8A58F161BFDC}"/>
</file>

<file path=customXml/itemProps2.xml><?xml version="1.0" encoding="utf-8"?>
<ds:datastoreItem xmlns:ds="http://schemas.openxmlformats.org/officeDocument/2006/customXml" ds:itemID="{EFC65200-28E1-4FF3-8BE3-E61C69C52378}"/>
</file>

<file path=customXml/itemProps3.xml><?xml version="1.0" encoding="utf-8"?>
<ds:datastoreItem xmlns:ds="http://schemas.openxmlformats.org/officeDocument/2006/customXml" ds:itemID="{46F7EE2F-53F0-4803-B76F-9D80E92655DC}"/>
</file>

<file path=customXml/itemProps4.xml><?xml version="1.0" encoding="utf-8"?>
<ds:datastoreItem xmlns:ds="http://schemas.openxmlformats.org/officeDocument/2006/customXml" ds:itemID="{EFC65200-28E1-4FF3-8BE3-E61C69C52378}">
  <ds:schemaRefs>
    <ds:schemaRef ds:uri="http://schemas.microsoft.com/sharepoint/v3/contenttype/forms"/>
  </ds:schemaRefs>
</ds:datastoreItem>
</file>

<file path=customXml/itemProps5.xml><?xml version="1.0" encoding="utf-8"?>
<ds:datastoreItem xmlns:ds="http://schemas.openxmlformats.org/officeDocument/2006/customXml" ds:itemID="{0426E340-AB8A-4015-8A5C-BC3EA03E5039}"/>
</file>

<file path=customXml/itemProps6.xml><?xml version="1.0" encoding="utf-8"?>
<ds:datastoreItem xmlns:ds="http://schemas.openxmlformats.org/officeDocument/2006/customXml" ds:itemID="{EFC65200-28E1-4FF3-8BE3-E61C69C52378}"/>
</file>

<file path=customXml/itemProps7.xml><?xml version="1.0" encoding="utf-8"?>
<ds:datastoreItem xmlns:ds="http://schemas.openxmlformats.org/officeDocument/2006/customXml" ds:itemID="{0C24C441-AB0D-4870-9A3E-F9B98DB273D3}"/>
</file>

<file path=customXml/itemProps8.xml><?xml version="1.0" encoding="utf-8"?>
<ds:datastoreItem xmlns:ds="http://schemas.openxmlformats.org/officeDocument/2006/customXml" ds:itemID="{9E0F4565-76B2-4ADC-BC23-B448047109D9}"/>
</file>

<file path=docProps/app.xml><?xml version="1.0" encoding="utf-8"?>
<Properties xmlns="http://schemas.openxmlformats.org/officeDocument/2006/extended-properties" xmlns:vt="http://schemas.openxmlformats.org/officeDocument/2006/docPropsVTypes">
  <Template>RK Basmall</Template>
  <TotalTime>0</TotalTime>
  <Pages>3</Pages>
  <Words>890</Words>
  <Characters>4717</Characters>
  <Application>Microsoft Office Word</Application>
  <DocSecurity>0</DocSecurity>
  <Lines>39</Lines>
  <Paragraphs>11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Gunnar Stenberg</dc:creator>
  <cp:keywords/>
  <dc:description/>
  <cp:lastModifiedBy>Lena Nettelstad</cp:lastModifiedBy>
  <cp:revision>2</cp:revision>
  <dcterms:created xsi:type="dcterms:W3CDTF">2018-03-06T07:29:00Z</dcterms:created>
  <dcterms:modified xsi:type="dcterms:W3CDTF">2018-03-06T07:29:00Z</dcterms:modified>
  <cp:version>1.2.00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y fmtid="{D5CDD505-2E9C-101B-9397-08002B2CF9AE}" pid="3" name="_dlc_DocIdItemGuid">
    <vt:lpwstr>0fa45006-ef45-4f20-b588-a16b60dca71d</vt:lpwstr>
  </property>
  <property fmtid="{D5CDD505-2E9C-101B-9397-08002B2CF9AE}" pid="4" name="Departementsenhet">
    <vt:lpwstr/>
  </property>
  <property fmtid="{D5CDD505-2E9C-101B-9397-08002B2CF9AE}" pid="5" name="Aktivitetskategori">
    <vt:lpwstr/>
  </property>
</Properties>
</file>