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3572" w14:textId="77777777" w:rsidR="00A91973" w:rsidRDefault="00667545" w:rsidP="00472EBA">
      <w:pPr>
        <w:pStyle w:val="Rubrik"/>
      </w:pPr>
      <w:r>
        <w:t>Svar på fråga 2016/17</w:t>
      </w:r>
      <w:r w:rsidR="0074742C">
        <w:t>:</w:t>
      </w:r>
      <w:r>
        <w:t>1903</w:t>
      </w:r>
      <w:r w:rsidR="00A91973">
        <w:t xml:space="preserve"> av </w:t>
      </w:r>
      <w:r>
        <w:t>Sten Bergheden</w:t>
      </w:r>
      <w:r w:rsidR="0074742C">
        <w:t xml:space="preserve"> (</w:t>
      </w:r>
      <w:r>
        <w:t>M</w:t>
      </w:r>
      <w:r w:rsidR="00A91973">
        <w:t xml:space="preserve">) </w:t>
      </w:r>
      <w:r>
        <w:t>Säkerhetsskyddsförordningen</w:t>
      </w:r>
    </w:p>
    <w:p w14:paraId="664F2250" w14:textId="77777777" w:rsidR="0034032A" w:rsidRDefault="00667545" w:rsidP="00667545">
      <w:pPr>
        <w:pStyle w:val="Brdtext"/>
      </w:pPr>
      <w:r>
        <w:t>Sten Bergheden har frågat mig om jag känt till att polischefen frångick bestämmelserna och bröt mot säkerhetsskyddsförordningen våren 2015.</w:t>
      </w:r>
    </w:p>
    <w:p w14:paraId="04E45758" w14:textId="77777777" w:rsidR="00667545" w:rsidRDefault="00194589" w:rsidP="00667545">
      <w:pPr>
        <w:pStyle w:val="Brdtext"/>
      </w:pPr>
      <w:r>
        <w:t xml:space="preserve">Frågan </w:t>
      </w:r>
      <w:r w:rsidR="00AE712E">
        <w:t>är formulerad</w:t>
      </w:r>
      <w:r w:rsidR="0039532B">
        <w:t xml:space="preserve"> på ett sådant sätt att </w:t>
      </w:r>
      <w:r w:rsidR="005756BC">
        <w:t xml:space="preserve">det </w:t>
      </w:r>
      <w:r>
        <w:t>framstår som</w:t>
      </w:r>
      <w:r w:rsidR="0039532B">
        <w:t xml:space="preserve"> att Rikspolischefen </w:t>
      </w:r>
      <w:r w:rsidR="005756BC">
        <w:t xml:space="preserve">har </w:t>
      </w:r>
      <w:r w:rsidR="0039532B">
        <w:t>brutit mot bestämmelserna i säkerhetsskyddsförordningen.</w:t>
      </w:r>
      <w:r>
        <w:t xml:space="preserve"> Det</w:t>
      </w:r>
      <w:r w:rsidR="005756BC">
        <w:t xml:space="preserve"> är </w:t>
      </w:r>
      <w:r>
        <w:t>inte klar</w:t>
      </w:r>
      <w:r w:rsidR="005756BC">
        <w:t>lag</w:t>
      </w:r>
      <w:r>
        <w:t>t</w:t>
      </w:r>
      <w:r w:rsidR="005756BC">
        <w:t xml:space="preserve"> om så är fallet</w:t>
      </w:r>
      <w:r>
        <w:t xml:space="preserve"> och uppgifte</w:t>
      </w:r>
      <w:bookmarkStart w:id="0" w:name="_GoBack"/>
      <w:bookmarkEnd w:id="0"/>
      <w:r>
        <w:t>rna</w:t>
      </w:r>
      <w:r w:rsidR="0039532B">
        <w:t xml:space="preserve"> har tillbakavisats av</w:t>
      </w:r>
      <w:r w:rsidR="00AE712E">
        <w:t xml:space="preserve"> Polismyndigheten</w:t>
      </w:r>
      <w:r>
        <w:t>.</w:t>
      </w:r>
    </w:p>
    <w:p w14:paraId="46F77D3F" w14:textId="77777777" w:rsidR="00AD2F04" w:rsidRDefault="00AE712E" w:rsidP="004510B3">
      <w:pPr>
        <w:pStyle w:val="Brdtext"/>
      </w:pPr>
      <w:r>
        <w:t xml:space="preserve">Jag kan dock försäkra Sten Bergheden om att jag inte </w:t>
      </w:r>
      <w:r w:rsidR="00E77626">
        <w:t xml:space="preserve">har </w:t>
      </w:r>
      <w:r>
        <w:t xml:space="preserve">haft kännedom om </w:t>
      </w:r>
      <w:r w:rsidR="00194589">
        <w:t>det som har inträffat</w:t>
      </w:r>
      <w:r>
        <w:t xml:space="preserve">. </w:t>
      </w:r>
    </w:p>
    <w:p w14:paraId="1F8CAF28" w14:textId="77777777" w:rsidR="004510B3" w:rsidRDefault="0074742C" w:rsidP="004510B3">
      <w:pPr>
        <w:pStyle w:val="Brdtext"/>
      </w:pPr>
      <w:r>
        <w:t xml:space="preserve">Stockholm den </w:t>
      </w:r>
      <w:r w:rsidR="00E77626">
        <w:t>19</w:t>
      </w:r>
      <w:r w:rsidR="00E77626">
        <w:t xml:space="preserve"> </w:t>
      </w:r>
      <w:r w:rsidR="00E77626">
        <w:t>september</w:t>
      </w:r>
    </w:p>
    <w:p w14:paraId="73286021" w14:textId="77777777" w:rsidR="00AD2F04" w:rsidRDefault="00AD2F04" w:rsidP="005C120D">
      <w:pPr>
        <w:pStyle w:val="Brdtext"/>
      </w:pPr>
    </w:p>
    <w:p w14:paraId="6EFCC094" w14:textId="77777777" w:rsidR="0003679E" w:rsidRPr="00222258" w:rsidRDefault="007D6819" w:rsidP="005C120D">
      <w:pPr>
        <w:pStyle w:val="Brdtext"/>
      </w:pPr>
      <w:r>
        <w:t>Morgan Johansson</w:t>
      </w:r>
    </w:p>
    <w:sectPr w:rsidR="0003679E" w:rsidRPr="00222258" w:rsidSect="00A91973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7D773" w14:textId="77777777" w:rsidR="00EA285F" w:rsidRDefault="00EA285F" w:rsidP="00A87A54">
      <w:pPr>
        <w:spacing w:after="0" w:line="240" w:lineRule="auto"/>
      </w:pPr>
      <w:r>
        <w:separator/>
      </w:r>
    </w:p>
  </w:endnote>
  <w:endnote w:type="continuationSeparator" w:id="0">
    <w:p w14:paraId="52ADE7C5" w14:textId="77777777" w:rsidR="00EA285F" w:rsidRDefault="00EA285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93BE24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98C7F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04EF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04EF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0F513F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64F41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0AA22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A91973" w:rsidRPr="00347E11" w14:paraId="58D47869" w14:textId="77777777" w:rsidTr="001F4302">
      <w:trPr>
        <w:trHeight w:val="510"/>
      </w:trPr>
      <w:tc>
        <w:tcPr>
          <w:tcW w:w="8525" w:type="dxa"/>
          <w:vAlign w:val="bottom"/>
        </w:tcPr>
        <w:p w14:paraId="035E6EFC" w14:textId="77777777" w:rsidR="00A91973" w:rsidRPr="00347E11" w:rsidRDefault="00A91973" w:rsidP="00347E11">
          <w:pPr>
            <w:pStyle w:val="Sidfot"/>
            <w:rPr>
              <w:sz w:val="8"/>
            </w:rPr>
          </w:pPr>
        </w:p>
      </w:tc>
    </w:tr>
  </w:tbl>
  <w:p w14:paraId="6A1C3D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4F1DD" w14:textId="77777777" w:rsidR="00EA285F" w:rsidRDefault="00EA285F" w:rsidP="00A87A54">
      <w:pPr>
        <w:spacing w:after="0" w:line="240" w:lineRule="auto"/>
      </w:pPr>
      <w:r>
        <w:separator/>
      </w:r>
    </w:p>
  </w:footnote>
  <w:footnote w:type="continuationSeparator" w:id="0">
    <w:p w14:paraId="08ABDEDB" w14:textId="77777777" w:rsidR="00EA285F" w:rsidRDefault="00EA285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1973" w14:paraId="5E8B26CE" w14:textId="77777777" w:rsidTr="00C93EBA">
      <w:trPr>
        <w:trHeight w:val="227"/>
      </w:trPr>
      <w:tc>
        <w:tcPr>
          <w:tcW w:w="5534" w:type="dxa"/>
        </w:tcPr>
        <w:p w14:paraId="4D046D4C" w14:textId="77777777" w:rsidR="00A91973" w:rsidRPr="007D73AB" w:rsidRDefault="00A91973">
          <w:pPr>
            <w:pStyle w:val="Sidhuvud"/>
          </w:pPr>
        </w:p>
      </w:tc>
      <w:tc>
        <w:tcPr>
          <w:tcW w:w="3170" w:type="dxa"/>
          <w:vAlign w:val="bottom"/>
        </w:tcPr>
        <w:p w14:paraId="3DE1D088" w14:textId="77777777" w:rsidR="00A91973" w:rsidRPr="007D73AB" w:rsidRDefault="00A91973" w:rsidP="00340DE0">
          <w:pPr>
            <w:pStyle w:val="Sidhuvud"/>
          </w:pPr>
        </w:p>
      </w:tc>
      <w:tc>
        <w:tcPr>
          <w:tcW w:w="1134" w:type="dxa"/>
        </w:tcPr>
        <w:p w14:paraId="1B09B5AB" w14:textId="77777777" w:rsidR="00A91973" w:rsidRDefault="00A91973" w:rsidP="005A703A">
          <w:pPr>
            <w:pStyle w:val="Sidhuvud"/>
          </w:pPr>
        </w:p>
      </w:tc>
    </w:tr>
    <w:tr w:rsidR="00A91973" w14:paraId="77D17514" w14:textId="77777777" w:rsidTr="00C93EBA">
      <w:trPr>
        <w:trHeight w:val="1928"/>
      </w:trPr>
      <w:tc>
        <w:tcPr>
          <w:tcW w:w="5534" w:type="dxa"/>
        </w:tcPr>
        <w:p w14:paraId="1B5C83D5" w14:textId="77777777" w:rsidR="00A91973" w:rsidRPr="00340DE0" w:rsidRDefault="00A91973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0DE9AAF" wp14:editId="36E10557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73A316F" w14:textId="77777777" w:rsidR="00A91973" w:rsidRPr="00710A6C" w:rsidRDefault="00A91973" w:rsidP="00EE3C0F">
          <w:pPr>
            <w:pStyle w:val="Sidhuvud"/>
            <w:rPr>
              <w:b/>
            </w:rPr>
          </w:pPr>
        </w:p>
        <w:p w14:paraId="1E874BDD" w14:textId="77777777" w:rsidR="00A91973" w:rsidRDefault="00A91973" w:rsidP="00EE3C0F">
          <w:pPr>
            <w:pStyle w:val="Sidhuvud"/>
          </w:pPr>
        </w:p>
        <w:p w14:paraId="47761D46" w14:textId="77777777" w:rsidR="00A91973" w:rsidRDefault="00A91973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A56D25E0222140C994D166C6AB3399E2"/>
            </w:placeholder>
            <w:showingPlcHdr/>
            <w:dataBinding w:prefixMappings="xmlns:ns0='http://lp/documentinfo/RK' " w:xpath="/ns0:DocumentInfo[1]/ns0:BaseInfo[1]/ns0:HeaderDate[1]" w:storeItemID="{C312962A-330C-4F58-8AA6-EF4129F191C4}"/>
            <w:date w:fullDate="2016-1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94DE4EB" w14:textId="77777777" w:rsidR="00A91973" w:rsidRDefault="00A91973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37D7AC4D90474DB9BCC916243653660B"/>
            </w:placeholder>
            <w:dataBinding w:prefixMappings="xmlns:ns0='http://lp/documentinfo/RK' " w:xpath="/ns0:DocumentInfo[1]/ns0:BaseInfo[1]/ns0:Dnr[1]" w:storeItemID="{C312962A-330C-4F58-8AA6-EF4129F191C4}"/>
            <w:text/>
          </w:sdtPr>
          <w:sdtContent>
            <w:p w14:paraId="5C53C0B8" w14:textId="77777777" w:rsidR="00A91973" w:rsidRDefault="00E77626" w:rsidP="00EE3C0F">
              <w:pPr>
                <w:pStyle w:val="Sidhuvud"/>
              </w:pPr>
              <w:r w:rsidRPr="00E77626">
                <w:t>Ju2017/</w:t>
              </w:r>
              <w:r w:rsidRPr="00E77626">
                <w:t>07139</w:t>
              </w:r>
              <w:r w:rsidRPr="00E77626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BF1DDAE31F034A368A879D05EB667973"/>
            </w:placeholder>
            <w:showingPlcHdr/>
            <w:dataBinding w:prefixMappings="xmlns:ns0='http://lp/documentinfo/RK' " w:xpath="/ns0:DocumentInfo[1]/ns0:BaseInfo[1]/ns0:DocNumber[1]" w:storeItemID="{C312962A-330C-4F58-8AA6-EF4129F191C4}"/>
            <w:text/>
          </w:sdtPr>
          <w:sdtEndPr/>
          <w:sdtContent>
            <w:p w14:paraId="14153946" w14:textId="77777777" w:rsidR="00A91973" w:rsidRDefault="00A919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42F186" w14:textId="77777777" w:rsidR="00A91973" w:rsidRDefault="00A91973" w:rsidP="00EE3C0F">
          <w:pPr>
            <w:pStyle w:val="Sidhuvud"/>
          </w:pPr>
        </w:p>
      </w:tc>
      <w:tc>
        <w:tcPr>
          <w:tcW w:w="1134" w:type="dxa"/>
        </w:tcPr>
        <w:p w14:paraId="5C3852E8" w14:textId="77777777" w:rsidR="00A91973" w:rsidRPr="0094502D" w:rsidRDefault="00A91973" w:rsidP="0094502D">
          <w:pPr>
            <w:pStyle w:val="Sidhuvud"/>
          </w:pPr>
        </w:p>
      </w:tc>
    </w:tr>
    <w:tr w:rsidR="00A91973" w14:paraId="03A1155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800B9AC257D84226BE74611BA984A1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9858890" w14:textId="77777777" w:rsidR="00A91973" w:rsidRPr="00A91973" w:rsidRDefault="00A91973" w:rsidP="00340DE0">
              <w:pPr>
                <w:pStyle w:val="Sidhuvud"/>
                <w:rPr>
                  <w:b/>
                </w:rPr>
              </w:pPr>
              <w:r w:rsidRPr="00A91973">
                <w:rPr>
                  <w:b/>
                </w:rPr>
                <w:t>Justitiedepartementet</w:t>
              </w:r>
            </w:p>
            <w:p w14:paraId="52D4BF5F" w14:textId="77777777" w:rsidR="00A91973" w:rsidRDefault="00A91973" w:rsidP="00340DE0">
              <w:pPr>
                <w:pStyle w:val="Sidhuvud"/>
              </w:pPr>
            </w:p>
            <w:p w14:paraId="46BE8F28" w14:textId="77777777" w:rsidR="00A91973" w:rsidRPr="00340DE0" w:rsidRDefault="007D6819" w:rsidP="00340DE0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D0B799DF54134BAC93218239D13C2EBA"/>
          </w:placeholder>
          <w:showingPlcHdr/>
          <w:dataBinding w:prefixMappings="xmlns:ns0='http://lp/documentinfo/RK' " w:xpath="/ns0:DocumentInfo[1]/ns0:BaseInfo[1]/ns0:Recipient[1]" w:storeItemID="{C312962A-330C-4F58-8AA6-EF4129F191C4}"/>
          <w:text w:multiLine="1"/>
        </w:sdtPr>
        <w:sdtEndPr/>
        <w:sdtContent>
          <w:tc>
            <w:tcPr>
              <w:tcW w:w="3170" w:type="dxa"/>
            </w:tcPr>
            <w:p w14:paraId="1786BDBC" w14:textId="77777777" w:rsidR="00A91973" w:rsidRDefault="007D6819" w:rsidP="00465F7B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2729A4B9" w14:textId="77777777" w:rsidR="00A91973" w:rsidRDefault="00A91973" w:rsidP="003E6020">
          <w:pPr>
            <w:pStyle w:val="Sidhuvud"/>
          </w:pPr>
        </w:p>
      </w:tc>
    </w:tr>
  </w:tbl>
  <w:p w14:paraId="55BD678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1E8C8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C011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62EE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B29C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3"/>
    <w:rsid w:val="00004D5C"/>
    <w:rsid w:val="00005F68"/>
    <w:rsid w:val="00012B00"/>
    <w:rsid w:val="00014EF6"/>
    <w:rsid w:val="00017197"/>
    <w:rsid w:val="0001725B"/>
    <w:rsid w:val="000203B0"/>
    <w:rsid w:val="00022070"/>
    <w:rsid w:val="00025992"/>
    <w:rsid w:val="00026711"/>
    <w:rsid w:val="0003679E"/>
    <w:rsid w:val="00041EDC"/>
    <w:rsid w:val="00053CAA"/>
    <w:rsid w:val="00057FE0"/>
    <w:rsid w:val="00064811"/>
    <w:rsid w:val="00066BC9"/>
    <w:rsid w:val="0007033C"/>
    <w:rsid w:val="00070CA9"/>
    <w:rsid w:val="000757FC"/>
    <w:rsid w:val="000862E0"/>
    <w:rsid w:val="000873C3"/>
    <w:rsid w:val="00093408"/>
    <w:rsid w:val="0009435C"/>
    <w:rsid w:val="000B711D"/>
    <w:rsid w:val="000C61D1"/>
    <w:rsid w:val="000E12D9"/>
    <w:rsid w:val="000F00B8"/>
    <w:rsid w:val="0011413E"/>
    <w:rsid w:val="00121002"/>
    <w:rsid w:val="00127E49"/>
    <w:rsid w:val="001428E2"/>
    <w:rsid w:val="00170CE4"/>
    <w:rsid w:val="0017300E"/>
    <w:rsid w:val="00173126"/>
    <w:rsid w:val="00192E34"/>
    <w:rsid w:val="00194589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60D2D"/>
    <w:rsid w:val="00281106"/>
    <w:rsid w:val="00282D27"/>
    <w:rsid w:val="00292420"/>
    <w:rsid w:val="00296B7A"/>
    <w:rsid w:val="002A6820"/>
    <w:rsid w:val="002C5B48"/>
    <w:rsid w:val="002D4298"/>
    <w:rsid w:val="002D4829"/>
    <w:rsid w:val="002D69DB"/>
    <w:rsid w:val="002E4D3F"/>
    <w:rsid w:val="002F59E0"/>
    <w:rsid w:val="002F66A6"/>
    <w:rsid w:val="003020B0"/>
    <w:rsid w:val="003050DB"/>
    <w:rsid w:val="00310561"/>
    <w:rsid w:val="00311D8C"/>
    <w:rsid w:val="003128E2"/>
    <w:rsid w:val="003240E1"/>
    <w:rsid w:val="00326C03"/>
    <w:rsid w:val="00327474"/>
    <w:rsid w:val="0034032A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532B"/>
    <w:rsid w:val="003A2E73"/>
    <w:rsid w:val="003A54B9"/>
    <w:rsid w:val="003A5969"/>
    <w:rsid w:val="003A5C58"/>
    <w:rsid w:val="003C7BE0"/>
    <w:rsid w:val="003D0DD3"/>
    <w:rsid w:val="003D17EF"/>
    <w:rsid w:val="003D3535"/>
    <w:rsid w:val="003E6020"/>
    <w:rsid w:val="004021EE"/>
    <w:rsid w:val="0041223B"/>
    <w:rsid w:val="00413A4E"/>
    <w:rsid w:val="00415163"/>
    <w:rsid w:val="004157BE"/>
    <w:rsid w:val="0042068E"/>
    <w:rsid w:val="00422030"/>
    <w:rsid w:val="00422A7F"/>
    <w:rsid w:val="00432F3F"/>
    <w:rsid w:val="00441D70"/>
    <w:rsid w:val="004510B3"/>
    <w:rsid w:val="00465F7B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756BC"/>
    <w:rsid w:val="005850D7"/>
    <w:rsid w:val="0058522F"/>
    <w:rsid w:val="005930FA"/>
    <w:rsid w:val="00596E2B"/>
    <w:rsid w:val="005A5193"/>
    <w:rsid w:val="005B115A"/>
    <w:rsid w:val="005B537F"/>
    <w:rsid w:val="005C120D"/>
    <w:rsid w:val="005C68AD"/>
    <w:rsid w:val="005E2F29"/>
    <w:rsid w:val="005E4E79"/>
    <w:rsid w:val="005E5CE7"/>
    <w:rsid w:val="006175D7"/>
    <w:rsid w:val="006208E5"/>
    <w:rsid w:val="00631F82"/>
    <w:rsid w:val="00650080"/>
    <w:rsid w:val="00654B4D"/>
    <w:rsid w:val="0065559D"/>
    <w:rsid w:val="00660902"/>
    <w:rsid w:val="0066378C"/>
    <w:rsid w:val="00667545"/>
    <w:rsid w:val="00670A48"/>
    <w:rsid w:val="00672F6F"/>
    <w:rsid w:val="00691016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04EF1"/>
    <w:rsid w:val="00710A6C"/>
    <w:rsid w:val="00710D98"/>
    <w:rsid w:val="00712266"/>
    <w:rsid w:val="00712593"/>
    <w:rsid w:val="00743E09"/>
    <w:rsid w:val="0074742C"/>
    <w:rsid w:val="00750C93"/>
    <w:rsid w:val="00754E24"/>
    <w:rsid w:val="00757B3B"/>
    <w:rsid w:val="00761647"/>
    <w:rsid w:val="00773075"/>
    <w:rsid w:val="00773F36"/>
    <w:rsid w:val="00776254"/>
    <w:rsid w:val="00777CFF"/>
    <w:rsid w:val="00782B3F"/>
    <w:rsid w:val="00782E3C"/>
    <w:rsid w:val="0079641B"/>
    <w:rsid w:val="007A1887"/>
    <w:rsid w:val="007A629C"/>
    <w:rsid w:val="007A6348"/>
    <w:rsid w:val="007C44FF"/>
    <w:rsid w:val="007C7BDB"/>
    <w:rsid w:val="007D6819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46A47"/>
    <w:rsid w:val="008504F6"/>
    <w:rsid w:val="00856A45"/>
    <w:rsid w:val="00863BB7"/>
    <w:rsid w:val="00875DDD"/>
    <w:rsid w:val="00881BC6"/>
    <w:rsid w:val="008860CC"/>
    <w:rsid w:val="00891929"/>
    <w:rsid w:val="00892596"/>
    <w:rsid w:val="00893029"/>
    <w:rsid w:val="0089514A"/>
    <w:rsid w:val="008A0A0D"/>
    <w:rsid w:val="008A4CEA"/>
    <w:rsid w:val="008A7506"/>
    <w:rsid w:val="008B1603"/>
    <w:rsid w:val="008C4538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31D89"/>
    <w:rsid w:val="0094502D"/>
    <w:rsid w:val="00947013"/>
    <w:rsid w:val="00984EA2"/>
    <w:rsid w:val="00986CC3"/>
    <w:rsid w:val="0099068E"/>
    <w:rsid w:val="009920AA"/>
    <w:rsid w:val="00992E8D"/>
    <w:rsid w:val="009A4D0A"/>
    <w:rsid w:val="009C2459"/>
    <w:rsid w:val="009C255A"/>
    <w:rsid w:val="009C2B46"/>
    <w:rsid w:val="009C4448"/>
    <w:rsid w:val="009C610D"/>
    <w:rsid w:val="009D5D40"/>
    <w:rsid w:val="009D6B1B"/>
    <w:rsid w:val="009E107B"/>
    <w:rsid w:val="009E18D6"/>
    <w:rsid w:val="00A00D24"/>
    <w:rsid w:val="00A01A89"/>
    <w:rsid w:val="00A01F5C"/>
    <w:rsid w:val="00A2019A"/>
    <w:rsid w:val="00A3270B"/>
    <w:rsid w:val="00A379E4"/>
    <w:rsid w:val="00A43B02"/>
    <w:rsid w:val="00A46B85"/>
    <w:rsid w:val="00A50585"/>
    <w:rsid w:val="00A506F1"/>
    <w:rsid w:val="00A508A6"/>
    <w:rsid w:val="00A5156E"/>
    <w:rsid w:val="00A53E57"/>
    <w:rsid w:val="00A56824"/>
    <w:rsid w:val="00A67276"/>
    <w:rsid w:val="00A67840"/>
    <w:rsid w:val="00A71A9E"/>
    <w:rsid w:val="00A7382D"/>
    <w:rsid w:val="00A743AC"/>
    <w:rsid w:val="00A803F7"/>
    <w:rsid w:val="00A8483F"/>
    <w:rsid w:val="00A870B0"/>
    <w:rsid w:val="00A87A54"/>
    <w:rsid w:val="00A91973"/>
    <w:rsid w:val="00AA1809"/>
    <w:rsid w:val="00AB5519"/>
    <w:rsid w:val="00AB6313"/>
    <w:rsid w:val="00AB71DD"/>
    <w:rsid w:val="00AC15C5"/>
    <w:rsid w:val="00AD0E75"/>
    <w:rsid w:val="00AD2F04"/>
    <w:rsid w:val="00AE712E"/>
    <w:rsid w:val="00AF0BB7"/>
    <w:rsid w:val="00AF0BDE"/>
    <w:rsid w:val="00AF0EDE"/>
    <w:rsid w:val="00B0234E"/>
    <w:rsid w:val="00B06751"/>
    <w:rsid w:val="00B149E2"/>
    <w:rsid w:val="00B2169D"/>
    <w:rsid w:val="00B21CBB"/>
    <w:rsid w:val="00B23911"/>
    <w:rsid w:val="00B263C0"/>
    <w:rsid w:val="00B316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7A77"/>
    <w:rsid w:val="00C41141"/>
    <w:rsid w:val="00C461E6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2A9C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D0722"/>
    <w:rsid w:val="00DF5BFB"/>
    <w:rsid w:val="00E022DA"/>
    <w:rsid w:val="00E03BCB"/>
    <w:rsid w:val="00E124DC"/>
    <w:rsid w:val="00E15893"/>
    <w:rsid w:val="00E406DF"/>
    <w:rsid w:val="00E469E4"/>
    <w:rsid w:val="00E475C3"/>
    <w:rsid w:val="00E5060B"/>
    <w:rsid w:val="00E509B0"/>
    <w:rsid w:val="00E55D8E"/>
    <w:rsid w:val="00E77626"/>
    <w:rsid w:val="00EA1688"/>
    <w:rsid w:val="00EA285F"/>
    <w:rsid w:val="00EA4C83"/>
    <w:rsid w:val="00EC1DA0"/>
    <w:rsid w:val="00EC328E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0A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D25E0222140C994D166C6AB33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6C70B-D31A-4795-BE68-C82E690F257A}"/>
      </w:docPartPr>
      <w:docPartBody>
        <w:p w:rsidR="002E5CE8" w:rsidRDefault="004E7761" w:rsidP="004E7761">
          <w:pPr>
            <w:pStyle w:val="A56D25E0222140C994D166C6AB3399E2"/>
          </w:pPr>
          <w:r>
            <w:t xml:space="preserve"> </w:t>
          </w:r>
        </w:p>
      </w:docPartBody>
    </w:docPart>
    <w:docPart>
      <w:docPartPr>
        <w:name w:val="37D7AC4D90474DB9BCC9162436536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9451D-F79F-4EAA-8214-38CA240C346A}"/>
      </w:docPartPr>
      <w:docPartBody>
        <w:p w:rsidR="002E5CE8" w:rsidRDefault="004E7761" w:rsidP="004E7761">
          <w:pPr>
            <w:pStyle w:val="37D7AC4D90474DB9BCC91624365366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DDAE31F034A368A879D05EB667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61FCC-6725-42E2-AAC5-790764A7F38D}"/>
      </w:docPartPr>
      <w:docPartBody>
        <w:p w:rsidR="002E5CE8" w:rsidRDefault="004E7761" w:rsidP="004E7761">
          <w:pPr>
            <w:pStyle w:val="BF1DDAE31F034A368A879D05EB667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B9AC257D84226BE74611BA984A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FCEA2-3FE5-4C56-8B3A-09BD90EBA9C0}"/>
      </w:docPartPr>
      <w:docPartBody>
        <w:p w:rsidR="002E5CE8" w:rsidRDefault="004E7761" w:rsidP="004E7761">
          <w:pPr>
            <w:pStyle w:val="800B9AC257D84226BE74611BA984A1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799DF54134BAC93218239D13C2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A00CC-0F15-41D9-BCCA-3F56CB3811B4}"/>
      </w:docPartPr>
      <w:docPartBody>
        <w:p w:rsidR="002E5CE8" w:rsidRDefault="004E7761" w:rsidP="004E7761">
          <w:pPr>
            <w:pStyle w:val="D0B799DF54134BAC93218239D13C2EB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1"/>
    <w:rsid w:val="00014B89"/>
    <w:rsid w:val="002E5CE8"/>
    <w:rsid w:val="004E7761"/>
    <w:rsid w:val="009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0B0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246495a7-9d92-4087-a385-298ba0705209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Susanna Herrera</SenderName>
      <SenderTitle/>
      <SenderMail>susanna.herrera@regeringskansliet.se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Ju2017/07139/POL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0F3C-B01E-4480-974A-2948CF36D672}"/>
</file>

<file path=customXml/itemProps2.xml><?xml version="1.0" encoding="utf-8"?>
<ds:datastoreItem xmlns:ds="http://schemas.openxmlformats.org/officeDocument/2006/customXml" ds:itemID="{C8E242F4-AECB-418F-B841-605602B344C7}"/>
</file>

<file path=customXml/itemProps3.xml><?xml version="1.0" encoding="utf-8"?>
<ds:datastoreItem xmlns:ds="http://schemas.openxmlformats.org/officeDocument/2006/customXml" ds:itemID="{69F5C4DA-9516-455E-88FB-D4197117BC3F}"/>
</file>

<file path=customXml/itemProps4.xml><?xml version="1.0" encoding="utf-8"?>
<ds:datastoreItem xmlns:ds="http://schemas.openxmlformats.org/officeDocument/2006/customXml" ds:itemID="{AAD9802E-16D5-43D1-8411-A82E915A7EC3}"/>
</file>

<file path=customXml/itemProps5.xml><?xml version="1.0" encoding="utf-8"?>
<ds:datastoreItem xmlns:ds="http://schemas.openxmlformats.org/officeDocument/2006/customXml" ds:itemID="{9B4B795E-EAC8-44AE-BF02-DD456B7BE2C2}"/>
</file>

<file path=customXml/itemProps6.xml><?xml version="1.0" encoding="utf-8"?>
<ds:datastoreItem xmlns:ds="http://schemas.openxmlformats.org/officeDocument/2006/customXml" ds:itemID="{C4AC5B2F-776D-41E3-AC0D-1463EAC86637}"/>
</file>

<file path=customXml/itemProps7.xml><?xml version="1.0" encoding="utf-8"?>
<ds:datastoreItem xmlns:ds="http://schemas.openxmlformats.org/officeDocument/2006/customXml" ds:itemID="{C312962A-330C-4F58-8AA6-EF4129F191C4}"/>
</file>

<file path=customXml/itemProps8.xml><?xml version="1.0" encoding="utf-8"?>
<ds:datastoreItem xmlns:ds="http://schemas.openxmlformats.org/officeDocument/2006/customXml" ds:itemID="{AE820F45-AB60-464C-8FB1-9642CA69E90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94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Manager>Susanna Herrera</Manager>
  <Company>Regeringskansliet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creator>Susanna Herrera</dc:creator>
  <cp:lastModifiedBy>Daniel Bergvall</cp:lastModifiedBy>
  <cp:revision>2</cp:revision>
  <cp:lastPrinted>2016-12-06T14:21:00Z</cp:lastPrinted>
  <dcterms:created xsi:type="dcterms:W3CDTF">2017-09-08T14:26:00Z</dcterms:created>
  <dcterms:modified xsi:type="dcterms:W3CDTF">2017-09-08T14:26:00Z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7960055b-c215-4ad0-a95f-bff7ee01c8d4</vt:lpwstr>
  </property>
</Properties>
</file>