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5004" w14:textId="77777777" w:rsidR="00550E75" w:rsidRDefault="00550E75" w:rsidP="003741EB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2018/19:269 av Markus </w:t>
      </w:r>
      <w:proofErr w:type="spellStart"/>
      <w:r>
        <w:t>Wiechel</w:t>
      </w:r>
      <w:proofErr w:type="spellEnd"/>
      <w:r>
        <w:t xml:space="preserve"> (</w:t>
      </w:r>
      <w:sdt>
        <w:sdtPr>
          <w:alias w:val="Parti"/>
          <w:tag w:val="Parti_delete"/>
          <w:id w:val="1620417071"/>
          <w:placeholder>
            <w:docPart w:val="C5D462BFD83B4CFF9033CC3C49E0A09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Proportionella bötesbelopp</w:t>
      </w:r>
    </w:p>
    <w:p w14:paraId="3C6DA4DC" w14:textId="2F27C4BF" w:rsidR="00550E75" w:rsidRDefault="00010F09" w:rsidP="003741EB">
      <w:pPr>
        <w:pStyle w:val="Brdtext"/>
      </w:pPr>
      <w:sdt>
        <w:sdtPr>
          <w:alias w:val="Frågeställare"/>
          <w:tag w:val="delete"/>
          <w:id w:val="-1635256365"/>
          <w:placeholder>
            <w:docPart w:val="B583379AE70A43B9B324F88A9ED18B22"/>
          </w:placeholder>
          <w:dataBinding w:prefixMappings="xmlns:ns0='http://lp/documentinfo/RK' " w:xpath="/ns0:DocumentInfo[1]/ns0:BaseInfo[1]/ns0:Extra3[1]" w:storeItemID="{5F41962D-944A-444B-80A7-F7A367075AE5}"/>
          <w:text/>
        </w:sdtPr>
        <w:sdtEndPr/>
        <w:sdtContent>
          <w:r w:rsidR="00550E75">
            <w:t xml:space="preserve">Markus </w:t>
          </w:r>
          <w:proofErr w:type="spellStart"/>
          <w:r w:rsidR="00550E75">
            <w:t>Wiechel</w:t>
          </w:r>
          <w:proofErr w:type="spellEnd"/>
        </w:sdtContent>
      </w:sdt>
      <w:r w:rsidR="00550E75">
        <w:t xml:space="preserve"> har frågat mig om jag avser att vidta åtgärder för att möjlig</w:t>
      </w:r>
      <w:r w:rsidR="00550E75">
        <w:softHyphen/>
        <w:t>göra bötesbelopp som i större utsträckning än i dag står i proportion till den skada som en dömd brottsling har orsakat</w:t>
      </w:r>
      <w:r w:rsidR="000A1ABF">
        <w:t>,</w:t>
      </w:r>
      <w:r w:rsidR="00550E75">
        <w:t xml:space="preserve"> eller på annat sätt verka för att de som har drabbats av en gärning ska kunna kompenseras</w:t>
      </w:r>
      <w:r w:rsidR="0075625A">
        <w:t>.</w:t>
      </w:r>
    </w:p>
    <w:p w14:paraId="4ADF7F4B" w14:textId="09F271CA" w:rsidR="00152C73" w:rsidRPr="00AF291C" w:rsidRDefault="00221DCE" w:rsidP="00152C73">
      <w:pPr>
        <w:pStyle w:val="Brdtext"/>
      </w:pPr>
      <w:r w:rsidRPr="00665EEA">
        <w:t xml:space="preserve">Det är självfallet viktigt att den som begår brott får ett adekvat straff, liksom att brottsoffer kompenseras på ett rimligt sätt. </w:t>
      </w:r>
      <w:r w:rsidRPr="00AF291C">
        <w:t xml:space="preserve">Brott ska inte löna sig. </w:t>
      </w:r>
      <w:r w:rsidR="00574AB7" w:rsidRPr="00AF291C">
        <w:t>E</w:t>
      </w:r>
      <w:r w:rsidR="00152C73" w:rsidRPr="00AF291C">
        <w:t xml:space="preserve">n brottslig gärning </w:t>
      </w:r>
      <w:r w:rsidR="00574AB7" w:rsidRPr="00AF291C">
        <w:t>kan</w:t>
      </w:r>
      <w:r w:rsidRPr="00AF291C">
        <w:t>, beroende på brottets straffskala,</w:t>
      </w:r>
      <w:r w:rsidR="00152C73" w:rsidRPr="00AF291C">
        <w:t xml:space="preserve"> för</w:t>
      </w:r>
      <w:r w:rsidR="00665EEA" w:rsidRPr="00AF291C">
        <w:softHyphen/>
      </w:r>
      <w:r w:rsidR="00152C73" w:rsidRPr="00AF291C">
        <w:t>anleda en straff</w:t>
      </w:r>
      <w:r w:rsidR="00DE2B9A">
        <w:softHyphen/>
      </w:r>
      <w:r w:rsidR="00152C73" w:rsidRPr="00AF291C">
        <w:t>rättslig påföljd</w:t>
      </w:r>
      <w:r w:rsidR="00574AB7" w:rsidRPr="00AF291C">
        <w:t xml:space="preserve"> i form av</w:t>
      </w:r>
      <w:r w:rsidR="00152C73" w:rsidRPr="00AF291C">
        <w:t xml:space="preserve"> böter</w:t>
      </w:r>
      <w:r w:rsidRPr="00AF291C">
        <w:t xml:space="preserve">, vilka </w:t>
      </w:r>
      <w:r w:rsidR="00152C73" w:rsidRPr="00AF291C">
        <w:t>tillfaller staten. Brottet kan även ge upphov till skadestånds</w:t>
      </w:r>
      <w:r w:rsidR="00152C73" w:rsidRPr="00AF291C">
        <w:softHyphen/>
        <w:t xml:space="preserve">skyldighet, varvid rätten till skadestånd tillkommer den skadelidande. </w:t>
      </w:r>
    </w:p>
    <w:p w14:paraId="0724A937" w14:textId="2C2D2CE0" w:rsidR="00CA5E90" w:rsidRPr="00665EEA" w:rsidRDefault="000A1ABF" w:rsidP="00CA5E90">
      <w:pPr>
        <w:pStyle w:val="Brdtext"/>
      </w:pPr>
      <w:r w:rsidRPr="00AF291C">
        <w:t xml:space="preserve">Genom att ange en straffskala har lagstiftaren angett hur allvarlig en viss brottstyp anses vara. </w:t>
      </w:r>
      <w:r w:rsidR="00574AB7" w:rsidRPr="00AF291C">
        <w:t>Ett straff ska bestämmas inom ramen för straff</w:t>
      </w:r>
      <w:r w:rsidR="00574AB7" w:rsidRPr="00AF291C">
        <w:softHyphen/>
        <w:t>skal</w:t>
      </w:r>
      <w:r w:rsidR="00574AB7" w:rsidRPr="00AF291C">
        <w:softHyphen/>
        <w:t xml:space="preserve">an efter brottets straffvärde. </w:t>
      </w:r>
      <w:r w:rsidR="00CA5E90" w:rsidRPr="00AF291C">
        <w:t>Ett allvar</w:t>
      </w:r>
      <w:r w:rsidR="00665EEA" w:rsidRPr="00AF291C">
        <w:softHyphen/>
      </w:r>
      <w:r w:rsidR="00CA5E90" w:rsidRPr="00AF291C">
        <w:t>lig</w:t>
      </w:r>
      <w:r w:rsidR="00665EEA" w:rsidRPr="00AF291C">
        <w:softHyphen/>
      </w:r>
      <w:r w:rsidR="00CA5E90" w:rsidRPr="00AF291C">
        <w:t>are brott ska bestraffas strängare än ett mindre allvarligt brott</w:t>
      </w:r>
      <w:r w:rsidR="00A9104D">
        <w:t>,</w:t>
      </w:r>
      <w:r w:rsidR="00CA5E90" w:rsidRPr="00AF291C">
        <w:t xml:space="preserve"> och lika allvar</w:t>
      </w:r>
      <w:r w:rsidR="00D74F0D">
        <w:softHyphen/>
      </w:r>
      <w:r w:rsidR="00CA5E90" w:rsidRPr="00AF291C">
        <w:t xml:space="preserve">liga brott ska bestraffas lika strängt. </w:t>
      </w:r>
    </w:p>
    <w:p w14:paraId="247C5F4D" w14:textId="34EE5B85" w:rsidR="00CA5E90" w:rsidRPr="00665EEA" w:rsidRDefault="00543042" w:rsidP="00CA5E90">
      <w:pPr>
        <w:pStyle w:val="Brdtext"/>
      </w:pPr>
      <w:r w:rsidRPr="00665EEA">
        <w:t xml:space="preserve">För vissa mindre allvarliga brott beslutar </w:t>
      </w:r>
      <w:r w:rsidR="0092651D">
        <w:t>r</w:t>
      </w:r>
      <w:r w:rsidR="00CA5E90" w:rsidRPr="00665EEA">
        <w:t xml:space="preserve">iksåklagaren </w:t>
      </w:r>
      <w:r w:rsidR="00CA5E90" w:rsidRPr="00AF291C">
        <w:t>om föreskrifter om ordningsbot</w:t>
      </w:r>
      <w:r w:rsidRPr="00AF291C">
        <w:t>. Detta gäller bl</w:t>
      </w:r>
      <w:r w:rsidR="007F0C72">
        <w:t>and annat</w:t>
      </w:r>
      <w:r w:rsidRPr="00AF291C">
        <w:t xml:space="preserve"> i fråga om</w:t>
      </w:r>
      <w:r w:rsidR="00CA5E90" w:rsidRPr="00AF291C">
        <w:t xml:space="preserve"> </w:t>
      </w:r>
      <w:r w:rsidRPr="00AF291C">
        <w:t>brott</w:t>
      </w:r>
      <w:r w:rsidR="00A9104D">
        <w:t xml:space="preserve"> som avser </w:t>
      </w:r>
      <w:r w:rsidR="000A1ABF">
        <w:t>hastighets</w:t>
      </w:r>
      <w:r w:rsidR="00DE2B9A">
        <w:softHyphen/>
      </w:r>
      <w:r w:rsidR="000A1ABF">
        <w:t>överträ</w:t>
      </w:r>
      <w:r w:rsidR="006E6621">
        <w:softHyphen/>
      </w:r>
      <w:r w:rsidR="000A1ABF">
        <w:t>delse</w:t>
      </w:r>
      <w:r w:rsidR="00CA5E90" w:rsidRPr="00AF291C">
        <w:t xml:space="preserve">. </w:t>
      </w:r>
      <w:r w:rsidRPr="00AF291C">
        <w:t>I de fall</w:t>
      </w:r>
      <w:r w:rsidR="007E6FC2" w:rsidRPr="00AF291C">
        <w:t xml:space="preserve"> det är aktuellt att bestämma påfölj</w:t>
      </w:r>
      <w:r w:rsidR="007E6FC2" w:rsidRPr="00AF291C">
        <w:softHyphen/>
        <w:t>den till penningböter</w:t>
      </w:r>
      <w:r w:rsidR="007E6FC2" w:rsidRPr="00AF291C" w:rsidDel="007E6FC2">
        <w:t xml:space="preserve"> </w:t>
      </w:r>
      <w:r w:rsidR="007E6FC2" w:rsidRPr="00AF291C">
        <w:t>tas</w:t>
      </w:r>
      <w:r w:rsidR="00CA5E90" w:rsidRPr="00AF291C">
        <w:t xml:space="preserve"> </w:t>
      </w:r>
      <w:r w:rsidR="007712BB" w:rsidRPr="00AF291C">
        <w:t xml:space="preserve">det mycket </w:t>
      </w:r>
      <w:r w:rsidR="00CA5E90" w:rsidRPr="00AF291C">
        <w:t xml:space="preserve">sällan hänsyn till </w:t>
      </w:r>
      <w:r w:rsidR="00DE1D04">
        <w:t xml:space="preserve">de särskilda </w:t>
      </w:r>
      <w:r w:rsidR="00CA5E90" w:rsidRPr="00AF291C">
        <w:t>om</w:t>
      </w:r>
      <w:r w:rsidR="00CA5E90" w:rsidRPr="00AF291C">
        <w:softHyphen/>
        <w:t>ständig</w:t>
      </w:r>
      <w:r w:rsidR="00CA5E90" w:rsidRPr="00AF291C">
        <w:softHyphen/>
        <w:t xml:space="preserve">heterna vid det enskilda brottet. </w:t>
      </w:r>
      <w:r w:rsidRPr="00AF291C">
        <w:t>En sådan</w:t>
      </w:r>
      <w:r w:rsidR="007E6FC2" w:rsidRPr="00AF291C">
        <w:t xml:space="preserve"> ordning är</w:t>
      </w:r>
      <w:r w:rsidR="00CA5E90" w:rsidRPr="00AF291C">
        <w:t xml:space="preserve"> </w:t>
      </w:r>
      <w:r w:rsidRPr="00AF291C">
        <w:t xml:space="preserve">såväl </w:t>
      </w:r>
      <w:r w:rsidR="00CA5E90" w:rsidRPr="00AF291C">
        <w:t>rimlig</w:t>
      </w:r>
      <w:r w:rsidRPr="00AF291C">
        <w:t xml:space="preserve"> som nödvändig</w:t>
      </w:r>
      <w:r w:rsidR="007712BB" w:rsidRPr="00AF291C">
        <w:t>,</w:t>
      </w:r>
      <w:r w:rsidR="00CA5E90" w:rsidRPr="00AF291C">
        <w:t xml:space="preserve"> </w:t>
      </w:r>
      <w:r w:rsidR="007712BB" w:rsidRPr="00AF291C">
        <w:t>inte minst</w:t>
      </w:r>
      <w:r w:rsidR="007E6FC2" w:rsidRPr="00AF291C">
        <w:t xml:space="preserve"> </w:t>
      </w:r>
      <w:r w:rsidR="007712BB" w:rsidRPr="00AF291C">
        <w:t xml:space="preserve">av </w:t>
      </w:r>
      <w:r w:rsidR="00CA5E90" w:rsidRPr="00AF291C">
        <w:t>process</w:t>
      </w:r>
      <w:r w:rsidR="00CA5E90" w:rsidRPr="00AF291C">
        <w:softHyphen/>
        <w:t>eko</w:t>
      </w:r>
      <w:r w:rsidR="00D74F0D">
        <w:softHyphen/>
      </w:r>
      <w:r w:rsidR="00CA5E90" w:rsidRPr="00AF291C">
        <w:t xml:space="preserve">nomiska skäl. </w:t>
      </w:r>
    </w:p>
    <w:p w14:paraId="5260C8EA" w14:textId="5A958ECD" w:rsidR="00CA5E90" w:rsidRPr="00665EEA" w:rsidRDefault="00CA5E90" w:rsidP="00CA5E90">
      <w:pPr>
        <w:pStyle w:val="Brdtext"/>
      </w:pPr>
      <w:r w:rsidRPr="00665EEA">
        <w:t>Vid sidan av en straffrättslig påföljd,</w:t>
      </w:r>
      <w:r w:rsidRPr="00AF291C">
        <w:t xml:space="preserve"> kan </w:t>
      </w:r>
      <w:r w:rsidR="00C929AA">
        <w:t xml:space="preserve">som nämnts </w:t>
      </w:r>
      <w:r w:rsidRPr="00AF291C">
        <w:t xml:space="preserve">den som har orsakat en skada vara skyldig att ersätta den </w:t>
      </w:r>
      <w:r w:rsidR="00B520B3" w:rsidRPr="00AF291C">
        <w:t xml:space="preserve">skadelidande </w:t>
      </w:r>
      <w:r w:rsidRPr="00AF291C">
        <w:t xml:space="preserve">genom ett skadestånd. En </w:t>
      </w:r>
      <w:r w:rsidRPr="00AF291C">
        <w:lastRenderedPageBreak/>
        <w:t>förutsätt</w:t>
      </w:r>
      <w:r w:rsidRPr="00AF291C">
        <w:softHyphen/>
        <w:t xml:space="preserve">ning för </w:t>
      </w:r>
      <w:r w:rsidR="00B520B3" w:rsidRPr="00AF291C">
        <w:t xml:space="preserve">att sådan skadeståndsskyldighet </w:t>
      </w:r>
      <w:r w:rsidR="007712BB" w:rsidRPr="00AF291C">
        <w:t xml:space="preserve">över huvud taget </w:t>
      </w:r>
      <w:r w:rsidR="00B520B3" w:rsidRPr="00AF291C">
        <w:t>ska aktu</w:t>
      </w:r>
      <w:r w:rsidR="000E26AE">
        <w:t>a</w:t>
      </w:r>
      <w:r w:rsidR="000E26AE">
        <w:softHyphen/>
      </w:r>
      <w:r w:rsidR="00B520B3" w:rsidRPr="00AF291C">
        <w:t xml:space="preserve">liseras </w:t>
      </w:r>
      <w:r w:rsidR="00086B4B" w:rsidRPr="00AF291C">
        <w:t>vid</w:t>
      </w:r>
      <w:r w:rsidR="00B520B3" w:rsidRPr="00AF291C">
        <w:t xml:space="preserve"> lag</w:t>
      </w:r>
      <w:r w:rsidR="00D74F0D">
        <w:softHyphen/>
      </w:r>
      <w:r w:rsidR="00B520B3" w:rsidRPr="00AF291C">
        <w:t>föring</w:t>
      </w:r>
      <w:r w:rsidR="007712BB" w:rsidRPr="00AF291C">
        <w:t>en</w:t>
      </w:r>
      <w:r w:rsidR="00B520B3" w:rsidRPr="00AF291C">
        <w:t xml:space="preserve"> av ett brott </w:t>
      </w:r>
      <w:r w:rsidRPr="00AF291C">
        <w:t xml:space="preserve">är att den </w:t>
      </w:r>
      <w:r w:rsidR="00321285" w:rsidRPr="00AF291C">
        <w:t>skadelidande</w:t>
      </w:r>
      <w:r w:rsidRPr="00AF291C">
        <w:t xml:space="preserve"> begär skadestånd. Utgångs</w:t>
      </w:r>
      <w:r w:rsidRPr="00AF291C">
        <w:softHyphen/>
        <w:t>punkten är att ett skadestånd enligt skadeståndslagen ska kompen</w:t>
      </w:r>
      <w:r w:rsidR="00C929AA">
        <w:softHyphen/>
      </w:r>
      <w:r w:rsidRPr="00AF291C">
        <w:t xml:space="preserve">sera den skadelidande för </w:t>
      </w:r>
      <w:r w:rsidR="00B520B3" w:rsidRPr="00AF291C">
        <w:t xml:space="preserve">hela </w:t>
      </w:r>
      <w:r w:rsidRPr="00AF291C">
        <w:t xml:space="preserve">den skada som han eller hon har drabbats av till följd av brottet, men beroende på omständigheterna </w:t>
      </w:r>
      <w:r w:rsidR="00086B4B" w:rsidRPr="00AF291C">
        <w:t xml:space="preserve">finns det </w:t>
      </w:r>
      <w:r w:rsidRPr="00AF291C">
        <w:t>vissa möj</w:t>
      </w:r>
      <w:r w:rsidR="00C929AA">
        <w:softHyphen/>
      </w:r>
      <w:r w:rsidRPr="00AF291C">
        <w:t xml:space="preserve">ligheter att jämka ett sådant skadestånd. </w:t>
      </w:r>
    </w:p>
    <w:p w14:paraId="66089ED5" w14:textId="4DFB8840" w:rsidR="00CA5E90" w:rsidRPr="00665EEA" w:rsidRDefault="00CA5E90" w:rsidP="00CA5E90">
      <w:pPr>
        <w:pStyle w:val="Brdtext"/>
      </w:pPr>
      <w:r w:rsidRPr="00665EEA">
        <w:t xml:space="preserve">Mot denna bakgrund </w:t>
      </w:r>
      <w:r w:rsidR="00086B4B" w:rsidRPr="00665EEA">
        <w:t xml:space="preserve">ser jag </w:t>
      </w:r>
      <w:r w:rsidR="00321285" w:rsidRPr="00665EEA">
        <w:t xml:space="preserve">för närvarande </w:t>
      </w:r>
      <w:r w:rsidR="00086B4B" w:rsidRPr="00665EEA">
        <w:t>inte behov</w:t>
      </w:r>
      <w:r w:rsidRPr="00AF291C">
        <w:t xml:space="preserve"> </w:t>
      </w:r>
      <w:r w:rsidR="009C641B">
        <w:t xml:space="preserve">av </w:t>
      </w:r>
      <w:r w:rsidRPr="00AF291C">
        <w:t xml:space="preserve">att vidta </w:t>
      </w:r>
      <w:r w:rsidR="009C641B">
        <w:t>någon</w:t>
      </w:r>
      <w:r w:rsidRPr="00AF291C">
        <w:t xml:space="preserve"> åtgärd.</w:t>
      </w:r>
    </w:p>
    <w:p w14:paraId="73C24BCF" w14:textId="77777777" w:rsidR="00CA5E90" w:rsidRPr="00665EEA" w:rsidRDefault="00550E75" w:rsidP="00CA5E90">
      <w:pPr>
        <w:pStyle w:val="Brdtext"/>
      </w:pPr>
      <w:r w:rsidRPr="00AF291C">
        <w:t xml:space="preserve">Stockholm den </w:t>
      </w:r>
      <w:sdt>
        <w:sdtPr>
          <w:id w:val="-1225218591"/>
          <w:placeholder>
            <w:docPart w:val="0152C1E71B36482E83A2FBAF4B653694"/>
          </w:placeholder>
          <w:dataBinding w:prefixMappings="xmlns:ns0='http://lp/documentinfo/RK' " w:xpath="/ns0:DocumentInfo[1]/ns0:BaseInfo[1]/ns0:HeaderDate[1]" w:storeItemID="{5F41962D-944A-444B-80A7-F7A367075AE5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712D0" w:rsidRPr="00665EEA">
            <w:t>27 februari 2019</w:t>
          </w:r>
        </w:sdtContent>
      </w:sdt>
    </w:p>
    <w:p w14:paraId="4B9EC25B" w14:textId="77777777" w:rsidR="00CA5E90" w:rsidRPr="00AF291C" w:rsidRDefault="00CA5E90" w:rsidP="00CA5E90">
      <w:pPr>
        <w:pStyle w:val="Brdtextutanavstnd"/>
      </w:pPr>
    </w:p>
    <w:p w14:paraId="2492FBD8" w14:textId="77777777" w:rsidR="00CA5E90" w:rsidRPr="00AF291C" w:rsidRDefault="00CA5E90" w:rsidP="00CA5E90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876315397"/>
        <w:placeholder>
          <w:docPart w:val="1E1688EE661448B58F537C8F5981D3AC"/>
        </w:placeholder>
        <w:dataBinding w:prefixMappings="xmlns:ns0='http://lp/documentinfo/RK' " w:xpath="/ns0:DocumentInfo[1]/ns0:BaseInfo[1]/ns0:TopSender[1]" w:storeItemID="{5F41962D-944A-444B-80A7-F7A367075AE5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5D45EB1" w14:textId="0BF37335" w:rsidR="00CA5E90" w:rsidRDefault="00232DDC" w:rsidP="00CA5E90">
          <w:pPr>
            <w:pStyle w:val="Brdtext"/>
          </w:pPr>
          <w:r>
            <w:t>Morgan Johansson</w:t>
          </w:r>
        </w:p>
      </w:sdtContent>
    </w:sdt>
    <w:sectPr w:rsidR="00CA5E90" w:rsidSect="00550E7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6F56" w14:textId="77777777" w:rsidR="003741EB" w:rsidRDefault="003741EB" w:rsidP="00A87A54">
      <w:pPr>
        <w:spacing w:after="0" w:line="240" w:lineRule="auto"/>
      </w:pPr>
      <w:r>
        <w:separator/>
      </w:r>
    </w:p>
  </w:endnote>
  <w:endnote w:type="continuationSeparator" w:id="0">
    <w:p w14:paraId="7CBF6F30" w14:textId="77777777" w:rsidR="003741EB" w:rsidRDefault="003741EB" w:rsidP="00A87A54">
      <w:pPr>
        <w:spacing w:after="0" w:line="240" w:lineRule="auto"/>
      </w:pPr>
      <w:r>
        <w:continuationSeparator/>
      </w:r>
    </w:p>
  </w:endnote>
  <w:endnote w:type="continuationNotice" w:id="1">
    <w:p w14:paraId="7299D56A" w14:textId="77777777" w:rsidR="00E544E9" w:rsidRDefault="00E54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41EB" w:rsidRPr="00347E11" w14:paraId="46BC9D4B" w14:textId="77777777" w:rsidTr="003741EB">
      <w:trPr>
        <w:trHeight w:val="227"/>
        <w:jc w:val="right"/>
      </w:trPr>
      <w:tc>
        <w:tcPr>
          <w:tcW w:w="708" w:type="dxa"/>
          <w:vAlign w:val="bottom"/>
        </w:tcPr>
        <w:p w14:paraId="29915026" w14:textId="62AA6B77" w:rsidR="003741EB" w:rsidRPr="00B62610" w:rsidRDefault="003741E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10F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10F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41EB" w:rsidRPr="00347E11" w14:paraId="71FBAC04" w14:textId="77777777" w:rsidTr="003741EB">
      <w:trPr>
        <w:trHeight w:val="850"/>
        <w:jc w:val="right"/>
      </w:trPr>
      <w:tc>
        <w:tcPr>
          <w:tcW w:w="708" w:type="dxa"/>
          <w:vAlign w:val="bottom"/>
        </w:tcPr>
        <w:p w14:paraId="4CEB17C5" w14:textId="77777777" w:rsidR="003741EB" w:rsidRPr="00347E11" w:rsidRDefault="003741EB" w:rsidP="005606BC">
          <w:pPr>
            <w:pStyle w:val="Sidfot"/>
            <w:spacing w:line="276" w:lineRule="auto"/>
            <w:jc w:val="right"/>
          </w:pPr>
        </w:p>
      </w:tc>
    </w:tr>
  </w:tbl>
  <w:p w14:paraId="5F031248" w14:textId="77777777" w:rsidR="003741EB" w:rsidRPr="005606BC" w:rsidRDefault="003741E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41EB" w:rsidRPr="00347E11" w14:paraId="1C50148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988C1" w14:textId="77777777" w:rsidR="003741EB" w:rsidRPr="00347E11" w:rsidRDefault="003741EB" w:rsidP="00347E11">
          <w:pPr>
            <w:pStyle w:val="Sidfot"/>
            <w:rPr>
              <w:sz w:val="8"/>
            </w:rPr>
          </w:pPr>
        </w:p>
      </w:tc>
    </w:tr>
    <w:tr w:rsidR="003741EB" w:rsidRPr="00EE3C0F" w14:paraId="38238910" w14:textId="77777777" w:rsidTr="00C26068">
      <w:trPr>
        <w:trHeight w:val="227"/>
      </w:trPr>
      <w:tc>
        <w:tcPr>
          <w:tcW w:w="4074" w:type="dxa"/>
        </w:tcPr>
        <w:p w14:paraId="47315E28" w14:textId="77777777" w:rsidR="003741EB" w:rsidRPr="00F53AEA" w:rsidRDefault="003741E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F604D0" w14:textId="77777777" w:rsidR="003741EB" w:rsidRPr="00F53AEA" w:rsidRDefault="003741EB" w:rsidP="00F53AEA">
          <w:pPr>
            <w:pStyle w:val="Sidfot"/>
            <w:spacing w:line="276" w:lineRule="auto"/>
          </w:pPr>
        </w:p>
      </w:tc>
    </w:tr>
  </w:tbl>
  <w:p w14:paraId="464DFB10" w14:textId="77777777" w:rsidR="003741EB" w:rsidRPr="00EE3C0F" w:rsidRDefault="003741E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5E18" w14:textId="77777777" w:rsidR="003741EB" w:rsidRDefault="003741EB" w:rsidP="00A87A54">
      <w:pPr>
        <w:spacing w:after="0" w:line="240" w:lineRule="auto"/>
      </w:pPr>
      <w:r>
        <w:separator/>
      </w:r>
    </w:p>
  </w:footnote>
  <w:footnote w:type="continuationSeparator" w:id="0">
    <w:p w14:paraId="7DD5E151" w14:textId="77777777" w:rsidR="003741EB" w:rsidRDefault="003741EB" w:rsidP="00A87A54">
      <w:pPr>
        <w:spacing w:after="0" w:line="240" w:lineRule="auto"/>
      </w:pPr>
      <w:r>
        <w:continuationSeparator/>
      </w:r>
    </w:p>
  </w:footnote>
  <w:footnote w:type="continuationNotice" w:id="1">
    <w:p w14:paraId="26D9A97E" w14:textId="77777777" w:rsidR="00E544E9" w:rsidRDefault="00E54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41EB" w14:paraId="4A964D7C" w14:textId="77777777" w:rsidTr="00C93EBA">
      <w:trPr>
        <w:trHeight w:val="227"/>
      </w:trPr>
      <w:tc>
        <w:tcPr>
          <w:tcW w:w="5534" w:type="dxa"/>
        </w:tcPr>
        <w:p w14:paraId="443AB871" w14:textId="77777777" w:rsidR="003741EB" w:rsidRPr="007D73AB" w:rsidRDefault="003741EB">
          <w:pPr>
            <w:pStyle w:val="Sidhuvud"/>
          </w:pPr>
        </w:p>
      </w:tc>
      <w:tc>
        <w:tcPr>
          <w:tcW w:w="3170" w:type="dxa"/>
          <w:vAlign w:val="bottom"/>
        </w:tcPr>
        <w:p w14:paraId="1BC2A28A" w14:textId="77777777" w:rsidR="003741EB" w:rsidRPr="007D73AB" w:rsidRDefault="003741EB" w:rsidP="00340DE0">
          <w:pPr>
            <w:pStyle w:val="Sidhuvud"/>
          </w:pPr>
        </w:p>
      </w:tc>
      <w:tc>
        <w:tcPr>
          <w:tcW w:w="1134" w:type="dxa"/>
        </w:tcPr>
        <w:p w14:paraId="14E259A8" w14:textId="77777777" w:rsidR="003741EB" w:rsidRDefault="003741EB" w:rsidP="003741EB">
          <w:pPr>
            <w:pStyle w:val="Sidhuvud"/>
          </w:pPr>
        </w:p>
      </w:tc>
    </w:tr>
    <w:tr w:rsidR="003741EB" w14:paraId="555E443E" w14:textId="77777777" w:rsidTr="00C93EBA">
      <w:trPr>
        <w:trHeight w:val="1928"/>
      </w:trPr>
      <w:tc>
        <w:tcPr>
          <w:tcW w:w="5534" w:type="dxa"/>
        </w:tcPr>
        <w:p w14:paraId="03276485" w14:textId="77777777" w:rsidR="003741EB" w:rsidRPr="00340DE0" w:rsidRDefault="00374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AB5183" wp14:editId="1162E55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47E6F6" w14:textId="77777777" w:rsidR="003741EB" w:rsidRPr="00710A6C" w:rsidRDefault="003741EB" w:rsidP="00EE3C0F">
          <w:pPr>
            <w:pStyle w:val="Sidhuvud"/>
            <w:rPr>
              <w:b/>
            </w:rPr>
          </w:pPr>
        </w:p>
        <w:p w14:paraId="76741806" w14:textId="77777777" w:rsidR="003741EB" w:rsidRDefault="003741EB" w:rsidP="00EE3C0F">
          <w:pPr>
            <w:pStyle w:val="Sidhuvud"/>
          </w:pPr>
        </w:p>
        <w:p w14:paraId="5ECA98E9" w14:textId="77777777" w:rsidR="003741EB" w:rsidRDefault="003741EB" w:rsidP="00EE3C0F">
          <w:pPr>
            <w:pStyle w:val="Sidhuvud"/>
          </w:pPr>
        </w:p>
        <w:p w14:paraId="1D5910DE" w14:textId="77777777" w:rsidR="003741EB" w:rsidRDefault="003741EB" w:rsidP="00EE3C0F">
          <w:pPr>
            <w:pStyle w:val="Sidhuvud"/>
          </w:pPr>
        </w:p>
        <w:p w14:paraId="7CE8CF8A" w14:textId="77777777" w:rsidR="003741EB" w:rsidRDefault="003741EB" w:rsidP="00EE3C0F">
          <w:pPr>
            <w:pStyle w:val="Sidhuvud"/>
          </w:pPr>
          <w:r w:rsidRPr="00550E75">
            <w:t>Ju2019/00600/POL</w:t>
          </w:r>
          <w:sdt>
            <w:sdtPr>
              <w:alias w:val="DocNumber"/>
              <w:tag w:val="DocNumber"/>
              <w:id w:val="1726028884"/>
              <w:placeholder>
                <w:docPart w:val="78F6A9AC53FF46C1A29E4C5D3075FD7F"/>
              </w:placeholder>
              <w:showingPlcHdr/>
              <w:dataBinding w:prefixMappings="xmlns:ns0='http://lp/documentinfo/RK' " w:xpath="/ns0:DocumentInfo[1]/ns0:BaseInfo[1]/ns0:DocNumber[1]" w:storeItemID="{5F41962D-944A-444B-80A7-F7A367075AE5}"/>
              <w:text/>
            </w:sdtPr>
            <w:sdtEndPr/>
            <w:sdtContent>
              <w:r>
                <w:rPr>
                  <w:rStyle w:val="Platshllartext"/>
                </w:rPr>
                <w:t xml:space="preserve"> </w:t>
              </w:r>
            </w:sdtContent>
          </w:sdt>
        </w:p>
        <w:p w14:paraId="0A6ED87F" w14:textId="77777777" w:rsidR="003741EB" w:rsidRDefault="003741EB" w:rsidP="00EE3C0F">
          <w:pPr>
            <w:pStyle w:val="Sidhuvud"/>
          </w:pPr>
        </w:p>
      </w:tc>
      <w:tc>
        <w:tcPr>
          <w:tcW w:w="1134" w:type="dxa"/>
        </w:tcPr>
        <w:p w14:paraId="59744140" w14:textId="77777777" w:rsidR="003741EB" w:rsidRDefault="003741EB" w:rsidP="0094502D">
          <w:pPr>
            <w:pStyle w:val="Sidhuvud"/>
          </w:pPr>
        </w:p>
        <w:p w14:paraId="5BF8082B" w14:textId="77777777" w:rsidR="003741EB" w:rsidRPr="0094502D" w:rsidRDefault="003741EB" w:rsidP="00EC71A6">
          <w:pPr>
            <w:pStyle w:val="Sidhuvud"/>
          </w:pPr>
        </w:p>
      </w:tc>
    </w:tr>
    <w:tr w:rsidR="003741EB" w14:paraId="3F6D3EB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309E764D4564DD49332A5160C927C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A287D7" w14:textId="03423BAB" w:rsidR="00232DDC" w:rsidRPr="00232DDC" w:rsidRDefault="00232DDC" w:rsidP="00340DE0">
              <w:pPr>
                <w:pStyle w:val="Sidhuvud"/>
                <w:rPr>
                  <w:b/>
                </w:rPr>
              </w:pPr>
              <w:r w:rsidRPr="00232DDC">
                <w:rPr>
                  <w:b/>
                </w:rPr>
                <w:t>Justitiedepartementet</w:t>
              </w:r>
            </w:p>
            <w:p w14:paraId="1C6CEA93" w14:textId="71962BA0" w:rsidR="00232DDC" w:rsidRDefault="00232DDC" w:rsidP="00340DE0">
              <w:pPr>
                <w:pStyle w:val="Sidhuvud"/>
              </w:pPr>
              <w:r w:rsidRPr="00232DDC">
                <w:t>Justitie- och migrationsministern</w:t>
              </w:r>
            </w:p>
            <w:p w14:paraId="29149189" w14:textId="6A400FA1" w:rsidR="00232DDC" w:rsidRDefault="00232DDC" w:rsidP="00232DDC"/>
            <w:p w14:paraId="03C68A6F" w14:textId="74E92508" w:rsidR="003741EB" w:rsidRPr="00232DDC" w:rsidRDefault="003741EB" w:rsidP="00232DDC"/>
          </w:tc>
        </w:sdtContent>
      </w:sdt>
      <w:sdt>
        <w:sdtPr>
          <w:alias w:val="Recipient"/>
          <w:tag w:val="ccRKShow_Recipient"/>
          <w:id w:val="-28344517"/>
          <w:placeholder>
            <w:docPart w:val="5E6AFECD8D094A99BBA52AEA3EB88A37"/>
          </w:placeholder>
          <w:dataBinding w:prefixMappings="xmlns:ns0='http://lp/documentinfo/RK' " w:xpath="/ns0:DocumentInfo[1]/ns0:BaseInfo[1]/ns0:Recipient[1]" w:storeItemID="{5F41962D-944A-444B-80A7-F7A367075AE5}"/>
          <w:text w:multiLine="1"/>
        </w:sdtPr>
        <w:sdtEndPr/>
        <w:sdtContent>
          <w:tc>
            <w:tcPr>
              <w:tcW w:w="3170" w:type="dxa"/>
            </w:tcPr>
            <w:p w14:paraId="196FBA09" w14:textId="574F2534" w:rsidR="003741EB" w:rsidRDefault="00232D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409A52" w14:textId="77777777" w:rsidR="003741EB" w:rsidRDefault="003741EB" w:rsidP="003E6020">
          <w:pPr>
            <w:pStyle w:val="Sidhuvud"/>
          </w:pPr>
        </w:p>
      </w:tc>
    </w:tr>
  </w:tbl>
  <w:p w14:paraId="5D0ACC5D" w14:textId="77777777" w:rsidR="003741EB" w:rsidRDefault="003741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5"/>
    <w:rsid w:val="00000290"/>
    <w:rsid w:val="00002706"/>
    <w:rsid w:val="0000412C"/>
    <w:rsid w:val="00004D5C"/>
    <w:rsid w:val="00005F68"/>
    <w:rsid w:val="00006CA7"/>
    <w:rsid w:val="00010F09"/>
    <w:rsid w:val="00012B00"/>
    <w:rsid w:val="00014EF6"/>
    <w:rsid w:val="00017197"/>
    <w:rsid w:val="0001725B"/>
    <w:rsid w:val="000203B0"/>
    <w:rsid w:val="000241FA"/>
    <w:rsid w:val="00025992"/>
    <w:rsid w:val="00026711"/>
    <w:rsid w:val="00026AFA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3741"/>
    <w:rsid w:val="000862E0"/>
    <w:rsid w:val="00086B4B"/>
    <w:rsid w:val="000873C3"/>
    <w:rsid w:val="00093408"/>
    <w:rsid w:val="00093BBF"/>
    <w:rsid w:val="0009435C"/>
    <w:rsid w:val="000A13CA"/>
    <w:rsid w:val="000A1ABF"/>
    <w:rsid w:val="000A456A"/>
    <w:rsid w:val="000A5E43"/>
    <w:rsid w:val="000B56A9"/>
    <w:rsid w:val="000B71B8"/>
    <w:rsid w:val="000C61D1"/>
    <w:rsid w:val="000D31A9"/>
    <w:rsid w:val="000D370F"/>
    <w:rsid w:val="000D5449"/>
    <w:rsid w:val="000E12D9"/>
    <w:rsid w:val="000E26AE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5FDE"/>
    <w:rsid w:val="00152C73"/>
    <w:rsid w:val="00167FA8"/>
    <w:rsid w:val="00170CE4"/>
    <w:rsid w:val="0017300E"/>
    <w:rsid w:val="00173126"/>
    <w:rsid w:val="0017617A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DCE"/>
    <w:rsid w:val="00222258"/>
    <w:rsid w:val="00223AD6"/>
    <w:rsid w:val="0022666A"/>
    <w:rsid w:val="00227E43"/>
    <w:rsid w:val="002315F5"/>
    <w:rsid w:val="00232DDC"/>
    <w:rsid w:val="00233D52"/>
    <w:rsid w:val="00237147"/>
    <w:rsid w:val="00242AD1"/>
    <w:rsid w:val="0024412C"/>
    <w:rsid w:val="00260D2D"/>
    <w:rsid w:val="00264503"/>
    <w:rsid w:val="00271C44"/>
    <w:rsid w:val="00271D00"/>
    <w:rsid w:val="00275872"/>
    <w:rsid w:val="00280C17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0316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6D75"/>
    <w:rsid w:val="00300342"/>
    <w:rsid w:val="003050DB"/>
    <w:rsid w:val="00310561"/>
    <w:rsid w:val="00311D8C"/>
    <w:rsid w:val="0031273D"/>
    <w:rsid w:val="003128E2"/>
    <w:rsid w:val="003153D9"/>
    <w:rsid w:val="00321285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AA1"/>
    <w:rsid w:val="00370311"/>
    <w:rsid w:val="003741E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5076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13C1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AE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61A"/>
    <w:rsid w:val="00526AEB"/>
    <w:rsid w:val="005302E0"/>
    <w:rsid w:val="00543042"/>
    <w:rsid w:val="00544738"/>
    <w:rsid w:val="005456E4"/>
    <w:rsid w:val="00547B89"/>
    <w:rsid w:val="00550E7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AB7"/>
    <w:rsid w:val="00582918"/>
    <w:rsid w:val="005850D7"/>
    <w:rsid w:val="0058522F"/>
    <w:rsid w:val="00586266"/>
    <w:rsid w:val="00594B94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3E66"/>
    <w:rsid w:val="00654B4D"/>
    <w:rsid w:val="0065559D"/>
    <w:rsid w:val="00655A40"/>
    <w:rsid w:val="00660D84"/>
    <w:rsid w:val="0066133A"/>
    <w:rsid w:val="0066378C"/>
    <w:rsid w:val="00665EEA"/>
    <w:rsid w:val="006700F0"/>
    <w:rsid w:val="00670A48"/>
    <w:rsid w:val="006710D3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3CA6"/>
    <w:rsid w:val="006B4A30"/>
    <w:rsid w:val="006B7569"/>
    <w:rsid w:val="006C28EE"/>
    <w:rsid w:val="006D2998"/>
    <w:rsid w:val="006D3188"/>
    <w:rsid w:val="006D5159"/>
    <w:rsid w:val="006D5379"/>
    <w:rsid w:val="006E08FC"/>
    <w:rsid w:val="006E662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F06"/>
    <w:rsid w:val="00743E09"/>
    <w:rsid w:val="00744FCC"/>
    <w:rsid w:val="00745232"/>
    <w:rsid w:val="00750C93"/>
    <w:rsid w:val="00754E24"/>
    <w:rsid w:val="0075625A"/>
    <w:rsid w:val="00757B3B"/>
    <w:rsid w:val="00764FA6"/>
    <w:rsid w:val="00765FE9"/>
    <w:rsid w:val="007712BB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1E2"/>
    <w:rsid w:val="0079641B"/>
    <w:rsid w:val="0079728B"/>
    <w:rsid w:val="00797A90"/>
    <w:rsid w:val="007A1856"/>
    <w:rsid w:val="007A1887"/>
    <w:rsid w:val="007A629C"/>
    <w:rsid w:val="007A6348"/>
    <w:rsid w:val="007A6851"/>
    <w:rsid w:val="007B023C"/>
    <w:rsid w:val="007C38B3"/>
    <w:rsid w:val="007C44FF"/>
    <w:rsid w:val="007C6456"/>
    <w:rsid w:val="007C7BDB"/>
    <w:rsid w:val="007D2FF5"/>
    <w:rsid w:val="007D6565"/>
    <w:rsid w:val="007D73AB"/>
    <w:rsid w:val="007D790E"/>
    <w:rsid w:val="007E2712"/>
    <w:rsid w:val="007E4A9C"/>
    <w:rsid w:val="007E5516"/>
    <w:rsid w:val="007E6FC2"/>
    <w:rsid w:val="007E7EE2"/>
    <w:rsid w:val="007F06CA"/>
    <w:rsid w:val="007F0C72"/>
    <w:rsid w:val="007F6289"/>
    <w:rsid w:val="0080228F"/>
    <w:rsid w:val="00802CFA"/>
    <w:rsid w:val="00804C1B"/>
    <w:rsid w:val="0080595A"/>
    <w:rsid w:val="0080685B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71"/>
    <w:rsid w:val="008573B9"/>
    <w:rsid w:val="0085782D"/>
    <w:rsid w:val="00863BB7"/>
    <w:rsid w:val="0086630E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D8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46C"/>
    <w:rsid w:val="0091053B"/>
    <w:rsid w:val="00912945"/>
    <w:rsid w:val="009144EE"/>
    <w:rsid w:val="00915D4C"/>
    <w:rsid w:val="0092651D"/>
    <w:rsid w:val="00926C56"/>
    <w:rsid w:val="009279B2"/>
    <w:rsid w:val="00935814"/>
    <w:rsid w:val="0094502D"/>
    <w:rsid w:val="00946561"/>
    <w:rsid w:val="00946B39"/>
    <w:rsid w:val="00947013"/>
    <w:rsid w:val="00964C61"/>
    <w:rsid w:val="00967FC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5FA0"/>
    <w:rsid w:val="009C610D"/>
    <w:rsid w:val="009C641B"/>
    <w:rsid w:val="009D43F3"/>
    <w:rsid w:val="009D4E9F"/>
    <w:rsid w:val="009D5D40"/>
    <w:rsid w:val="009D6B1B"/>
    <w:rsid w:val="009E107B"/>
    <w:rsid w:val="009E18D6"/>
    <w:rsid w:val="009E7B92"/>
    <w:rsid w:val="009F19C0"/>
    <w:rsid w:val="009F77B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DD0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04D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17A2"/>
    <w:rsid w:val="00AF291C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20B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5DD0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C9D"/>
    <w:rsid w:val="00C1410E"/>
    <w:rsid w:val="00C141C6"/>
    <w:rsid w:val="00C1533E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12D0"/>
    <w:rsid w:val="00C76D49"/>
    <w:rsid w:val="00C80AD4"/>
    <w:rsid w:val="00C80B5E"/>
    <w:rsid w:val="00C9061B"/>
    <w:rsid w:val="00C929AA"/>
    <w:rsid w:val="00C93EBA"/>
    <w:rsid w:val="00CA0BD8"/>
    <w:rsid w:val="00CA5E9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07D4D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4F0D"/>
    <w:rsid w:val="00D76068"/>
    <w:rsid w:val="00D76B01"/>
    <w:rsid w:val="00D804A2"/>
    <w:rsid w:val="00D84704"/>
    <w:rsid w:val="00D855F8"/>
    <w:rsid w:val="00D921FD"/>
    <w:rsid w:val="00D93714"/>
    <w:rsid w:val="00D94034"/>
    <w:rsid w:val="00D95424"/>
    <w:rsid w:val="00DA3972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1D04"/>
    <w:rsid w:val="00DE2B9A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0B2"/>
    <w:rsid w:val="00E54246"/>
    <w:rsid w:val="00E544E9"/>
    <w:rsid w:val="00E55D8E"/>
    <w:rsid w:val="00E63EA0"/>
    <w:rsid w:val="00E6641E"/>
    <w:rsid w:val="00E66F18"/>
    <w:rsid w:val="00E67A27"/>
    <w:rsid w:val="00E70856"/>
    <w:rsid w:val="00E727DE"/>
    <w:rsid w:val="00E74A30"/>
    <w:rsid w:val="00E77778"/>
    <w:rsid w:val="00E77B7E"/>
    <w:rsid w:val="00E82DF1"/>
    <w:rsid w:val="00E90CAA"/>
    <w:rsid w:val="00E92A08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5D2"/>
    <w:rsid w:val="00EE6810"/>
    <w:rsid w:val="00EF1601"/>
    <w:rsid w:val="00EF21FE"/>
    <w:rsid w:val="00EF2A7F"/>
    <w:rsid w:val="00EF2D58"/>
    <w:rsid w:val="00EF37C2"/>
    <w:rsid w:val="00EF4803"/>
    <w:rsid w:val="00EF5127"/>
    <w:rsid w:val="00EF76BB"/>
    <w:rsid w:val="00F03EAC"/>
    <w:rsid w:val="00F04B7C"/>
    <w:rsid w:val="00F078B5"/>
    <w:rsid w:val="00F14024"/>
    <w:rsid w:val="00F15DB1"/>
    <w:rsid w:val="00F201A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7D14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05BAF0"/>
  <w15:docId w15:val="{1FD091C8-1CA9-4809-A02B-8B83768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25">
          <w:marLeft w:val="149"/>
          <w:marRight w:val="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6A9AC53FF46C1A29E4C5D3075F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0F183-93C9-4D0A-B32F-0D5C0F9D3BED}"/>
      </w:docPartPr>
      <w:docPartBody>
        <w:p w:rsidR="00864A7B" w:rsidRDefault="00061E44" w:rsidP="00061E44">
          <w:pPr>
            <w:pStyle w:val="78F6A9AC53FF46C1A29E4C5D3075FD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09E764D4564DD49332A5160C927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31ECD-83F1-4132-A396-BCB63797D1D8}"/>
      </w:docPartPr>
      <w:docPartBody>
        <w:p w:rsidR="00864A7B" w:rsidRDefault="00061E44" w:rsidP="00061E44">
          <w:pPr>
            <w:pStyle w:val="F309E764D4564DD49332A5160C927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AFECD8D094A99BBA52AEA3EB88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16B33-CD7D-482B-A7D5-2B2515C21035}"/>
      </w:docPartPr>
      <w:docPartBody>
        <w:p w:rsidR="00864A7B" w:rsidRDefault="00061E44" w:rsidP="00061E44">
          <w:pPr>
            <w:pStyle w:val="5E6AFECD8D094A99BBA52AEA3EB88A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D462BFD83B4CFF9033CC3C49E0A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2135D-4BF1-47ED-8A46-568A1AE86ACD}"/>
      </w:docPartPr>
      <w:docPartBody>
        <w:p w:rsidR="00864A7B" w:rsidRDefault="00061E44" w:rsidP="00061E44">
          <w:pPr>
            <w:pStyle w:val="C5D462BFD83B4CFF9033CC3C49E0A09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83379AE70A43B9B324F88A9ED18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C270A-B4A1-49E2-8214-C4F5B9F312A7}"/>
      </w:docPartPr>
      <w:docPartBody>
        <w:p w:rsidR="00864A7B" w:rsidRDefault="00061E44" w:rsidP="00061E44">
          <w:pPr>
            <w:pStyle w:val="B583379AE70A43B9B324F88A9ED18B2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152C1E71B36482E83A2FBAF4B653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29A55-8627-40B1-92FC-6C03B40D2290}"/>
      </w:docPartPr>
      <w:docPartBody>
        <w:p w:rsidR="00864A7B" w:rsidRDefault="00061E44" w:rsidP="00061E44">
          <w:pPr>
            <w:pStyle w:val="0152C1E71B36482E83A2FBAF4B65369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1688EE661448B58F537C8F5981D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FE00-00AD-4D15-B842-B66BB62BD83A}"/>
      </w:docPartPr>
      <w:docPartBody>
        <w:p w:rsidR="009408CC" w:rsidRDefault="00864A7B">
          <w:pPr>
            <w:pStyle w:val="1E1688EE661448B58F537C8F5981D3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4"/>
    <w:rsid w:val="00061E44"/>
    <w:rsid w:val="00864A7B"/>
    <w:rsid w:val="009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F856386E7417B971FBE433162D02C">
    <w:name w:val="7D1F856386E7417B971FBE433162D02C"/>
    <w:rsid w:val="00061E44"/>
  </w:style>
  <w:style w:type="character" w:styleId="Platshllartext">
    <w:name w:val="Placeholder Text"/>
    <w:basedOn w:val="Standardstycketeckensnitt"/>
    <w:uiPriority w:val="99"/>
    <w:semiHidden/>
    <w:rsid w:val="00061E44"/>
    <w:rPr>
      <w:noProof w:val="0"/>
      <w:color w:val="808080"/>
    </w:rPr>
  </w:style>
  <w:style w:type="paragraph" w:customStyle="1" w:styleId="FC35592D0C624532A38B8D25500AF225">
    <w:name w:val="FC35592D0C624532A38B8D25500AF225"/>
    <w:rsid w:val="00061E44"/>
  </w:style>
  <w:style w:type="paragraph" w:customStyle="1" w:styleId="22B62D388F024485A8C73DB0F58522A3">
    <w:name w:val="22B62D388F024485A8C73DB0F58522A3"/>
    <w:rsid w:val="00061E44"/>
  </w:style>
  <w:style w:type="paragraph" w:customStyle="1" w:styleId="AC471054EEE44E4281CD2B9498761FAA">
    <w:name w:val="AC471054EEE44E4281CD2B9498761FAA"/>
    <w:rsid w:val="00061E44"/>
  </w:style>
  <w:style w:type="paragraph" w:customStyle="1" w:styleId="C042C81256674E498051EB342D87B005">
    <w:name w:val="C042C81256674E498051EB342D87B005"/>
    <w:rsid w:val="00061E44"/>
  </w:style>
  <w:style w:type="paragraph" w:customStyle="1" w:styleId="78F6A9AC53FF46C1A29E4C5D3075FD7F">
    <w:name w:val="78F6A9AC53FF46C1A29E4C5D3075FD7F"/>
    <w:rsid w:val="00061E44"/>
  </w:style>
  <w:style w:type="paragraph" w:customStyle="1" w:styleId="AF9834F5B8734FFA9D43EBB15D99207D">
    <w:name w:val="AF9834F5B8734FFA9D43EBB15D99207D"/>
    <w:rsid w:val="00061E44"/>
  </w:style>
  <w:style w:type="paragraph" w:customStyle="1" w:styleId="A9F43F0F8FD44582A511F951550A1C53">
    <w:name w:val="A9F43F0F8FD44582A511F951550A1C53"/>
    <w:rsid w:val="00061E44"/>
  </w:style>
  <w:style w:type="paragraph" w:customStyle="1" w:styleId="6203E71CE9354FE098DB690C52B167EF">
    <w:name w:val="6203E71CE9354FE098DB690C52B167EF"/>
    <w:rsid w:val="00061E44"/>
  </w:style>
  <w:style w:type="paragraph" w:customStyle="1" w:styleId="F309E764D4564DD49332A5160C927CCD">
    <w:name w:val="F309E764D4564DD49332A5160C927CCD"/>
    <w:rsid w:val="00061E44"/>
  </w:style>
  <w:style w:type="paragraph" w:customStyle="1" w:styleId="5E6AFECD8D094A99BBA52AEA3EB88A37">
    <w:name w:val="5E6AFECD8D094A99BBA52AEA3EB88A37"/>
    <w:rsid w:val="00061E44"/>
  </w:style>
  <w:style w:type="paragraph" w:customStyle="1" w:styleId="641B7777A64F4E82BBC413D74512BAE8">
    <w:name w:val="641B7777A64F4E82BBC413D74512BAE8"/>
    <w:rsid w:val="00061E44"/>
  </w:style>
  <w:style w:type="paragraph" w:customStyle="1" w:styleId="C5D462BFD83B4CFF9033CC3C49E0A09B">
    <w:name w:val="C5D462BFD83B4CFF9033CC3C49E0A09B"/>
    <w:rsid w:val="00061E44"/>
  </w:style>
  <w:style w:type="paragraph" w:customStyle="1" w:styleId="4685BE30212147918CD9D763B7B99D93">
    <w:name w:val="4685BE30212147918CD9D763B7B99D93"/>
    <w:rsid w:val="00061E44"/>
  </w:style>
  <w:style w:type="paragraph" w:customStyle="1" w:styleId="92E7D324736641E4BADBEB1F3DF90CAF">
    <w:name w:val="92E7D324736641E4BADBEB1F3DF90CAF"/>
    <w:rsid w:val="00061E44"/>
  </w:style>
  <w:style w:type="paragraph" w:customStyle="1" w:styleId="B583379AE70A43B9B324F88A9ED18B22">
    <w:name w:val="B583379AE70A43B9B324F88A9ED18B22"/>
    <w:rsid w:val="00061E44"/>
  </w:style>
  <w:style w:type="paragraph" w:customStyle="1" w:styleId="0152C1E71B36482E83A2FBAF4B653694">
    <w:name w:val="0152C1E71B36482E83A2FBAF4B653694"/>
    <w:rsid w:val="00061E44"/>
  </w:style>
  <w:style w:type="paragraph" w:customStyle="1" w:styleId="C9469492C7A14018AC4D3AB6D8422093">
    <w:name w:val="C9469492C7A14018AC4D3AB6D8422093"/>
    <w:rsid w:val="00061E44"/>
  </w:style>
  <w:style w:type="paragraph" w:customStyle="1" w:styleId="605157F7E95C4B15A090735A2A90C57C">
    <w:name w:val="605157F7E95C4B15A090735A2A90C57C"/>
  </w:style>
  <w:style w:type="paragraph" w:customStyle="1" w:styleId="1E1688EE661448B58F537C8F5981D3AC">
    <w:name w:val="1E1688EE661448B58F537C8F5981D3AC"/>
  </w:style>
  <w:style w:type="paragraph" w:customStyle="1" w:styleId="25AFF899D11F43639CCFDC17499D15EA">
    <w:name w:val="25AFF899D11F43639CCFDC17499D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2019-02-27T00:00:00</HeaderDate>
    <Office/>
    <Dnr>Ju2019/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59dbdcf2-92a4-496d-896b-9becb75be24d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962D-944A-444B-80A7-F7A367075AE5}"/>
</file>

<file path=customXml/itemProps2.xml><?xml version="1.0" encoding="utf-8"?>
<ds:datastoreItem xmlns:ds="http://schemas.openxmlformats.org/officeDocument/2006/customXml" ds:itemID="{D5A39A59-E4DF-4D90-A8A9-B382AD8294F8}"/>
</file>

<file path=customXml/itemProps3.xml><?xml version="1.0" encoding="utf-8"?>
<ds:datastoreItem xmlns:ds="http://schemas.openxmlformats.org/officeDocument/2006/customXml" ds:itemID="{2C102DB3-3E39-4FF1-86D7-681B83F36E08}"/>
</file>

<file path=customXml/itemProps4.xml><?xml version="1.0" encoding="utf-8"?>
<ds:datastoreItem xmlns:ds="http://schemas.openxmlformats.org/officeDocument/2006/customXml" ds:itemID="{0C72DEB1-17F4-44F5-9E7E-23881A1CD028}"/>
</file>

<file path=customXml/itemProps5.xml><?xml version="1.0" encoding="utf-8"?>
<ds:datastoreItem xmlns:ds="http://schemas.openxmlformats.org/officeDocument/2006/customXml" ds:itemID="{BBF81D5B-0F0F-4369-8AC5-D5EEEB2AE8FD}"/>
</file>

<file path=customXml/itemProps6.xml><?xml version="1.0" encoding="utf-8"?>
<ds:datastoreItem xmlns:ds="http://schemas.openxmlformats.org/officeDocument/2006/customXml" ds:itemID="{13688058-CC13-4CEA-A33A-71ECA47FAD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353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Gustafsson</dc:creator>
  <cp:keywords/>
  <dc:description/>
  <cp:lastModifiedBy>Gunilla Hansson-Böe</cp:lastModifiedBy>
  <cp:revision>2</cp:revision>
  <cp:lastPrinted>2019-02-22T08:56:00Z</cp:lastPrinted>
  <dcterms:created xsi:type="dcterms:W3CDTF">2019-02-27T07:38:00Z</dcterms:created>
  <dcterms:modified xsi:type="dcterms:W3CDTF">2019-02-27T07:38:00Z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be6f1d3a-9ce3-4e44-80e6-7d0ee785b1b2</vt:lpwstr>
  </property>
</Properties>
</file>