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84" w:rsidRDefault="00286484" w:rsidP="00DA0661">
      <w:pPr>
        <w:pStyle w:val="Rubrik"/>
      </w:pPr>
      <w:bookmarkStart w:id="0" w:name="Start"/>
      <w:bookmarkEnd w:id="0"/>
      <w:r>
        <w:t>S</w:t>
      </w:r>
      <w:r w:rsidR="00AA1468">
        <w:t>var på fråga 2018/19:431</w:t>
      </w:r>
      <w:r>
        <w:t xml:space="preserve"> av Markus </w:t>
      </w:r>
      <w:proofErr w:type="spellStart"/>
      <w:r>
        <w:t>Wiechel</w:t>
      </w:r>
      <w:proofErr w:type="spellEnd"/>
      <w:r>
        <w:t xml:space="preserve"> (SD)</w:t>
      </w:r>
      <w:r>
        <w:br/>
        <w:t>HPV-vaccin till pojkar</w:t>
      </w:r>
      <w:bookmarkStart w:id="1" w:name="_GoBack"/>
      <w:bookmarkEnd w:id="1"/>
    </w:p>
    <w:p w:rsidR="00286484" w:rsidRDefault="00286484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varför regeringen inte fattar beslut redan nu om gratis HPV-vaccin för pojkar </w:t>
      </w:r>
      <w:r w:rsidR="00284CF4">
        <w:t>då</w:t>
      </w:r>
      <w:r w:rsidR="007A0773">
        <w:t xml:space="preserve"> </w:t>
      </w:r>
      <w:r>
        <w:t>det kommer att rädda liv och är en samhällsekonomisk vinst.</w:t>
      </w:r>
    </w:p>
    <w:p w:rsidR="00286484" w:rsidRDefault="00286484" w:rsidP="00286484">
      <w:pPr>
        <w:pStyle w:val="Brdtext"/>
      </w:pPr>
      <w:r>
        <w:t xml:space="preserve">En av de enskilt viktigaste insatserna för att förbättra folkhälsan har varit införandet av vaccinationsprogram på befolkningsnivå. </w:t>
      </w:r>
      <w:bookmarkStart w:id="2" w:name="_Hlk516479850"/>
      <w:r w:rsidRPr="002D0097">
        <w:t>Vaccination</w:t>
      </w:r>
      <w:r>
        <w:t xml:space="preserve"> mot HPV ingår i det </w:t>
      </w:r>
      <w:r w:rsidRPr="002D0097">
        <w:t>allmänna vaccinationsprogrammet för barn sedan 2010.</w:t>
      </w:r>
      <w:r>
        <w:t xml:space="preserve"> </w:t>
      </w:r>
      <w:bookmarkEnd w:id="2"/>
      <w:r>
        <w:t xml:space="preserve">Idag är programmet </w:t>
      </w:r>
      <w:r w:rsidRPr="00630B1E">
        <w:t>begränsat till flickor</w:t>
      </w:r>
      <w:r>
        <w:t xml:space="preserve">. </w:t>
      </w:r>
    </w:p>
    <w:p w:rsidR="00AA1468" w:rsidRDefault="00286484" w:rsidP="00286484">
      <w:pPr>
        <w:pStyle w:val="Brdtextutanavstnd"/>
      </w:pPr>
      <w:r>
        <w:t xml:space="preserve">Precis som Markus </w:t>
      </w:r>
      <w:proofErr w:type="spellStart"/>
      <w:r>
        <w:t>Wiechel</w:t>
      </w:r>
      <w:proofErr w:type="spellEnd"/>
      <w:r>
        <w:t xml:space="preserve"> säger har Folkhälsomyndigheten tidigare utrett frågan och gjort bedömningen </w:t>
      </w:r>
      <w:r w:rsidRPr="005D12FD">
        <w:t xml:space="preserve">att vaccination mot </w:t>
      </w:r>
      <w:r>
        <w:t xml:space="preserve">HPV för pojkar </w:t>
      </w:r>
      <w:r w:rsidRPr="005D12FD">
        <w:t>kan införas i det nationella allmänna vaccinationsprogrammet för barn.</w:t>
      </w:r>
      <w:r w:rsidR="00E07020">
        <w:t xml:space="preserve"> </w:t>
      </w:r>
      <w:r w:rsidR="00CE07A3">
        <w:t xml:space="preserve">Sveriges Kommuner och Landsting </w:t>
      </w:r>
      <w:r w:rsidR="00284CF4">
        <w:t xml:space="preserve">har </w:t>
      </w:r>
      <w:r w:rsidR="00CE07A3">
        <w:t xml:space="preserve">bedömt att kostnaderna för införandet av HPV-vaccin för pojkar är högre än vad Folkhälsomyndigheten tidigare beräknat. Den bedömningen beror bland annat på tillkomsten av ett nytt vaccin på den svenska marknaden. </w:t>
      </w:r>
      <w:r w:rsidR="00E07020">
        <w:t xml:space="preserve">Med anledning av det har Folkhälsomyndigheten nu fått ett kompletterande uppdrag att uppdatera den samhällsekonomiska analysen som </w:t>
      </w:r>
      <w:r w:rsidR="00AA1468">
        <w:t xml:space="preserve">ska </w:t>
      </w:r>
      <w:r w:rsidR="00E07020">
        <w:t xml:space="preserve">redovisas </w:t>
      </w:r>
      <w:r w:rsidR="00CE07A3">
        <w:t xml:space="preserve">till regeringen </w:t>
      </w:r>
      <w:r w:rsidR="00E07020">
        <w:t xml:space="preserve">senast den </w:t>
      </w:r>
      <w:r w:rsidR="00CE07A3">
        <w:t>1 april</w:t>
      </w:r>
      <w:r w:rsidR="004E48BD">
        <w:t xml:space="preserve"> 2019</w:t>
      </w:r>
      <w:r w:rsidR="00AA1468">
        <w:t>.</w:t>
      </w:r>
    </w:p>
    <w:p w:rsidR="00AA1468" w:rsidRDefault="00AA1468" w:rsidP="00286484">
      <w:pPr>
        <w:pStyle w:val="Brdtextutanavstnd"/>
      </w:pPr>
    </w:p>
    <w:p w:rsidR="00CE07A3" w:rsidRDefault="00CE07A3" w:rsidP="00286484">
      <w:pPr>
        <w:pStyle w:val="Brdtextutanavstnd"/>
      </w:pPr>
      <w:r>
        <w:t xml:space="preserve">Det är </w:t>
      </w:r>
      <w:r w:rsidR="00AA1468">
        <w:t>viktigt att</w:t>
      </w:r>
      <w:r>
        <w:t xml:space="preserve"> </w:t>
      </w:r>
      <w:r w:rsidR="008D4429">
        <w:t>regeringen</w:t>
      </w:r>
      <w:r>
        <w:t xml:space="preserve"> har ett </w:t>
      </w:r>
      <w:r w:rsidR="00AA1468">
        <w:t xml:space="preserve">uppdaterat </w:t>
      </w:r>
      <w:r>
        <w:t xml:space="preserve">underlag </w:t>
      </w:r>
      <w:r w:rsidR="00AA1468">
        <w:t xml:space="preserve">med samhällsekonomiska konsekvenser </w:t>
      </w:r>
      <w:r>
        <w:t xml:space="preserve">innan beslut </w:t>
      </w:r>
      <w:r w:rsidR="00257809">
        <w:t xml:space="preserve">tas </w:t>
      </w:r>
      <w:r>
        <w:t xml:space="preserve">i frågan. </w:t>
      </w:r>
    </w:p>
    <w:p w:rsidR="00286484" w:rsidRDefault="00286484" w:rsidP="004E7A8F">
      <w:pPr>
        <w:pStyle w:val="Brdtextutanavstnd"/>
      </w:pPr>
    </w:p>
    <w:p w:rsidR="009D3D72" w:rsidRDefault="00284CF4" w:rsidP="00422A41">
      <w:pPr>
        <w:pStyle w:val="Brdtext"/>
      </w:pPr>
      <w:r>
        <w:t xml:space="preserve">Stockholm den </w:t>
      </w:r>
      <w:sdt>
        <w:sdtPr>
          <w:id w:val="-682664788"/>
          <w:placeholder>
            <w:docPart w:val="D0BB5298D58B4292BF92088F9A173419"/>
          </w:placeholder>
          <w:dataBinding w:prefixMappings="xmlns:ns0='http://lp/documentinfo/RK' " w:xpath="/ns0:DocumentInfo[1]/ns0:BaseInfo[1]/ns0:HeaderDate[1]" w:storeItemID="{1EF9BABE-8756-44E0-BCB9-796311B8E843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mars 2019</w:t>
          </w:r>
        </w:sdtContent>
      </w:sdt>
    </w:p>
    <w:p w:rsidR="00286484" w:rsidRPr="00DB48AB" w:rsidRDefault="00286484" w:rsidP="00DB48AB">
      <w:pPr>
        <w:pStyle w:val="Brdtext"/>
      </w:pPr>
      <w:r>
        <w:t>Lena Hallengren</w:t>
      </w:r>
    </w:p>
    <w:sectPr w:rsidR="00286484" w:rsidRPr="00DB48AB" w:rsidSect="00286484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84" w:rsidRDefault="00286484" w:rsidP="00A87A54">
      <w:pPr>
        <w:spacing w:after="0" w:line="240" w:lineRule="auto"/>
      </w:pPr>
      <w:r>
        <w:separator/>
      </w:r>
    </w:p>
  </w:endnote>
  <w:endnote w:type="continuationSeparator" w:id="0">
    <w:p w:rsidR="00286484" w:rsidRDefault="0028648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D3D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D3D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84" w:rsidRDefault="00286484" w:rsidP="00A87A54">
      <w:pPr>
        <w:spacing w:after="0" w:line="240" w:lineRule="auto"/>
      </w:pPr>
      <w:r>
        <w:separator/>
      </w:r>
    </w:p>
  </w:footnote>
  <w:footnote w:type="continuationSeparator" w:id="0">
    <w:p w:rsidR="00286484" w:rsidRDefault="0028648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6484" w:rsidTr="00C93EBA">
      <w:trPr>
        <w:trHeight w:val="227"/>
      </w:trPr>
      <w:tc>
        <w:tcPr>
          <w:tcW w:w="5534" w:type="dxa"/>
        </w:tcPr>
        <w:p w:rsidR="00286484" w:rsidRPr="007D73AB" w:rsidRDefault="00286484">
          <w:pPr>
            <w:pStyle w:val="Sidhuvud"/>
          </w:pPr>
        </w:p>
      </w:tc>
      <w:tc>
        <w:tcPr>
          <w:tcW w:w="3170" w:type="dxa"/>
          <w:vAlign w:val="bottom"/>
        </w:tcPr>
        <w:p w:rsidR="00286484" w:rsidRPr="007D73AB" w:rsidRDefault="00286484" w:rsidP="00340DE0">
          <w:pPr>
            <w:pStyle w:val="Sidhuvud"/>
          </w:pPr>
        </w:p>
      </w:tc>
      <w:tc>
        <w:tcPr>
          <w:tcW w:w="1134" w:type="dxa"/>
        </w:tcPr>
        <w:p w:rsidR="00286484" w:rsidRDefault="00286484" w:rsidP="005A703A">
          <w:pPr>
            <w:pStyle w:val="Sidhuvud"/>
          </w:pPr>
        </w:p>
      </w:tc>
    </w:tr>
    <w:tr w:rsidR="00286484" w:rsidTr="00C93EBA">
      <w:trPr>
        <w:trHeight w:val="1928"/>
      </w:trPr>
      <w:tc>
        <w:tcPr>
          <w:tcW w:w="5534" w:type="dxa"/>
        </w:tcPr>
        <w:p w:rsidR="00286484" w:rsidRPr="00340DE0" w:rsidRDefault="0028648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6484" w:rsidRPr="00710A6C" w:rsidRDefault="00286484" w:rsidP="00EE3C0F">
          <w:pPr>
            <w:pStyle w:val="Sidhuvud"/>
            <w:rPr>
              <w:b/>
            </w:rPr>
          </w:pPr>
        </w:p>
        <w:p w:rsidR="00286484" w:rsidRDefault="00286484" w:rsidP="00EE3C0F">
          <w:pPr>
            <w:pStyle w:val="Sidhuvud"/>
          </w:pPr>
        </w:p>
        <w:p w:rsidR="00286484" w:rsidRDefault="00286484" w:rsidP="00EE3C0F">
          <w:pPr>
            <w:pStyle w:val="Sidhuvud"/>
          </w:pPr>
        </w:p>
        <w:p w:rsidR="00286484" w:rsidRDefault="0028648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306A50F6374F068954A888E883CF17"/>
            </w:placeholder>
            <w:dataBinding w:prefixMappings="xmlns:ns0='http://lp/documentinfo/RK' " w:xpath="/ns0:DocumentInfo[1]/ns0:BaseInfo[1]/ns0:Dnr[1]" w:storeItemID="{1EF9BABE-8756-44E0-BCB9-796311B8E843}"/>
            <w:text/>
          </w:sdtPr>
          <w:sdtEndPr/>
          <w:sdtContent>
            <w:p w:rsidR="00286484" w:rsidRDefault="00286484" w:rsidP="00EE3C0F">
              <w:pPr>
                <w:pStyle w:val="Sidhuvud"/>
              </w:pPr>
              <w:r>
                <w:t>S2019/01345/FS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5877CA4B804252A5AD4808120A3579"/>
            </w:placeholder>
            <w:showingPlcHdr/>
            <w:dataBinding w:prefixMappings="xmlns:ns0='http://lp/documentinfo/RK' " w:xpath="/ns0:DocumentInfo[1]/ns0:BaseInfo[1]/ns0:DocNumber[1]" w:storeItemID="{1EF9BABE-8756-44E0-BCB9-796311B8E843}"/>
            <w:text/>
          </w:sdtPr>
          <w:sdtEndPr/>
          <w:sdtContent>
            <w:p w:rsidR="00286484" w:rsidRDefault="0028648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86484" w:rsidRDefault="00286484" w:rsidP="00EE3C0F">
          <w:pPr>
            <w:pStyle w:val="Sidhuvud"/>
          </w:pPr>
        </w:p>
      </w:tc>
      <w:tc>
        <w:tcPr>
          <w:tcW w:w="1134" w:type="dxa"/>
        </w:tcPr>
        <w:p w:rsidR="00286484" w:rsidRDefault="00286484" w:rsidP="0094502D">
          <w:pPr>
            <w:pStyle w:val="Sidhuvud"/>
          </w:pPr>
        </w:p>
        <w:p w:rsidR="00286484" w:rsidRPr="0094502D" w:rsidRDefault="00286484" w:rsidP="00EC71A6">
          <w:pPr>
            <w:pStyle w:val="Sidhuvud"/>
          </w:pPr>
        </w:p>
      </w:tc>
    </w:tr>
    <w:tr w:rsidR="00286484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4ECCB35442A46F391576D6782DFEC91"/>
            </w:placeholder>
          </w:sdtPr>
          <w:sdtEndPr>
            <w:rPr>
              <w:b w:val="0"/>
            </w:rPr>
          </w:sdtEndPr>
          <w:sdtContent>
            <w:p w:rsidR="005F75BF" w:rsidRPr="005F75BF" w:rsidRDefault="005F75BF" w:rsidP="00340DE0">
              <w:pPr>
                <w:pStyle w:val="Sidhuvud"/>
                <w:rPr>
                  <w:b/>
                </w:rPr>
              </w:pPr>
              <w:r w:rsidRPr="005F75BF">
                <w:rPr>
                  <w:b/>
                </w:rPr>
                <w:t>Socialdepartementet</w:t>
              </w:r>
            </w:p>
            <w:p w:rsidR="005F75BF" w:rsidRDefault="005F75BF" w:rsidP="00340DE0">
              <w:pPr>
                <w:pStyle w:val="Sidhuvud"/>
              </w:pPr>
              <w:r w:rsidRPr="005F75BF">
                <w:t>Socialministern</w:t>
              </w:r>
            </w:p>
            <w:p w:rsidR="00286484" w:rsidRPr="005F75BF" w:rsidRDefault="008D4364" w:rsidP="00C2775D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49C3892022CA428294090786ADB8795B"/>
          </w:placeholder>
          <w:dataBinding w:prefixMappings="xmlns:ns0='http://lp/documentinfo/RK' " w:xpath="/ns0:DocumentInfo[1]/ns0:BaseInfo[1]/ns0:Recipient[1]" w:storeItemID="{1EF9BABE-8756-44E0-BCB9-796311B8E843}"/>
          <w:text w:multiLine="1"/>
        </w:sdtPr>
        <w:sdtEndPr/>
        <w:sdtContent>
          <w:tc>
            <w:tcPr>
              <w:tcW w:w="3170" w:type="dxa"/>
            </w:tcPr>
            <w:p w:rsidR="00286484" w:rsidRDefault="005F75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6484" w:rsidRDefault="0028648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8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5BB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468D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3C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543"/>
    <w:rsid w:val="0021657C"/>
    <w:rsid w:val="00222258"/>
    <w:rsid w:val="00223AD6"/>
    <w:rsid w:val="0022666A"/>
    <w:rsid w:val="00227E43"/>
    <w:rsid w:val="002315F5"/>
    <w:rsid w:val="00233D52"/>
    <w:rsid w:val="00237147"/>
    <w:rsid w:val="00240531"/>
    <w:rsid w:val="00242AD1"/>
    <w:rsid w:val="0024412C"/>
    <w:rsid w:val="00257809"/>
    <w:rsid w:val="00260D2D"/>
    <w:rsid w:val="00264503"/>
    <w:rsid w:val="00271D00"/>
    <w:rsid w:val="00275872"/>
    <w:rsid w:val="00281106"/>
    <w:rsid w:val="00282263"/>
    <w:rsid w:val="00282417"/>
    <w:rsid w:val="00282D27"/>
    <w:rsid w:val="00284CF4"/>
    <w:rsid w:val="00286484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C0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48BD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5BF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773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364"/>
    <w:rsid w:val="008D4429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D72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468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293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75D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5DCC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7A3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7020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0A0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98D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DD1377"/>
  <w15:docId w15:val="{FA9FB2F7-F558-48D5-8D4F-2E789DF6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06A50F6374F068954A888E883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32DD7-51F9-4AE6-8784-AAF6DB2457A4}"/>
      </w:docPartPr>
      <w:docPartBody>
        <w:p w:rsidR="003953ED" w:rsidRDefault="00F35856" w:rsidP="00F35856">
          <w:pPr>
            <w:pStyle w:val="17306A50F6374F068954A888E883CF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5877CA4B804252A5AD4808120A3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4C9EF-4436-4529-A24E-159A3AA908C4}"/>
      </w:docPartPr>
      <w:docPartBody>
        <w:p w:rsidR="003953ED" w:rsidRDefault="00F35856" w:rsidP="00F35856">
          <w:pPr>
            <w:pStyle w:val="2B5877CA4B804252A5AD4808120A3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ECCB35442A46F391576D6782DFE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9A686-0769-4122-9708-68827E967CCD}"/>
      </w:docPartPr>
      <w:docPartBody>
        <w:p w:rsidR="003953ED" w:rsidRDefault="00F35856" w:rsidP="00F35856">
          <w:pPr>
            <w:pStyle w:val="04ECCB35442A46F391576D6782DFE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C3892022CA428294090786ADB87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1A1F4-6FCC-43A3-9859-6ABCFB4C1325}"/>
      </w:docPartPr>
      <w:docPartBody>
        <w:p w:rsidR="003953ED" w:rsidRDefault="00F35856" w:rsidP="00F35856">
          <w:pPr>
            <w:pStyle w:val="49C3892022CA428294090786ADB879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B5298D58B4292BF92088F9A173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ED38F-EC7C-4E7F-B38D-50A6A7A42FE8}"/>
      </w:docPartPr>
      <w:docPartBody>
        <w:p w:rsidR="00230216" w:rsidRDefault="003953ED" w:rsidP="003953ED">
          <w:pPr>
            <w:pStyle w:val="D0BB5298D58B4292BF92088F9A17341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6"/>
    <w:rsid w:val="00230216"/>
    <w:rsid w:val="003953ED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8142DB8ACA42F58ACBBE1631835AE5">
    <w:name w:val="EF8142DB8ACA42F58ACBBE1631835AE5"/>
    <w:rsid w:val="00F35856"/>
  </w:style>
  <w:style w:type="character" w:styleId="Platshllartext">
    <w:name w:val="Placeholder Text"/>
    <w:basedOn w:val="Standardstycketeckensnitt"/>
    <w:uiPriority w:val="99"/>
    <w:semiHidden/>
    <w:rsid w:val="003953ED"/>
    <w:rPr>
      <w:noProof w:val="0"/>
      <w:color w:val="808080"/>
    </w:rPr>
  </w:style>
  <w:style w:type="paragraph" w:customStyle="1" w:styleId="7459CAC8881143F796DB01150A712BFF">
    <w:name w:val="7459CAC8881143F796DB01150A712BFF"/>
    <w:rsid w:val="00F35856"/>
  </w:style>
  <w:style w:type="paragraph" w:customStyle="1" w:styleId="7BCA94C9A23045CCA06E6B69D9EBAAD6">
    <w:name w:val="7BCA94C9A23045CCA06E6B69D9EBAAD6"/>
    <w:rsid w:val="00F35856"/>
  </w:style>
  <w:style w:type="paragraph" w:customStyle="1" w:styleId="1A498D76E79E4578A23050C7AD7CDCA2">
    <w:name w:val="1A498D76E79E4578A23050C7AD7CDCA2"/>
    <w:rsid w:val="00F35856"/>
  </w:style>
  <w:style w:type="paragraph" w:customStyle="1" w:styleId="17306A50F6374F068954A888E883CF17">
    <w:name w:val="17306A50F6374F068954A888E883CF17"/>
    <w:rsid w:val="00F35856"/>
  </w:style>
  <w:style w:type="paragraph" w:customStyle="1" w:styleId="2B5877CA4B804252A5AD4808120A3579">
    <w:name w:val="2B5877CA4B804252A5AD4808120A3579"/>
    <w:rsid w:val="00F35856"/>
  </w:style>
  <w:style w:type="paragraph" w:customStyle="1" w:styleId="30DCAAEEDE3F46E3A7C727BDBFF60595">
    <w:name w:val="30DCAAEEDE3F46E3A7C727BDBFF60595"/>
    <w:rsid w:val="00F35856"/>
  </w:style>
  <w:style w:type="paragraph" w:customStyle="1" w:styleId="05EE2736A2964F8D83037F8FED701007">
    <w:name w:val="05EE2736A2964F8D83037F8FED701007"/>
    <w:rsid w:val="00F35856"/>
  </w:style>
  <w:style w:type="paragraph" w:customStyle="1" w:styleId="72DB6AD2A9BD4DAD85D9F154820F40D8">
    <w:name w:val="72DB6AD2A9BD4DAD85D9F154820F40D8"/>
    <w:rsid w:val="00F35856"/>
  </w:style>
  <w:style w:type="paragraph" w:customStyle="1" w:styleId="04ECCB35442A46F391576D6782DFEC91">
    <w:name w:val="04ECCB35442A46F391576D6782DFEC91"/>
    <w:rsid w:val="00F35856"/>
  </w:style>
  <w:style w:type="paragraph" w:customStyle="1" w:styleId="49C3892022CA428294090786ADB8795B">
    <w:name w:val="49C3892022CA428294090786ADB8795B"/>
    <w:rsid w:val="00F35856"/>
  </w:style>
  <w:style w:type="paragraph" w:customStyle="1" w:styleId="95AB911F4B0B47D5B632A1093B4E5043">
    <w:name w:val="95AB911F4B0B47D5B632A1093B4E5043"/>
    <w:rsid w:val="00F35856"/>
  </w:style>
  <w:style w:type="paragraph" w:customStyle="1" w:styleId="799A1ACD60714C53AD5A639F6AA37989">
    <w:name w:val="799A1ACD60714C53AD5A639F6AA37989"/>
    <w:rsid w:val="00F35856"/>
  </w:style>
  <w:style w:type="paragraph" w:customStyle="1" w:styleId="CD7337320FAC48CBB11729DA3165BF3C">
    <w:name w:val="CD7337320FAC48CBB11729DA3165BF3C"/>
    <w:rsid w:val="00F35856"/>
  </w:style>
  <w:style w:type="paragraph" w:customStyle="1" w:styleId="6FE5B97FA4874AA9BCAFE412BE9DBFF2">
    <w:name w:val="6FE5B97FA4874AA9BCAFE412BE9DBFF2"/>
    <w:rsid w:val="00F35856"/>
  </w:style>
  <w:style w:type="paragraph" w:customStyle="1" w:styleId="41A3303DC7E14564A8953B7DFFF4EADB">
    <w:name w:val="41A3303DC7E14564A8953B7DFFF4EADB"/>
    <w:rsid w:val="00F35856"/>
  </w:style>
  <w:style w:type="paragraph" w:customStyle="1" w:styleId="2B65FD4A605C4DCD991790B89ED0DFBB">
    <w:name w:val="2B65FD4A605C4DCD991790B89ED0DFBB"/>
    <w:rsid w:val="00F35856"/>
  </w:style>
  <w:style w:type="paragraph" w:customStyle="1" w:styleId="0C38F347F6D74B8DAA8D95DCAFCEA3C2">
    <w:name w:val="0C38F347F6D74B8DAA8D95DCAFCEA3C2"/>
    <w:rsid w:val="00F35856"/>
  </w:style>
  <w:style w:type="paragraph" w:customStyle="1" w:styleId="D0BB5298D58B4292BF92088F9A173419">
    <w:name w:val="D0BB5298D58B4292BF92088F9A173419"/>
    <w:rsid w:val="00395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2019-03-27T00:00:00</HeaderDate>
    <Office/>
    <Dnr>S2019/01345/FS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333da6b0-b4a4-4090-adb2-1e0b455f04cd</RD_Svarsid>
  </documentManagement>
</p:properties>
</file>

<file path=customXml/itemProps1.xml><?xml version="1.0" encoding="utf-8"?>
<ds:datastoreItem xmlns:ds="http://schemas.openxmlformats.org/officeDocument/2006/customXml" ds:itemID="{F4370672-2F6C-4A57-96DC-C56CC63F6679}"/>
</file>

<file path=customXml/itemProps2.xml><?xml version="1.0" encoding="utf-8"?>
<ds:datastoreItem xmlns:ds="http://schemas.openxmlformats.org/officeDocument/2006/customXml" ds:itemID="{E7C4255C-5394-48E9-ABF6-047B68BDC997}"/>
</file>

<file path=customXml/itemProps3.xml><?xml version="1.0" encoding="utf-8"?>
<ds:datastoreItem xmlns:ds="http://schemas.openxmlformats.org/officeDocument/2006/customXml" ds:itemID="{A500535B-D318-4C18-90A4-D208C2C1448B}"/>
</file>

<file path=customXml/itemProps4.xml><?xml version="1.0" encoding="utf-8"?>
<ds:datastoreItem xmlns:ds="http://schemas.openxmlformats.org/officeDocument/2006/customXml" ds:itemID="{1EF9BABE-8756-44E0-BCB9-796311B8E843}"/>
</file>

<file path=customXml/itemProps5.xml><?xml version="1.0" encoding="utf-8"?>
<ds:datastoreItem xmlns:ds="http://schemas.openxmlformats.org/officeDocument/2006/customXml" ds:itemID="{4C74CE61-9B22-4137-82BE-4DB240E955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Persson</dc:creator>
  <cp:keywords/>
  <dc:description/>
  <cp:lastModifiedBy>Lovisa Persson</cp:lastModifiedBy>
  <cp:revision>20</cp:revision>
  <dcterms:created xsi:type="dcterms:W3CDTF">2019-03-21T08:31:00Z</dcterms:created>
  <dcterms:modified xsi:type="dcterms:W3CDTF">2019-03-25T12:23:00Z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