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2DEF" w14:textId="77777777" w:rsidR="00D74A34" w:rsidRDefault="00D74A34" w:rsidP="00DA0661">
      <w:pPr>
        <w:pStyle w:val="Rubrik"/>
      </w:pPr>
      <w:bookmarkStart w:id="0" w:name="Start"/>
      <w:bookmarkEnd w:id="0"/>
      <w:r>
        <w:t xml:space="preserve">Svar på fråga </w:t>
      </w:r>
      <w:r w:rsidRPr="00D74A34">
        <w:t xml:space="preserve">2017/18:1356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92112BDE58A34073BFD9E02B0CA6F81E"/>
          </w:placeholder>
          <w:dataBinding w:prefixMappings="xmlns:ns0='http://lp/documentinfo/RK' " w:xpath="/ns0:DocumentInfo[1]/ns0:BaseInfo[1]/ns0:Extra3[1]" w:storeItemID="{62910B8D-6CD8-4201-8283-5FC076A8F5A3}"/>
          <w:text/>
        </w:sdtPr>
        <w:sdtEndPr/>
        <w:sdtContent>
          <w:r w:rsidR="004065B0">
            <w:t xml:space="preserve">Markus </w:t>
          </w:r>
          <w:proofErr w:type="spellStart"/>
          <w:r w:rsidR="004065B0">
            <w:t>Wieche</w:t>
          </w:r>
          <w:r>
            <w:t>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24BF5558DE64FB18E25340BB2D31A5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="004F5BD2">
        <w:t>R</w:t>
      </w:r>
      <w:r w:rsidRPr="00D74A34">
        <w:t>asistiskt våld i Sydafrika</w:t>
      </w:r>
    </w:p>
    <w:p w14:paraId="5B1BE88A" w14:textId="77777777" w:rsidR="00D74A34" w:rsidRDefault="003802CC" w:rsidP="00D74A34">
      <w:pPr>
        <w:pStyle w:val="Brdtext"/>
      </w:pPr>
      <w:sdt>
        <w:sdtPr>
          <w:alias w:val="Frågeställare"/>
          <w:tag w:val="delete"/>
          <w:id w:val="-1635256365"/>
          <w:placeholder>
            <w:docPart w:val="B5FB3FCDDB54417586099AF777D6C741"/>
          </w:placeholder>
          <w:dataBinding w:prefixMappings="xmlns:ns0='http://lp/documentinfo/RK' " w:xpath="/ns0:DocumentInfo[1]/ns0:BaseInfo[1]/ns0:Extra3[1]" w:storeItemID="{62910B8D-6CD8-4201-8283-5FC076A8F5A3}"/>
          <w:text/>
        </w:sdtPr>
        <w:sdtEndPr/>
        <w:sdtContent>
          <w:r w:rsidR="004065B0">
            <w:t xml:space="preserve">Markus </w:t>
          </w:r>
          <w:proofErr w:type="spellStart"/>
          <w:r w:rsidR="004065B0">
            <w:t>Wiechel</w:t>
          </w:r>
          <w:proofErr w:type="spellEnd"/>
        </w:sdtContent>
      </w:sdt>
      <w:r w:rsidR="00D74A34">
        <w:t xml:space="preserve"> har frågat mig</w:t>
      </w:r>
      <w:r w:rsidR="00D74A34" w:rsidRPr="00D74A34">
        <w:t xml:space="preserve"> </w:t>
      </w:r>
      <w:r w:rsidR="004065B0">
        <w:t xml:space="preserve">om </w:t>
      </w:r>
      <w:r w:rsidR="00D74A34">
        <w:t xml:space="preserve">den svenska regeringen </w:t>
      </w:r>
      <w:r w:rsidR="004065B0">
        <w:t>kommer a</w:t>
      </w:r>
      <w:r w:rsidR="00D74A34">
        <w:t xml:space="preserve">tt agera </w:t>
      </w:r>
      <w:bookmarkStart w:id="1" w:name="_GoBack"/>
      <w:r w:rsidR="00D74A34">
        <w:t>för att förhindra det rasistiska våldet</w:t>
      </w:r>
      <w:r w:rsidR="004065B0">
        <w:t xml:space="preserve"> </w:t>
      </w:r>
      <w:r w:rsidR="00D74A34">
        <w:t>i</w:t>
      </w:r>
      <w:r w:rsidR="004F5BD2">
        <w:t xml:space="preserve"> Sydafrika och i så fall hur.</w:t>
      </w:r>
    </w:p>
    <w:bookmarkEnd w:id="1"/>
    <w:p w14:paraId="58B4D13F" w14:textId="77777777" w:rsidR="005C6F87" w:rsidRDefault="00CD42B7" w:rsidP="005C6F87">
      <w:pPr>
        <w:pStyle w:val="Brdtext"/>
      </w:pPr>
      <w:r>
        <w:t xml:space="preserve">Som </w:t>
      </w:r>
      <w:r w:rsidR="000037C3">
        <w:t xml:space="preserve">Markus </w:t>
      </w:r>
      <w:proofErr w:type="spellStart"/>
      <w:r>
        <w:t>Wiechel</w:t>
      </w:r>
      <w:proofErr w:type="spellEnd"/>
      <w:r>
        <w:t xml:space="preserve"> nämner har </w:t>
      </w:r>
      <w:r w:rsidR="006D0D69">
        <w:t xml:space="preserve">det sydafrikanska parlamentet </w:t>
      </w:r>
      <w:r>
        <w:t xml:space="preserve">röstat </w:t>
      </w:r>
      <w:r w:rsidR="006D0D69">
        <w:t>för en utredning om en</w:t>
      </w:r>
      <w:r>
        <w:t xml:space="preserve"> </w:t>
      </w:r>
      <w:r w:rsidR="006D0D69">
        <w:t xml:space="preserve">grundlagsändring </w:t>
      </w:r>
      <w:r>
        <w:t>om</w:t>
      </w:r>
      <w:r w:rsidR="006D0D69">
        <w:t xml:space="preserve"> expropriering av mark utan kompensation</w:t>
      </w:r>
      <w:r w:rsidR="00587574">
        <w:t>, förutsatt att det inte hotar livsmedelssäkerheten och förutsättningarna för ekonomisk tillväxt</w:t>
      </w:r>
      <w:r w:rsidR="006D0D69">
        <w:t>.</w:t>
      </w:r>
      <w:r w:rsidR="006D0D69" w:rsidRPr="005C6F87">
        <w:t xml:space="preserve"> </w:t>
      </w:r>
      <w:r w:rsidR="005C6F87" w:rsidRPr="005C6F87">
        <w:t xml:space="preserve">Landreformfrågan är </w:t>
      </w:r>
      <w:r w:rsidR="005B55C4">
        <w:t>om</w:t>
      </w:r>
      <w:r w:rsidR="005C6F87" w:rsidRPr="005C6F87">
        <w:t>debatterad</w:t>
      </w:r>
      <w:r w:rsidR="00580E5F">
        <w:t xml:space="preserve"> i Sydafrika</w:t>
      </w:r>
      <w:r w:rsidR="005C6F87" w:rsidRPr="005C6F87">
        <w:t xml:space="preserve"> och har funnits på den politiska dagordningen sedan 1994. </w:t>
      </w:r>
    </w:p>
    <w:p w14:paraId="2BCC32EF" w14:textId="77777777" w:rsidR="00666893" w:rsidRDefault="00666893" w:rsidP="005C6F87">
      <w:pPr>
        <w:pStyle w:val="Brdtext"/>
      </w:pPr>
      <w:r>
        <w:t>Brottsligheten i Sydafrika är hög</w:t>
      </w:r>
      <w:r w:rsidR="00DE7C20">
        <w:t xml:space="preserve"> och</w:t>
      </w:r>
      <w:r>
        <w:t xml:space="preserve"> personer bosatta i kåkstäderna </w:t>
      </w:r>
      <w:r w:rsidR="006D0D69">
        <w:t xml:space="preserve">är mer utsatta </w:t>
      </w:r>
      <w:r>
        <w:t xml:space="preserve">än </w:t>
      </w:r>
      <w:r w:rsidR="006007DA">
        <w:t>människor</w:t>
      </w:r>
      <w:r>
        <w:t xml:space="preserve"> på landsbygden. </w:t>
      </w:r>
      <w:r w:rsidR="006D0D69">
        <w:t xml:space="preserve">Tillgänglig information stödjer inte påståendet </w:t>
      </w:r>
      <w:r>
        <w:t xml:space="preserve">att vita lantbrukare </w:t>
      </w:r>
      <w:r w:rsidR="006D0D69">
        <w:t xml:space="preserve">skulle </w:t>
      </w:r>
      <w:r>
        <w:t>drabbas i högre grad än andra.</w:t>
      </w:r>
    </w:p>
    <w:p w14:paraId="53CAB485" w14:textId="77777777" w:rsidR="00666893" w:rsidRPr="002340AA" w:rsidRDefault="00522B1B" w:rsidP="00522B1B">
      <w:pPr>
        <w:pStyle w:val="Brdtext"/>
      </w:pPr>
      <w:r w:rsidRPr="00366FA1">
        <w:t xml:space="preserve">Värnandet av de mänskliga rättigheterna </w:t>
      </w:r>
      <w:r w:rsidR="00F5567C">
        <w:t>är</w:t>
      </w:r>
      <w:r w:rsidR="00F5567C" w:rsidRPr="00366FA1">
        <w:t xml:space="preserve"> </w:t>
      </w:r>
      <w:r w:rsidRPr="00366FA1">
        <w:t>en hörnsten i svensk utrikespolitik</w:t>
      </w:r>
      <w:r w:rsidR="00F5567C">
        <w:t>.</w:t>
      </w:r>
      <w:r>
        <w:t xml:space="preserve"> </w:t>
      </w:r>
      <w:r w:rsidR="00F5567C">
        <w:t>R</w:t>
      </w:r>
      <w:r>
        <w:t>egeringen arbetar aktivt såväl bilateralt som genom EU och FN med dessa frågor. Arbetet</w:t>
      </w:r>
      <w:r w:rsidRPr="00366FA1">
        <w:t xml:space="preserve"> </w:t>
      </w:r>
      <w:r>
        <w:t>mot</w:t>
      </w:r>
      <w:r w:rsidRPr="00366FA1">
        <w:t xml:space="preserve"> diskriminering</w:t>
      </w:r>
      <w:r>
        <w:t xml:space="preserve">, </w:t>
      </w:r>
      <w:r w:rsidRPr="00366FA1">
        <w:t xml:space="preserve">rasism och liknande former av fientlighet </w:t>
      </w:r>
      <w:r>
        <w:t xml:space="preserve">är </w:t>
      </w:r>
      <w:r w:rsidRPr="00366FA1">
        <w:t>ett centralt mål</w:t>
      </w:r>
      <w:r>
        <w:t xml:space="preserve"> i detta arbete. Sverige lyfter regelbundet frågor </w:t>
      </w:r>
      <w:r w:rsidRPr="00181A3A">
        <w:t xml:space="preserve">om respekt för </w:t>
      </w:r>
      <w:r w:rsidR="00951D4C">
        <w:t xml:space="preserve">de </w:t>
      </w:r>
      <w:r w:rsidRPr="00181A3A">
        <w:t>mänskliga rättigheter</w:t>
      </w:r>
      <w:r w:rsidR="00951D4C">
        <w:t>na</w:t>
      </w:r>
      <w:r w:rsidRPr="00181A3A">
        <w:t xml:space="preserve"> i kontakter</w:t>
      </w:r>
      <w:r w:rsidR="00DE7C20">
        <w:t>na</w:t>
      </w:r>
      <w:r w:rsidRPr="00181A3A">
        <w:t xml:space="preserve"> med Sydafrika</w:t>
      </w:r>
      <w:r w:rsidR="006007DA">
        <w:t>.</w:t>
      </w:r>
      <w:r w:rsidR="00181A3A">
        <w:t xml:space="preserve"> </w:t>
      </w:r>
      <w:r w:rsidR="00363A82">
        <w:t xml:space="preserve">Situationen för de mänskliga rättigheterna, demokrati och rättsstatens principer i Sydafrika belystes utförligt i den landrapport som Utrikesdepartementet publicerade i april 2017. </w:t>
      </w:r>
      <w:r w:rsidR="00666893">
        <w:t xml:space="preserve">Frågan om bekämpande av rasism berördes senast vid </w:t>
      </w:r>
      <w:r w:rsidR="00DC3561">
        <w:t xml:space="preserve">den stående bilaterala </w:t>
      </w:r>
      <w:r w:rsidR="006007DA">
        <w:t xml:space="preserve">dialogen om mänskliga rättigheter </w:t>
      </w:r>
      <w:r w:rsidR="00666893">
        <w:t>med</w:t>
      </w:r>
      <w:r w:rsidR="009E0C2C">
        <w:t xml:space="preserve"> </w:t>
      </w:r>
      <w:r w:rsidR="00666893">
        <w:t>Sydafrika i april 2017</w:t>
      </w:r>
      <w:r w:rsidR="006007DA">
        <w:t xml:space="preserve">, samt väntas även </w:t>
      </w:r>
      <w:r w:rsidR="00666893">
        <w:t xml:space="preserve">tas upp vid </w:t>
      </w:r>
      <w:r w:rsidR="006007DA">
        <w:t xml:space="preserve">nästa </w:t>
      </w:r>
      <w:r w:rsidR="00666893">
        <w:t xml:space="preserve">möte </w:t>
      </w:r>
      <w:r w:rsidR="006007DA">
        <w:t xml:space="preserve">i den </w:t>
      </w:r>
      <w:r w:rsidR="00666893">
        <w:t>bi-nationella kommission</w:t>
      </w:r>
      <w:r w:rsidR="006007DA">
        <w:t>en med Sydafrika</w:t>
      </w:r>
      <w:r w:rsidR="00666893">
        <w:t>.</w:t>
      </w:r>
    </w:p>
    <w:p w14:paraId="227C26EA" w14:textId="77777777" w:rsidR="00036CDB" w:rsidRDefault="005C6F87" w:rsidP="006A12F1">
      <w:pPr>
        <w:pStyle w:val="Brdtext"/>
      </w:pPr>
      <w:r w:rsidRPr="005C6F87">
        <w:lastRenderedPageBreak/>
        <w:t>Sverige följer utvecklingen i Sydafrika genom den svenska ambassaden i Pretoria.</w:t>
      </w:r>
    </w:p>
    <w:p w14:paraId="0FED9542" w14:textId="77777777" w:rsidR="003802CC" w:rsidRDefault="003802CC" w:rsidP="006A12F1">
      <w:pPr>
        <w:pStyle w:val="Brdtext"/>
      </w:pPr>
    </w:p>
    <w:p w14:paraId="2883CBEF" w14:textId="77777777" w:rsidR="00D74A34" w:rsidRDefault="00D74A3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E976EA1218140B581050B5A29569618"/>
          </w:placeholder>
          <w:dataBinding w:prefixMappings="xmlns:ns0='http://lp/documentinfo/RK' " w:xpath="/ns0:DocumentInfo[1]/ns0:BaseInfo[1]/ns0:HeaderDate[1]" w:storeItemID="{62910B8D-6CD8-4201-8283-5FC076A8F5A3}"/>
          <w:date w:fullDate="2018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802CC">
            <w:t>5 juni 2018</w:t>
          </w:r>
        </w:sdtContent>
      </w:sdt>
    </w:p>
    <w:p w14:paraId="63336A30" w14:textId="77777777" w:rsidR="00D74A34" w:rsidRDefault="00D74A34" w:rsidP="00DB48AB">
      <w:pPr>
        <w:pStyle w:val="Brdtext"/>
      </w:pPr>
    </w:p>
    <w:p w14:paraId="467D8F86" w14:textId="77777777" w:rsidR="003802CC" w:rsidRDefault="003802CC" w:rsidP="00DB48AB">
      <w:pPr>
        <w:pStyle w:val="Brdtext"/>
      </w:pPr>
    </w:p>
    <w:p w14:paraId="59F7EA95" w14:textId="77777777" w:rsidR="003802CC" w:rsidRPr="00DB48AB" w:rsidRDefault="003802CC" w:rsidP="00DB48AB">
      <w:pPr>
        <w:pStyle w:val="Brdtext"/>
      </w:pPr>
      <w:r>
        <w:t>Margot Wallström</w:t>
      </w:r>
    </w:p>
    <w:sectPr w:rsidR="003802CC" w:rsidRPr="00DB48AB" w:rsidSect="00D74A34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9F54" w14:textId="77777777" w:rsidR="00195BFB" w:rsidRDefault="00195BFB" w:rsidP="00A87A54">
      <w:pPr>
        <w:spacing w:after="0" w:line="240" w:lineRule="auto"/>
      </w:pPr>
      <w:r>
        <w:separator/>
      </w:r>
    </w:p>
  </w:endnote>
  <w:endnote w:type="continuationSeparator" w:id="0">
    <w:p w14:paraId="2DF472FF" w14:textId="77777777" w:rsidR="00195BFB" w:rsidRDefault="00195B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44CDA3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741044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802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802C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9D6CC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5CA7C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633FA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866ED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40C00C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76E268" w14:textId="77777777" w:rsidTr="00C26068">
      <w:trPr>
        <w:trHeight w:val="227"/>
      </w:trPr>
      <w:tc>
        <w:tcPr>
          <w:tcW w:w="4074" w:type="dxa"/>
        </w:tcPr>
        <w:p w14:paraId="0F570FD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0673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D858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99D1B" w14:textId="77777777" w:rsidR="00195BFB" w:rsidRDefault="00195BFB" w:rsidP="00A87A54">
      <w:pPr>
        <w:spacing w:after="0" w:line="240" w:lineRule="auto"/>
      </w:pPr>
      <w:r>
        <w:separator/>
      </w:r>
    </w:p>
  </w:footnote>
  <w:footnote w:type="continuationSeparator" w:id="0">
    <w:p w14:paraId="0A885FE8" w14:textId="77777777" w:rsidR="00195BFB" w:rsidRDefault="00195B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4A34" w14:paraId="25131735" w14:textId="77777777" w:rsidTr="00C93EBA">
      <w:trPr>
        <w:trHeight w:val="227"/>
      </w:trPr>
      <w:tc>
        <w:tcPr>
          <w:tcW w:w="5534" w:type="dxa"/>
        </w:tcPr>
        <w:p w14:paraId="5B7F09DD" w14:textId="77777777" w:rsidR="00D74A34" w:rsidRPr="007D73AB" w:rsidRDefault="00D74A34">
          <w:pPr>
            <w:pStyle w:val="Sidhuvud"/>
          </w:pPr>
        </w:p>
      </w:tc>
      <w:tc>
        <w:tcPr>
          <w:tcW w:w="3170" w:type="dxa"/>
          <w:vAlign w:val="bottom"/>
        </w:tcPr>
        <w:p w14:paraId="33AA4119" w14:textId="77777777" w:rsidR="00D74A34" w:rsidRPr="007D73AB" w:rsidRDefault="00D74A34" w:rsidP="00340DE0">
          <w:pPr>
            <w:pStyle w:val="Sidhuvud"/>
          </w:pPr>
        </w:p>
      </w:tc>
      <w:tc>
        <w:tcPr>
          <w:tcW w:w="1134" w:type="dxa"/>
        </w:tcPr>
        <w:p w14:paraId="25901F72" w14:textId="77777777" w:rsidR="00D74A34" w:rsidRDefault="00D74A34" w:rsidP="005A703A">
          <w:pPr>
            <w:pStyle w:val="Sidhuvud"/>
          </w:pPr>
        </w:p>
      </w:tc>
    </w:tr>
    <w:tr w:rsidR="00D74A34" w14:paraId="79557A3D" w14:textId="77777777" w:rsidTr="00C93EBA">
      <w:trPr>
        <w:trHeight w:val="1928"/>
      </w:trPr>
      <w:tc>
        <w:tcPr>
          <w:tcW w:w="5534" w:type="dxa"/>
        </w:tcPr>
        <w:p w14:paraId="686E07F8" w14:textId="77777777" w:rsidR="00D74A34" w:rsidRPr="00340DE0" w:rsidRDefault="00D74A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043F18" wp14:editId="7BF56F2E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34AC61" w14:textId="77777777" w:rsidR="00D74A34" w:rsidRPr="00710A6C" w:rsidRDefault="00D74A34" w:rsidP="00EE3C0F">
          <w:pPr>
            <w:pStyle w:val="Sidhuvud"/>
            <w:rPr>
              <w:b/>
            </w:rPr>
          </w:pPr>
        </w:p>
        <w:p w14:paraId="5FC5E5AB" w14:textId="77777777" w:rsidR="00D74A34" w:rsidRDefault="00D74A34" w:rsidP="00EE3C0F">
          <w:pPr>
            <w:pStyle w:val="Sidhuvud"/>
          </w:pPr>
        </w:p>
        <w:p w14:paraId="4608C88F" w14:textId="77777777" w:rsidR="00D74A34" w:rsidRDefault="00D74A34" w:rsidP="00EE3C0F">
          <w:pPr>
            <w:pStyle w:val="Sidhuvud"/>
          </w:pPr>
        </w:p>
        <w:p w14:paraId="5A02DDF4" w14:textId="77777777" w:rsidR="00D74A34" w:rsidRDefault="00D74A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BF2A60F7D94F9C886801F56F6FE14D"/>
            </w:placeholder>
            <w:showingPlcHdr/>
            <w:dataBinding w:prefixMappings="xmlns:ns0='http://lp/documentinfo/RK' " w:xpath="/ns0:DocumentInfo[1]/ns0:BaseInfo[1]/ns0:Dnr[1]" w:storeItemID="{62910B8D-6CD8-4201-8283-5FC076A8F5A3}"/>
            <w:text/>
          </w:sdtPr>
          <w:sdtEndPr/>
          <w:sdtContent>
            <w:p w14:paraId="3B09C8D6" w14:textId="77777777" w:rsidR="00D74A34" w:rsidRDefault="003802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094CF8CF384CF3A35EA6ADEB2160F9"/>
            </w:placeholder>
            <w:showingPlcHdr/>
            <w:dataBinding w:prefixMappings="xmlns:ns0='http://lp/documentinfo/RK' " w:xpath="/ns0:DocumentInfo[1]/ns0:BaseInfo[1]/ns0:DocNumber[1]" w:storeItemID="{62910B8D-6CD8-4201-8283-5FC076A8F5A3}"/>
            <w:text/>
          </w:sdtPr>
          <w:sdtEndPr/>
          <w:sdtContent>
            <w:p w14:paraId="016A8280" w14:textId="77777777" w:rsidR="00D74A34" w:rsidRDefault="00D74A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E1D2A49" w14:textId="77777777" w:rsidR="00D74A34" w:rsidRDefault="00D74A34" w:rsidP="00EE3C0F">
          <w:pPr>
            <w:pStyle w:val="Sidhuvud"/>
          </w:pPr>
        </w:p>
      </w:tc>
      <w:tc>
        <w:tcPr>
          <w:tcW w:w="1134" w:type="dxa"/>
        </w:tcPr>
        <w:p w14:paraId="6FEC1ECA" w14:textId="77777777" w:rsidR="00D74A34" w:rsidRDefault="00D74A34" w:rsidP="0094502D">
          <w:pPr>
            <w:pStyle w:val="Sidhuvud"/>
          </w:pPr>
        </w:p>
        <w:p w14:paraId="506622E5" w14:textId="77777777" w:rsidR="00D74A34" w:rsidRPr="0094502D" w:rsidRDefault="00D74A34" w:rsidP="00EC71A6">
          <w:pPr>
            <w:pStyle w:val="Sidhuvud"/>
          </w:pPr>
        </w:p>
      </w:tc>
    </w:tr>
    <w:tr w:rsidR="00D74A34" w14:paraId="5EC26B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59555094B14F38A8736AF0A4EF0A8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F3F6833" w14:textId="77777777" w:rsidR="00D74A34" w:rsidRPr="00D74A34" w:rsidRDefault="00D74A34" w:rsidP="00340DE0">
              <w:pPr>
                <w:pStyle w:val="Sidhuvud"/>
                <w:rPr>
                  <w:b/>
                </w:rPr>
              </w:pPr>
              <w:r w:rsidRPr="00D74A34">
                <w:rPr>
                  <w:b/>
                </w:rPr>
                <w:t>Utrikesdepartementet</w:t>
              </w:r>
            </w:p>
            <w:p w14:paraId="1E8D580D" w14:textId="77777777" w:rsidR="006521CB" w:rsidRDefault="00D74A34" w:rsidP="00340DE0">
              <w:pPr>
                <w:pStyle w:val="Sidhuvud"/>
              </w:pPr>
              <w:r w:rsidRPr="00D74A34">
                <w:t>Utrikesministern</w:t>
              </w:r>
            </w:p>
            <w:p w14:paraId="2F77B74D" w14:textId="77777777" w:rsidR="006521CB" w:rsidRDefault="006521CB" w:rsidP="00340DE0">
              <w:pPr>
                <w:pStyle w:val="Sidhuvud"/>
              </w:pPr>
            </w:p>
            <w:p w14:paraId="1EBFD0E1" w14:textId="77777777" w:rsidR="006521CB" w:rsidRDefault="006521CB" w:rsidP="00340DE0">
              <w:pPr>
                <w:pStyle w:val="Sidhuvud"/>
              </w:pPr>
            </w:p>
            <w:p w14:paraId="3FBCFB4A" w14:textId="77777777" w:rsidR="00D74A34" w:rsidRPr="00D74A34" w:rsidRDefault="00D74A34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E0AC836E994B4AAEA1EC01998C3173"/>
          </w:placeholder>
          <w:dataBinding w:prefixMappings="xmlns:ns0='http://lp/documentinfo/RK' " w:xpath="/ns0:DocumentInfo[1]/ns0:BaseInfo[1]/ns0:Recipient[1]" w:storeItemID="{62910B8D-6CD8-4201-8283-5FC076A8F5A3}"/>
          <w:text w:multiLine="1"/>
        </w:sdtPr>
        <w:sdtEndPr/>
        <w:sdtContent>
          <w:tc>
            <w:tcPr>
              <w:tcW w:w="3170" w:type="dxa"/>
            </w:tcPr>
            <w:p w14:paraId="50011E86" w14:textId="77777777" w:rsidR="00D74A34" w:rsidRDefault="00D74A34" w:rsidP="00547B89">
              <w:pPr>
                <w:pStyle w:val="Sidhuvud"/>
              </w:pPr>
              <w:r>
                <w:t>Till riksdagen</w:t>
              </w:r>
              <w:r w:rsidR="003802CC">
                <w:br/>
              </w:r>
              <w:r w:rsidR="003802CC">
                <w:br/>
              </w:r>
            </w:p>
          </w:tc>
        </w:sdtContent>
      </w:sdt>
      <w:tc>
        <w:tcPr>
          <w:tcW w:w="1134" w:type="dxa"/>
        </w:tcPr>
        <w:p w14:paraId="55FCCFF2" w14:textId="77777777" w:rsidR="00D74A34" w:rsidRDefault="00D74A34" w:rsidP="003E6020">
          <w:pPr>
            <w:pStyle w:val="Sidhuvud"/>
          </w:pPr>
        </w:p>
      </w:tc>
    </w:tr>
  </w:tbl>
  <w:p w14:paraId="63B15EF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34"/>
    <w:rsid w:val="00000290"/>
    <w:rsid w:val="000037C3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36CDB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47E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0911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E8E"/>
    <w:rsid w:val="0012033A"/>
    <w:rsid w:val="00120470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1A3A"/>
    <w:rsid w:val="0019051C"/>
    <w:rsid w:val="0019127B"/>
    <w:rsid w:val="00192350"/>
    <w:rsid w:val="00192E34"/>
    <w:rsid w:val="00195BFB"/>
    <w:rsid w:val="00197A8A"/>
    <w:rsid w:val="001A2A61"/>
    <w:rsid w:val="001A353E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77F7E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0320"/>
    <w:rsid w:val="00340DE0"/>
    <w:rsid w:val="00341F47"/>
    <w:rsid w:val="00342327"/>
    <w:rsid w:val="00347E11"/>
    <w:rsid w:val="003503DD"/>
    <w:rsid w:val="00350696"/>
    <w:rsid w:val="00350C92"/>
    <w:rsid w:val="003542C5"/>
    <w:rsid w:val="00363A82"/>
    <w:rsid w:val="00365461"/>
    <w:rsid w:val="00370311"/>
    <w:rsid w:val="003802CC"/>
    <w:rsid w:val="00380663"/>
    <w:rsid w:val="003853E3"/>
    <w:rsid w:val="0038587E"/>
    <w:rsid w:val="00392ED4"/>
    <w:rsid w:val="00393052"/>
    <w:rsid w:val="00393680"/>
    <w:rsid w:val="00394D4C"/>
    <w:rsid w:val="003A1315"/>
    <w:rsid w:val="003A2E73"/>
    <w:rsid w:val="003A3071"/>
    <w:rsid w:val="003A5969"/>
    <w:rsid w:val="003A5C58"/>
    <w:rsid w:val="003B0C81"/>
    <w:rsid w:val="003B61C3"/>
    <w:rsid w:val="003C7BE0"/>
    <w:rsid w:val="003D0DD3"/>
    <w:rsid w:val="003D17EF"/>
    <w:rsid w:val="003D3535"/>
    <w:rsid w:val="003D7B03"/>
    <w:rsid w:val="003E5A50"/>
    <w:rsid w:val="003E6020"/>
    <w:rsid w:val="003F126B"/>
    <w:rsid w:val="003F1F1F"/>
    <w:rsid w:val="003F299F"/>
    <w:rsid w:val="003F6B92"/>
    <w:rsid w:val="00404DB4"/>
    <w:rsid w:val="004065B0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C04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36FA"/>
    <w:rsid w:val="004E6D22"/>
    <w:rsid w:val="004F0448"/>
    <w:rsid w:val="004F1EA0"/>
    <w:rsid w:val="004F5BD2"/>
    <w:rsid w:val="004F6525"/>
    <w:rsid w:val="004F6FE2"/>
    <w:rsid w:val="00505905"/>
    <w:rsid w:val="00511A1B"/>
    <w:rsid w:val="00511A68"/>
    <w:rsid w:val="00513E7D"/>
    <w:rsid w:val="00514A67"/>
    <w:rsid w:val="0052127C"/>
    <w:rsid w:val="00522B1B"/>
    <w:rsid w:val="005302E0"/>
    <w:rsid w:val="00544738"/>
    <w:rsid w:val="005456E4"/>
    <w:rsid w:val="00547B89"/>
    <w:rsid w:val="005606BC"/>
    <w:rsid w:val="0056106B"/>
    <w:rsid w:val="00563E73"/>
    <w:rsid w:val="00565792"/>
    <w:rsid w:val="00567799"/>
    <w:rsid w:val="005710DE"/>
    <w:rsid w:val="00571A0B"/>
    <w:rsid w:val="0057286A"/>
    <w:rsid w:val="00573DFD"/>
    <w:rsid w:val="005747D0"/>
    <w:rsid w:val="00580E5F"/>
    <w:rsid w:val="00581CE1"/>
    <w:rsid w:val="00582918"/>
    <w:rsid w:val="005850D7"/>
    <w:rsid w:val="0058522F"/>
    <w:rsid w:val="00586266"/>
    <w:rsid w:val="00587574"/>
    <w:rsid w:val="00595EDE"/>
    <w:rsid w:val="00596E2B"/>
    <w:rsid w:val="005A0CBA"/>
    <w:rsid w:val="005A2022"/>
    <w:rsid w:val="005A5193"/>
    <w:rsid w:val="005B115A"/>
    <w:rsid w:val="005B537F"/>
    <w:rsid w:val="005B55C4"/>
    <w:rsid w:val="005C120D"/>
    <w:rsid w:val="005C6F87"/>
    <w:rsid w:val="005D07C2"/>
    <w:rsid w:val="005E2F29"/>
    <w:rsid w:val="005E400D"/>
    <w:rsid w:val="005E4E79"/>
    <w:rsid w:val="005E5CE7"/>
    <w:rsid w:val="005F08C5"/>
    <w:rsid w:val="006007DA"/>
    <w:rsid w:val="006032FA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21CB"/>
    <w:rsid w:val="00654B4D"/>
    <w:rsid w:val="0065559D"/>
    <w:rsid w:val="00660D84"/>
    <w:rsid w:val="0066133A"/>
    <w:rsid w:val="0066378C"/>
    <w:rsid w:val="00666893"/>
    <w:rsid w:val="006700F0"/>
    <w:rsid w:val="00670A48"/>
    <w:rsid w:val="00672F6F"/>
    <w:rsid w:val="00674AD4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0D69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4C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7DC"/>
    <w:rsid w:val="008349AA"/>
    <w:rsid w:val="008375D5"/>
    <w:rsid w:val="00841486"/>
    <w:rsid w:val="00842BC9"/>
    <w:rsid w:val="008431AF"/>
    <w:rsid w:val="0084476E"/>
    <w:rsid w:val="008504F6"/>
    <w:rsid w:val="00853A33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1D4C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1851"/>
    <w:rsid w:val="009D43F3"/>
    <w:rsid w:val="009D4E9F"/>
    <w:rsid w:val="009D5D40"/>
    <w:rsid w:val="009D6B1B"/>
    <w:rsid w:val="009E0C2C"/>
    <w:rsid w:val="009E107B"/>
    <w:rsid w:val="009E18D6"/>
    <w:rsid w:val="00A00AE4"/>
    <w:rsid w:val="00A00D24"/>
    <w:rsid w:val="00A01F5C"/>
    <w:rsid w:val="00A11400"/>
    <w:rsid w:val="00A2019A"/>
    <w:rsid w:val="00A2416A"/>
    <w:rsid w:val="00A312B3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29F8"/>
    <w:rsid w:val="00AC54F8"/>
    <w:rsid w:val="00AD0E75"/>
    <w:rsid w:val="00AD29FF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3DDC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2595"/>
    <w:rsid w:val="00B64962"/>
    <w:rsid w:val="00B66AC0"/>
    <w:rsid w:val="00B71634"/>
    <w:rsid w:val="00B72C42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20BD"/>
    <w:rsid w:val="00BD0826"/>
    <w:rsid w:val="00BD15AB"/>
    <w:rsid w:val="00BD181D"/>
    <w:rsid w:val="00BE0567"/>
    <w:rsid w:val="00BE302F"/>
    <w:rsid w:val="00BE3210"/>
    <w:rsid w:val="00BE350E"/>
    <w:rsid w:val="00BE4BF7"/>
    <w:rsid w:val="00BE614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277B3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42B7"/>
    <w:rsid w:val="00CD6169"/>
    <w:rsid w:val="00CD6D76"/>
    <w:rsid w:val="00CE0245"/>
    <w:rsid w:val="00CE1F42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242"/>
    <w:rsid w:val="00D55837"/>
    <w:rsid w:val="00D60F51"/>
    <w:rsid w:val="00D6730A"/>
    <w:rsid w:val="00D674A6"/>
    <w:rsid w:val="00D7168E"/>
    <w:rsid w:val="00D74A34"/>
    <w:rsid w:val="00D74B7C"/>
    <w:rsid w:val="00D76068"/>
    <w:rsid w:val="00D76B01"/>
    <w:rsid w:val="00D804A2"/>
    <w:rsid w:val="00D84704"/>
    <w:rsid w:val="00D862D2"/>
    <w:rsid w:val="00D921FD"/>
    <w:rsid w:val="00D93714"/>
    <w:rsid w:val="00D95424"/>
    <w:rsid w:val="00DA4084"/>
    <w:rsid w:val="00DA5C0D"/>
    <w:rsid w:val="00DB714B"/>
    <w:rsid w:val="00DC10F6"/>
    <w:rsid w:val="00DC3561"/>
    <w:rsid w:val="00DC3E45"/>
    <w:rsid w:val="00DC4598"/>
    <w:rsid w:val="00DD0722"/>
    <w:rsid w:val="00DD212F"/>
    <w:rsid w:val="00DE097A"/>
    <w:rsid w:val="00DE7C20"/>
    <w:rsid w:val="00DF0F6F"/>
    <w:rsid w:val="00DF5BFB"/>
    <w:rsid w:val="00DF5CD6"/>
    <w:rsid w:val="00E022DA"/>
    <w:rsid w:val="00E03BCB"/>
    <w:rsid w:val="00E124DC"/>
    <w:rsid w:val="00E25FE7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5BA8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67C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08B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1C3C2"/>
  <w15:docId w15:val="{2A633CDB-08D6-4489-81C9-A8E7CB6B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F2A60F7D94F9C886801F56F6FE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5FF53-B00D-4A6E-A427-2EDB298A385C}"/>
      </w:docPartPr>
      <w:docPartBody>
        <w:p w:rsidR="0006576E" w:rsidRDefault="00060C23" w:rsidP="00060C23">
          <w:pPr>
            <w:pStyle w:val="DFBF2A60F7D94F9C886801F56F6FE1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094CF8CF384CF3A35EA6ADEB216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510A4-8F6F-4147-8622-2645A69FDF30}"/>
      </w:docPartPr>
      <w:docPartBody>
        <w:p w:rsidR="0006576E" w:rsidRDefault="00060C23" w:rsidP="00060C23">
          <w:pPr>
            <w:pStyle w:val="44094CF8CF384CF3A35EA6ADEB2160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59555094B14F38A8736AF0A4EF0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E6C73-4B1B-4729-B822-18BE1496779F}"/>
      </w:docPartPr>
      <w:docPartBody>
        <w:p w:rsidR="0006576E" w:rsidRDefault="00060C23" w:rsidP="00060C23">
          <w:pPr>
            <w:pStyle w:val="0D59555094B14F38A8736AF0A4EF0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E0AC836E994B4AAEA1EC01998C3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6CAB8-E586-4EB2-81C6-C5219CD36313}"/>
      </w:docPartPr>
      <w:docPartBody>
        <w:p w:rsidR="0006576E" w:rsidRDefault="00060C23" w:rsidP="00060C23">
          <w:pPr>
            <w:pStyle w:val="01E0AC836E994B4AAEA1EC01998C31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112BDE58A34073BFD9E02B0CA6F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CDF47-FC75-4361-934C-958AF267DA7E}"/>
      </w:docPartPr>
      <w:docPartBody>
        <w:p w:rsidR="0006576E" w:rsidRDefault="00060C23" w:rsidP="00060C23">
          <w:pPr>
            <w:pStyle w:val="92112BDE58A34073BFD9E02B0CA6F81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24BF5558DE64FB18E25340BB2D31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23518-4F71-4053-99F3-583233AAA58D}"/>
      </w:docPartPr>
      <w:docPartBody>
        <w:p w:rsidR="0006576E" w:rsidRDefault="00060C23" w:rsidP="00060C23">
          <w:pPr>
            <w:pStyle w:val="024BF5558DE64FB18E25340BB2D31A5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FB3FCDDB54417586099AF777D6C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EE9B2-6D2A-4020-9CCF-A1529953A657}"/>
      </w:docPartPr>
      <w:docPartBody>
        <w:p w:rsidR="0006576E" w:rsidRDefault="00060C23" w:rsidP="00060C23">
          <w:pPr>
            <w:pStyle w:val="B5FB3FCDDB54417586099AF777D6C74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E976EA1218140B581050B5A295696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276F2-FE03-4809-9165-05D68D39B709}"/>
      </w:docPartPr>
      <w:docPartBody>
        <w:p w:rsidR="0006576E" w:rsidRDefault="00060C23" w:rsidP="00060C23">
          <w:pPr>
            <w:pStyle w:val="DE976EA1218140B581050B5A295696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23"/>
    <w:rsid w:val="00060C23"/>
    <w:rsid w:val="0006576E"/>
    <w:rsid w:val="005B4EA0"/>
    <w:rsid w:val="00D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F3298983294051B9218D0ED461F857">
    <w:name w:val="A2F3298983294051B9218D0ED461F857"/>
    <w:rsid w:val="00060C23"/>
  </w:style>
  <w:style w:type="character" w:styleId="Platshllartext">
    <w:name w:val="Placeholder Text"/>
    <w:basedOn w:val="Standardstycketeckensnitt"/>
    <w:uiPriority w:val="99"/>
    <w:semiHidden/>
    <w:rsid w:val="00060C23"/>
    <w:rPr>
      <w:noProof w:val="0"/>
      <w:color w:val="808080"/>
    </w:rPr>
  </w:style>
  <w:style w:type="paragraph" w:customStyle="1" w:styleId="2761759D43124CAFA4F2FA76B78E36AF">
    <w:name w:val="2761759D43124CAFA4F2FA76B78E36AF"/>
    <w:rsid w:val="00060C23"/>
  </w:style>
  <w:style w:type="paragraph" w:customStyle="1" w:styleId="4BE783D6CF2748C5B9D35C06FF566035">
    <w:name w:val="4BE783D6CF2748C5B9D35C06FF566035"/>
    <w:rsid w:val="00060C23"/>
  </w:style>
  <w:style w:type="paragraph" w:customStyle="1" w:styleId="3A94E2ECAB74472CA744F68ADC80C8E6">
    <w:name w:val="3A94E2ECAB74472CA744F68ADC80C8E6"/>
    <w:rsid w:val="00060C23"/>
  </w:style>
  <w:style w:type="paragraph" w:customStyle="1" w:styleId="DFBF2A60F7D94F9C886801F56F6FE14D">
    <w:name w:val="DFBF2A60F7D94F9C886801F56F6FE14D"/>
    <w:rsid w:val="00060C23"/>
  </w:style>
  <w:style w:type="paragraph" w:customStyle="1" w:styleId="44094CF8CF384CF3A35EA6ADEB2160F9">
    <w:name w:val="44094CF8CF384CF3A35EA6ADEB2160F9"/>
    <w:rsid w:val="00060C23"/>
  </w:style>
  <w:style w:type="paragraph" w:customStyle="1" w:styleId="843BDDBBBE9C4C69B0824F6E9CD4ABC6">
    <w:name w:val="843BDDBBBE9C4C69B0824F6E9CD4ABC6"/>
    <w:rsid w:val="00060C23"/>
  </w:style>
  <w:style w:type="paragraph" w:customStyle="1" w:styleId="7723D8CE962B4C8A942DE89B474548A1">
    <w:name w:val="7723D8CE962B4C8A942DE89B474548A1"/>
    <w:rsid w:val="00060C23"/>
  </w:style>
  <w:style w:type="paragraph" w:customStyle="1" w:styleId="01716EB457204A8DBD70C0BB94326EC1">
    <w:name w:val="01716EB457204A8DBD70C0BB94326EC1"/>
    <w:rsid w:val="00060C23"/>
  </w:style>
  <w:style w:type="paragraph" w:customStyle="1" w:styleId="0D59555094B14F38A8736AF0A4EF0A81">
    <w:name w:val="0D59555094B14F38A8736AF0A4EF0A81"/>
    <w:rsid w:val="00060C23"/>
  </w:style>
  <w:style w:type="paragraph" w:customStyle="1" w:styleId="01E0AC836E994B4AAEA1EC01998C3173">
    <w:name w:val="01E0AC836E994B4AAEA1EC01998C3173"/>
    <w:rsid w:val="00060C23"/>
  </w:style>
  <w:style w:type="paragraph" w:customStyle="1" w:styleId="92112BDE58A34073BFD9E02B0CA6F81E">
    <w:name w:val="92112BDE58A34073BFD9E02B0CA6F81E"/>
    <w:rsid w:val="00060C23"/>
  </w:style>
  <w:style w:type="paragraph" w:customStyle="1" w:styleId="024BF5558DE64FB18E25340BB2D31A5C">
    <w:name w:val="024BF5558DE64FB18E25340BB2D31A5C"/>
    <w:rsid w:val="00060C23"/>
  </w:style>
  <w:style w:type="paragraph" w:customStyle="1" w:styleId="E4126D96DDA44CF0BAD9E3064CC04993">
    <w:name w:val="E4126D96DDA44CF0BAD9E3064CC04993"/>
    <w:rsid w:val="00060C23"/>
  </w:style>
  <w:style w:type="paragraph" w:customStyle="1" w:styleId="6F121729966A4258ABDC942E0921D998">
    <w:name w:val="6F121729966A4258ABDC942E0921D998"/>
    <w:rsid w:val="00060C23"/>
  </w:style>
  <w:style w:type="paragraph" w:customStyle="1" w:styleId="B5FB3FCDDB54417586099AF777D6C741">
    <w:name w:val="B5FB3FCDDB54417586099AF777D6C741"/>
    <w:rsid w:val="00060C23"/>
  </w:style>
  <w:style w:type="paragraph" w:customStyle="1" w:styleId="DE976EA1218140B581050B5A29569618">
    <w:name w:val="DE976EA1218140B581050B5A29569618"/>
    <w:rsid w:val="00060C23"/>
  </w:style>
  <w:style w:type="paragraph" w:customStyle="1" w:styleId="E94E1BC88337433B98955E97EF4C09E8">
    <w:name w:val="E94E1BC88337433B98955E97EF4C09E8"/>
    <w:rsid w:val="00060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2018-06-05T00:00:00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33e96872-6e4e-47cf-83f1-f6463a495752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0B8D-6CD8-4201-8283-5FC076A8F5A3}"/>
</file>

<file path=customXml/itemProps2.xml><?xml version="1.0" encoding="utf-8"?>
<ds:datastoreItem xmlns:ds="http://schemas.openxmlformats.org/officeDocument/2006/customXml" ds:itemID="{2C771E2F-1354-42C9-AF1D-33149F74C2E2}"/>
</file>

<file path=customXml/itemProps3.xml><?xml version="1.0" encoding="utf-8"?>
<ds:datastoreItem xmlns:ds="http://schemas.openxmlformats.org/officeDocument/2006/customXml" ds:itemID="{CD40A063-D680-49DC-B2B8-EB4297EA1D3E}"/>
</file>

<file path=customXml/itemProps4.xml><?xml version="1.0" encoding="utf-8"?>
<ds:datastoreItem xmlns:ds="http://schemas.openxmlformats.org/officeDocument/2006/customXml" ds:itemID="{C1519903-1AB6-41D4-AA79-9D32E8C2AA70}"/>
</file>

<file path=customXml/itemProps5.xml><?xml version="1.0" encoding="utf-8"?>
<ds:datastoreItem xmlns:ds="http://schemas.openxmlformats.org/officeDocument/2006/customXml" ds:itemID="{2FBE9D97-B70D-4211-BC8A-2FBD40D5559F}"/>
</file>

<file path=customXml/itemProps6.xml><?xml version="1.0" encoding="utf-8"?>
<ds:datastoreItem xmlns:ds="http://schemas.openxmlformats.org/officeDocument/2006/customXml" ds:itemID="{E2C0EE11-E04B-4BBA-9CA9-D440C03BA8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1435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Erasmie</dc:creator>
  <cp:keywords/>
  <dc:description/>
  <cp:lastModifiedBy>Carina Stålberg</cp:lastModifiedBy>
  <cp:revision>2</cp:revision>
  <cp:lastPrinted>2018-06-04T13:31:00Z</cp:lastPrinted>
  <dcterms:created xsi:type="dcterms:W3CDTF">2018-06-05T06:46:00Z</dcterms:created>
  <dcterms:modified xsi:type="dcterms:W3CDTF">2018-06-05T06:46:00Z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SY2CVNDC5XDY-369191429-6659</vt:lpwstr>
  </property>
  <property fmtid="{D5CDD505-2E9C-101B-9397-08002B2CF9AE}" pid="6" name="_dlc_DocIdUrl">
    <vt:lpwstr>https://dhs.sp.regeringskansliet.se/yta/ud-mk_ur/_layouts/15/DocIdRedir.aspx?ID=SY2CVNDC5XDY-369191429-6659, SY2CVNDC5XDY-369191429-6659</vt:lpwstr>
  </property>
  <property fmtid="{D5CDD505-2E9C-101B-9397-08002B2CF9AE}" pid="7" name="_dlc_DocIdItemGuid">
    <vt:lpwstr>58679d96-e2ef-40ee-8fe8-99a260a07fb8</vt:lpwstr>
  </property>
</Properties>
</file>