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61059" w14:textId="747FEB45" w:rsidR="007B75D7" w:rsidRDefault="007B75D7" w:rsidP="00DA0661">
      <w:pPr>
        <w:pStyle w:val="Rubrik"/>
      </w:pPr>
      <w:bookmarkStart w:id="0" w:name="Start"/>
      <w:bookmarkEnd w:id="0"/>
      <w:r>
        <w:t>Svar på fråga 2</w:t>
      </w:r>
      <w:bookmarkStart w:id="1" w:name="_GoBack"/>
      <w:bookmarkEnd w:id="1"/>
      <w:r>
        <w:t>018/19:428 av Mikael Strandman (SD)</w:t>
      </w:r>
      <w:r>
        <w:br/>
        <w:t>Diarieföring av besök i Turkiet</w:t>
      </w:r>
    </w:p>
    <w:p w14:paraId="1CE626D3" w14:textId="4DC3350F" w:rsidR="00B02906" w:rsidRDefault="00B02906" w:rsidP="00B02906">
      <w:pPr>
        <w:pStyle w:val="Brdtext"/>
      </w:pPr>
      <w:r>
        <w:t xml:space="preserve">Mikael Strandman har frågat mig varför den tidigare bostadsministern Mehmet Kaplans besök i Turkiet den </w:t>
      </w:r>
      <w:r w:rsidR="00C95D3A">
        <w:t>23–25</w:t>
      </w:r>
      <w:r>
        <w:t xml:space="preserve"> november 2015 inte har diarieförts samt vilka åtgärder jag och regeringen vidtagit för att detta inte ska inträffa igen.</w:t>
      </w:r>
    </w:p>
    <w:p w14:paraId="2576793C" w14:textId="04AEB16E" w:rsidR="007B75D7" w:rsidRDefault="00B02906" w:rsidP="00B02906">
      <w:pPr>
        <w:pStyle w:val="Brdtext"/>
      </w:pPr>
      <w:r>
        <w:t>Enligt Regeringskansliets uppgifter befann sig statsrådet Mehmet Kaplan i Karlstad den 24 november 2015 och i Sundsvall den 25 november 2015. Regeringskansliet har inte planerat eller betalat för någon resa för Mehmet Kaplan till Turkiet under november månad 2015</w:t>
      </w:r>
      <w:r w:rsidR="007B75D7">
        <w:t>.</w:t>
      </w:r>
    </w:p>
    <w:p w14:paraId="4D15B39C" w14:textId="77777777" w:rsidR="007B75D7" w:rsidRDefault="007B75D7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1A425498E7294C6AADA2DD1D0CF90F30"/>
          </w:placeholder>
          <w:dataBinding w:prefixMappings="xmlns:ns0='http://lp/documentinfo/RK' " w:xpath="/ns0:DocumentInfo[1]/ns0:BaseInfo[1]/ns0:HeaderDate[1]" w:storeItemID="{E00AEB53-837A-4275-99E9-A89BF8806B8A}"/>
          <w:date w:fullDate="2019-03-2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26 mars 2019</w:t>
          </w:r>
        </w:sdtContent>
      </w:sdt>
    </w:p>
    <w:p w14:paraId="54984615" w14:textId="77777777" w:rsidR="007B75D7" w:rsidRDefault="007B75D7" w:rsidP="004E7A8F">
      <w:pPr>
        <w:pStyle w:val="Brdtextutanavstnd"/>
      </w:pPr>
    </w:p>
    <w:p w14:paraId="70C5685F" w14:textId="77777777" w:rsidR="007B75D7" w:rsidRDefault="007B75D7" w:rsidP="004E7A8F">
      <w:pPr>
        <w:pStyle w:val="Brdtextutanavstnd"/>
      </w:pPr>
    </w:p>
    <w:p w14:paraId="6041EF0F" w14:textId="77777777" w:rsidR="007B75D7" w:rsidRDefault="007B75D7" w:rsidP="004E7A8F">
      <w:pPr>
        <w:pStyle w:val="Brdtextutanavstnd"/>
      </w:pPr>
    </w:p>
    <w:p w14:paraId="5C7CF7AD" w14:textId="75CE9323" w:rsidR="007B75D7" w:rsidRDefault="007B75D7" w:rsidP="00422A41">
      <w:pPr>
        <w:pStyle w:val="Brdtext"/>
      </w:pPr>
      <w:r>
        <w:t>Ibrahim Baylan</w:t>
      </w:r>
    </w:p>
    <w:sectPr w:rsidR="007B75D7" w:rsidSect="00CB086F">
      <w:footerReference w:type="default" r:id="rId14"/>
      <w:headerReference w:type="first" r:id="rId15"/>
      <w:footerReference w:type="first" r:id="rId16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78E88" w14:textId="77777777" w:rsidR="007B75D7" w:rsidRDefault="007B75D7" w:rsidP="00A87A54">
      <w:pPr>
        <w:spacing w:after="0" w:line="240" w:lineRule="auto"/>
      </w:pPr>
      <w:r>
        <w:separator/>
      </w:r>
    </w:p>
  </w:endnote>
  <w:endnote w:type="continuationSeparator" w:id="0">
    <w:p w14:paraId="0EAF2F90" w14:textId="77777777" w:rsidR="007B75D7" w:rsidRDefault="007B75D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7B75D7" w:rsidRPr="00347E11" w14:paraId="27F4797D" w14:textId="77777777" w:rsidTr="00F72CEF">
      <w:trPr>
        <w:trHeight w:val="227"/>
        <w:jc w:val="right"/>
      </w:trPr>
      <w:tc>
        <w:tcPr>
          <w:tcW w:w="708" w:type="dxa"/>
          <w:vAlign w:val="bottom"/>
        </w:tcPr>
        <w:p w14:paraId="34EA9F77" w14:textId="78E6C80B" w:rsidR="007B75D7" w:rsidRPr="00B62610" w:rsidRDefault="007B75D7" w:rsidP="007B75D7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CB086F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7B75D7" w:rsidRPr="00347E11" w14:paraId="47A25A2F" w14:textId="77777777" w:rsidTr="00F72CEF">
      <w:trPr>
        <w:trHeight w:val="850"/>
        <w:jc w:val="right"/>
      </w:trPr>
      <w:tc>
        <w:tcPr>
          <w:tcW w:w="708" w:type="dxa"/>
          <w:vAlign w:val="bottom"/>
        </w:tcPr>
        <w:p w14:paraId="68E58168" w14:textId="77777777" w:rsidR="007B75D7" w:rsidRPr="00347E11" w:rsidRDefault="007B75D7" w:rsidP="007B75D7">
          <w:pPr>
            <w:pStyle w:val="Sidfot"/>
            <w:spacing w:line="276" w:lineRule="auto"/>
            <w:jc w:val="right"/>
          </w:pPr>
        </w:p>
      </w:tc>
    </w:tr>
  </w:tbl>
  <w:p w14:paraId="3A6A8A07" w14:textId="77777777" w:rsidR="007B75D7" w:rsidRPr="005606BC" w:rsidRDefault="007B75D7" w:rsidP="007B75D7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0E28DF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108279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5FB0327" w14:textId="77777777" w:rsidTr="00C26068">
      <w:trPr>
        <w:trHeight w:val="227"/>
      </w:trPr>
      <w:tc>
        <w:tcPr>
          <w:tcW w:w="4074" w:type="dxa"/>
        </w:tcPr>
        <w:p w14:paraId="2E6DF21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AEDF5C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9B4AE8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E4F9B" w14:textId="77777777" w:rsidR="007B75D7" w:rsidRDefault="007B75D7" w:rsidP="00A87A54">
      <w:pPr>
        <w:spacing w:after="0" w:line="240" w:lineRule="auto"/>
      </w:pPr>
      <w:r>
        <w:separator/>
      </w:r>
    </w:p>
  </w:footnote>
  <w:footnote w:type="continuationSeparator" w:id="0">
    <w:p w14:paraId="3CF94EFF" w14:textId="77777777" w:rsidR="007B75D7" w:rsidRDefault="007B75D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B75D7" w14:paraId="11348FBC" w14:textId="77777777" w:rsidTr="00C93EBA">
      <w:trPr>
        <w:trHeight w:val="227"/>
      </w:trPr>
      <w:tc>
        <w:tcPr>
          <w:tcW w:w="5534" w:type="dxa"/>
        </w:tcPr>
        <w:p w14:paraId="7836A767" w14:textId="77777777" w:rsidR="007B75D7" w:rsidRPr="007D73AB" w:rsidRDefault="007B75D7">
          <w:pPr>
            <w:pStyle w:val="Sidhuvud"/>
          </w:pPr>
        </w:p>
      </w:tc>
      <w:tc>
        <w:tcPr>
          <w:tcW w:w="3170" w:type="dxa"/>
          <w:vAlign w:val="bottom"/>
        </w:tcPr>
        <w:p w14:paraId="63C11B4B" w14:textId="77777777" w:rsidR="007B75D7" w:rsidRPr="007D73AB" w:rsidRDefault="007B75D7" w:rsidP="00340DE0">
          <w:pPr>
            <w:pStyle w:val="Sidhuvud"/>
          </w:pPr>
        </w:p>
      </w:tc>
      <w:tc>
        <w:tcPr>
          <w:tcW w:w="1134" w:type="dxa"/>
        </w:tcPr>
        <w:p w14:paraId="0240F646" w14:textId="77777777" w:rsidR="007B75D7" w:rsidRDefault="007B75D7" w:rsidP="005A703A">
          <w:pPr>
            <w:pStyle w:val="Sidhuvud"/>
          </w:pPr>
        </w:p>
      </w:tc>
    </w:tr>
    <w:tr w:rsidR="007B75D7" w14:paraId="6BCC7EB1" w14:textId="77777777" w:rsidTr="00C93EBA">
      <w:trPr>
        <w:trHeight w:val="1928"/>
      </w:trPr>
      <w:tc>
        <w:tcPr>
          <w:tcW w:w="5534" w:type="dxa"/>
        </w:tcPr>
        <w:p w14:paraId="287ACA89" w14:textId="77777777" w:rsidR="007B75D7" w:rsidRPr="00340DE0" w:rsidRDefault="007B75D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5BB85A5" wp14:editId="2602E2AF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9B8ACD6" w14:textId="77777777" w:rsidR="007B75D7" w:rsidRPr="00710A6C" w:rsidRDefault="007B75D7" w:rsidP="00EE3C0F">
          <w:pPr>
            <w:pStyle w:val="Sidhuvud"/>
            <w:rPr>
              <w:b/>
            </w:rPr>
          </w:pPr>
        </w:p>
        <w:p w14:paraId="0CCB30AA" w14:textId="77777777" w:rsidR="007B75D7" w:rsidRDefault="007B75D7" w:rsidP="00EE3C0F">
          <w:pPr>
            <w:pStyle w:val="Sidhuvud"/>
          </w:pPr>
        </w:p>
        <w:p w14:paraId="6A168F98" w14:textId="77777777" w:rsidR="007B75D7" w:rsidRDefault="007B75D7" w:rsidP="00EE3C0F">
          <w:pPr>
            <w:pStyle w:val="Sidhuvud"/>
          </w:pPr>
        </w:p>
        <w:p w14:paraId="7E8FB001" w14:textId="77777777" w:rsidR="007B75D7" w:rsidRDefault="007B75D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F1DFA3FB47F4C09A1C0D75A5D9400F0"/>
            </w:placeholder>
            <w:dataBinding w:prefixMappings="xmlns:ns0='http://lp/documentinfo/RK' " w:xpath="/ns0:DocumentInfo[1]/ns0:BaseInfo[1]/ns0:Dnr[1]" w:storeItemID="{E00AEB53-837A-4275-99E9-A89BF8806B8A}"/>
            <w:text/>
          </w:sdtPr>
          <w:sdtContent>
            <w:p w14:paraId="696004E1" w14:textId="77777777" w:rsidR="007B75D7" w:rsidRDefault="00A25197" w:rsidP="00EE3C0F">
              <w:pPr>
                <w:pStyle w:val="Sidhuvud"/>
              </w:pPr>
              <w:r>
                <w:t>N2019/01315/EUI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DB4DCFE57364457A0E0C88C31E86090"/>
            </w:placeholder>
            <w:showingPlcHdr/>
            <w:dataBinding w:prefixMappings="xmlns:ns0='http://lp/documentinfo/RK' " w:xpath="/ns0:DocumentInfo[1]/ns0:BaseInfo[1]/ns0:DocNumber[1]" w:storeItemID="{E00AEB53-837A-4275-99E9-A89BF8806B8A}"/>
            <w:text/>
          </w:sdtPr>
          <w:sdtEndPr/>
          <w:sdtContent>
            <w:p w14:paraId="23A828F2" w14:textId="77777777" w:rsidR="007B75D7" w:rsidRDefault="007B75D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5379366" w14:textId="77777777" w:rsidR="007B75D7" w:rsidRDefault="007B75D7" w:rsidP="00EE3C0F">
          <w:pPr>
            <w:pStyle w:val="Sidhuvud"/>
          </w:pPr>
        </w:p>
      </w:tc>
      <w:tc>
        <w:tcPr>
          <w:tcW w:w="1134" w:type="dxa"/>
        </w:tcPr>
        <w:p w14:paraId="401E6E78" w14:textId="77777777" w:rsidR="007B75D7" w:rsidRDefault="007B75D7" w:rsidP="0094502D">
          <w:pPr>
            <w:pStyle w:val="Sidhuvud"/>
          </w:pPr>
        </w:p>
        <w:p w14:paraId="6A80D732" w14:textId="77777777" w:rsidR="007B75D7" w:rsidRPr="0094502D" w:rsidRDefault="007B75D7" w:rsidP="00EC71A6">
          <w:pPr>
            <w:pStyle w:val="Sidhuvud"/>
          </w:pPr>
        </w:p>
      </w:tc>
    </w:tr>
    <w:tr w:rsidR="007B75D7" w14:paraId="5EB44E7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F781E1FB1F34477880848E8B1465BD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F252ADD" w14:textId="77777777" w:rsidR="007B75D7" w:rsidRPr="007B75D7" w:rsidRDefault="007B75D7" w:rsidP="00340DE0">
              <w:pPr>
                <w:pStyle w:val="Sidhuvud"/>
                <w:rPr>
                  <w:b/>
                </w:rPr>
              </w:pPr>
              <w:r w:rsidRPr="007B75D7">
                <w:rPr>
                  <w:b/>
                </w:rPr>
                <w:t>Näringsdepartementet</w:t>
              </w:r>
            </w:p>
            <w:p w14:paraId="2E085DB9" w14:textId="77777777" w:rsidR="00EC1B18" w:rsidRDefault="007B75D7" w:rsidP="00340DE0">
              <w:pPr>
                <w:pStyle w:val="Sidhuvud"/>
              </w:pPr>
              <w:r w:rsidRPr="007B75D7">
                <w:t>Näringsministern</w:t>
              </w:r>
            </w:p>
            <w:p w14:paraId="6FEA1CC0" w14:textId="19BB7306" w:rsidR="007B75D7" w:rsidRPr="00340DE0" w:rsidRDefault="007B75D7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7EBAB28865C42D8AB798A273F09AF04"/>
          </w:placeholder>
          <w:dataBinding w:prefixMappings="xmlns:ns0='http://lp/documentinfo/RK' " w:xpath="/ns0:DocumentInfo[1]/ns0:BaseInfo[1]/ns0:Recipient[1]" w:storeItemID="{E00AEB53-837A-4275-99E9-A89BF8806B8A}"/>
          <w:text w:multiLine="1"/>
        </w:sdtPr>
        <w:sdtContent>
          <w:tc>
            <w:tcPr>
              <w:tcW w:w="3170" w:type="dxa"/>
            </w:tcPr>
            <w:p w14:paraId="035DE1FF" w14:textId="77777777" w:rsidR="007B75D7" w:rsidRDefault="00A2519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3B3AB02" w14:textId="77777777" w:rsidR="007B75D7" w:rsidRDefault="007B75D7" w:rsidP="003E6020">
          <w:pPr>
            <w:pStyle w:val="Sidhuvud"/>
          </w:pPr>
        </w:p>
      </w:tc>
    </w:tr>
  </w:tbl>
  <w:p w14:paraId="4633ADF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D7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672B1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2539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1F1A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16DB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2F68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2678"/>
    <w:rsid w:val="00605718"/>
    <w:rsid w:val="00605C66"/>
    <w:rsid w:val="0061594C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75D7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54CC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25197"/>
    <w:rsid w:val="00A30156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2906"/>
    <w:rsid w:val="00B06751"/>
    <w:rsid w:val="00B149E2"/>
    <w:rsid w:val="00B2169D"/>
    <w:rsid w:val="00B21CBB"/>
    <w:rsid w:val="00B263C0"/>
    <w:rsid w:val="00B316CA"/>
    <w:rsid w:val="00B31768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1081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95D3A"/>
    <w:rsid w:val="00CA0BD8"/>
    <w:rsid w:val="00CA72BB"/>
    <w:rsid w:val="00CA7FF5"/>
    <w:rsid w:val="00CB07E5"/>
    <w:rsid w:val="00CB086F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B18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BF21F3"/>
  <w15:docId w15:val="{A913872D-D393-4A13-92BA-C8F4525A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7B75D7"/>
  </w:style>
  <w:style w:type="paragraph" w:styleId="Rubrik1">
    <w:name w:val="heading 1"/>
    <w:basedOn w:val="Brdtext"/>
    <w:next w:val="Brdtext"/>
    <w:link w:val="Rubrik1Char"/>
    <w:uiPriority w:val="1"/>
    <w:qFormat/>
    <w:rsid w:val="007B75D7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7B75D7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7B75D7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7B75D7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7B75D7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B75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B75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B75D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B75D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7B75D7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7B75D7"/>
  </w:style>
  <w:style w:type="paragraph" w:styleId="Brdtextmedindrag">
    <w:name w:val="Body Text Indent"/>
    <w:basedOn w:val="Normal"/>
    <w:link w:val="BrdtextmedindragChar"/>
    <w:qFormat/>
    <w:rsid w:val="007B75D7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7B75D7"/>
  </w:style>
  <w:style w:type="character" w:customStyle="1" w:styleId="Rubrik1Char">
    <w:name w:val="Rubrik 1 Char"/>
    <w:basedOn w:val="Standardstycketeckensnitt"/>
    <w:link w:val="Rubrik1"/>
    <w:uiPriority w:val="1"/>
    <w:rsid w:val="007B75D7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7B75D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7B75D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7B75D7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7B75D7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7B75D7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7B75D7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7B75D7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7B75D7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7B75D7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7B75D7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7B75D7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7B75D7"/>
  </w:style>
  <w:style w:type="paragraph" w:styleId="Beskrivning">
    <w:name w:val="caption"/>
    <w:basedOn w:val="Bildtext"/>
    <w:next w:val="Normal"/>
    <w:uiPriority w:val="35"/>
    <w:semiHidden/>
    <w:qFormat/>
    <w:rsid w:val="007B75D7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7B75D7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7B75D7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7B75D7"/>
  </w:style>
  <w:style w:type="paragraph" w:styleId="Sidhuvud">
    <w:name w:val="header"/>
    <w:basedOn w:val="Normal"/>
    <w:link w:val="SidhuvudChar"/>
    <w:uiPriority w:val="99"/>
    <w:rsid w:val="007B75D7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7B75D7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7B75D7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B75D7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7B75D7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7B75D7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7B75D7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7B75D7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7B75D7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7B75D7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7B7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7B75D7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B75D7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7B75D7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7B75D7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7B75D7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7B75D7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7B75D7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B75D7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B75D7"/>
    <w:pPr>
      <w:numPr>
        <w:numId w:val="34"/>
      </w:numPr>
    </w:pPr>
  </w:style>
  <w:style w:type="numbering" w:customStyle="1" w:styleId="RKPunktlista">
    <w:name w:val="RK Punktlista"/>
    <w:uiPriority w:val="99"/>
    <w:rsid w:val="007B75D7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7B75D7"/>
    <w:pPr>
      <w:numPr>
        <w:ilvl w:val="1"/>
      </w:numPr>
    </w:pPr>
  </w:style>
  <w:style w:type="numbering" w:customStyle="1" w:styleId="Strecklistan">
    <w:name w:val="Strecklistan"/>
    <w:uiPriority w:val="99"/>
    <w:rsid w:val="007B75D7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7B75D7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7B75D7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B75D7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7B75D7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7B75D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7B75D7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7B75D7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7B75D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7B75D7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7B75D7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7B75D7"/>
  </w:style>
  <w:style w:type="character" w:styleId="AnvndHyperlnk">
    <w:name w:val="FollowedHyperlink"/>
    <w:basedOn w:val="Standardstycketeckensnitt"/>
    <w:uiPriority w:val="99"/>
    <w:semiHidden/>
    <w:unhideWhenUsed/>
    <w:rsid w:val="007B75D7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7B75D7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7B75D7"/>
  </w:style>
  <w:style w:type="paragraph" w:styleId="Avsndaradress-brev">
    <w:name w:val="envelope return"/>
    <w:basedOn w:val="Normal"/>
    <w:uiPriority w:val="99"/>
    <w:semiHidden/>
    <w:unhideWhenUsed/>
    <w:rsid w:val="007B75D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B7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75D7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7B75D7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7B75D7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7B75D7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7B75D7"/>
  </w:style>
  <w:style w:type="paragraph" w:styleId="Brdtext3">
    <w:name w:val="Body Text 3"/>
    <w:basedOn w:val="Normal"/>
    <w:link w:val="Brdtext3Char"/>
    <w:uiPriority w:val="99"/>
    <w:semiHidden/>
    <w:unhideWhenUsed/>
    <w:rsid w:val="007B75D7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7B75D7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7B75D7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7B75D7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7B75D7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7B75D7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7B75D7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7B75D7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7B75D7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7B75D7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7B75D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B75D7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7B75D7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7B75D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B75D7"/>
  </w:style>
  <w:style w:type="character" w:customStyle="1" w:styleId="DatumChar">
    <w:name w:val="Datum Char"/>
    <w:basedOn w:val="Standardstycketeckensnitt"/>
    <w:link w:val="Datum"/>
    <w:uiPriority w:val="99"/>
    <w:semiHidden/>
    <w:rsid w:val="007B75D7"/>
  </w:style>
  <w:style w:type="character" w:styleId="Diskretbetoning">
    <w:name w:val="Subtle Emphasis"/>
    <w:basedOn w:val="Standardstycketeckensnitt"/>
    <w:uiPriority w:val="19"/>
    <w:semiHidden/>
    <w:qFormat/>
    <w:rsid w:val="007B75D7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7B75D7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7B75D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7B75D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B75D7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B75D7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7B75D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7B75D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7B75D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7B75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7B75D7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7B75D7"/>
  </w:style>
  <w:style w:type="paragraph" w:styleId="Figurfrteckning">
    <w:name w:val="table of figures"/>
    <w:basedOn w:val="Normal"/>
    <w:next w:val="Normal"/>
    <w:uiPriority w:val="99"/>
    <w:semiHidden/>
    <w:unhideWhenUsed/>
    <w:rsid w:val="007B75D7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7B75D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7B75D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7B75D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7B75D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7B75D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7B75D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7B75D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7B75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7B75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7B75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7B75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7B75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7B75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7B75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7B75D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7B75D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7B75D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7B75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7B75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7B75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7B75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7B75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7B75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7B75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7B75D7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7B75D7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7B75D7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7B75D7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7B75D7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7B75D7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7B75D7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B75D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B75D7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7B75D7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7B75D7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7B75D7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7B75D7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75D7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75D7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75D7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75D7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75D7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75D7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75D7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75D7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75D7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7B75D7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7B75D7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7B75D7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7B75D7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7B75D7"/>
  </w:style>
  <w:style w:type="paragraph" w:styleId="Innehll4">
    <w:name w:val="toc 4"/>
    <w:basedOn w:val="Normal"/>
    <w:next w:val="Normal"/>
    <w:autoRedefine/>
    <w:uiPriority w:val="39"/>
    <w:semiHidden/>
    <w:unhideWhenUsed/>
    <w:rsid w:val="007B75D7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7B75D7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7B75D7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7B75D7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7B75D7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7B75D7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7B75D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B75D7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B75D7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B75D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B75D7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7B75D7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B75D7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B75D7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B75D7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B75D7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7B75D7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7B75D7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7B75D7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7B75D7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7B75D7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7B75D7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7B75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7B75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7B75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7B75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7B75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7B75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7B75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7B75D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7B75D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7B75D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7B75D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7B75D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7B75D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7B75D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7B75D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7B75D7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7B75D7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7B75D7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7B75D7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7B75D7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7B75D7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7B75D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7B75D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7B75D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7B75D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7B75D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7B75D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7B75D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7B75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7B75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7B75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7B75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7B75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7B75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7B75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7B75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7B75D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7B75D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7B75D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7B75D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7B75D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7B75D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7B75D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7B75D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7B75D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7B75D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7B75D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7B75D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7B75D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7B75D7"/>
  </w:style>
  <w:style w:type="table" w:styleId="Ljuslista">
    <w:name w:val="Light List"/>
    <w:basedOn w:val="Normaltabell"/>
    <w:uiPriority w:val="61"/>
    <w:semiHidden/>
    <w:unhideWhenUsed/>
    <w:rsid w:val="007B75D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7B75D7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7B75D7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7B75D7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7B75D7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7B75D7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7B75D7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7B75D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7B75D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7B75D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7B75D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7B75D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7B75D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7B75D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7B75D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7B75D7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7B75D7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7B75D7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7B75D7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7B75D7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7B75D7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7B75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7B75D7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7B75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7B75D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7B75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7B75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7B75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7B75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7B75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7B75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7B75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7B75D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7B75D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7B75D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7B75D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7B75D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7B75D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7B75D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7B75D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7B75D7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7B75D7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7B75D7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7B75D7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7B75D7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7B75D7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7B75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7B75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7B75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7B75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7B75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7B75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7B75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7B75D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7B75D7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7B75D7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7B75D7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7B75D7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7B75D7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7B75D7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7B75D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7B75D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7B75D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7B75D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7B75D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7B75D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7B75D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7B75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7B75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7B75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7B75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7B75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7B75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7B75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7B75D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7B75D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7B75D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7B75D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7B75D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7B75D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7B75D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7B75D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7B75D7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7B75D7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7B75D7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7B75D7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7B75D7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7B75D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7B75D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7B75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7B75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7B75D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B75D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B75D7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7B75D7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7B75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7B75D7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7B75D7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7B75D7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B75D7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B75D7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B75D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B75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7B75D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7B75D7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7B75D7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7B75D7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7B75D7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7B75D7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7B75D7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7B75D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7B75D7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7B75D7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7B75D7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7B75D7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7B75D7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7B75D7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7B75D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7B75D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7B75D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7B75D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7B75D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7B75D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7B75D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7B75D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7B75D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7B75D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7B75D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7B75D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7B75D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7B75D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7B75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7B75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7B75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7B75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7B75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7B75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7B75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7B75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7B75D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7B75D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7B75D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7B75D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7B75D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7B75D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7B75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7B75D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7B75D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7B75D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7B75D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7B75D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7B75D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7B75D7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7B75D7"/>
  </w:style>
  <w:style w:type="character" w:styleId="Slutnotsreferens">
    <w:name w:val="endnote reference"/>
    <w:basedOn w:val="Standardstycketeckensnitt"/>
    <w:uiPriority w:val="99"/>
    <w:semiHidden/>
    <w:unhideWhenUsed/>
    <w:rsid w:val="007B75D7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7B75D7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7B75D7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7B75D7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7B75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7B75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7B75D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7B75D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7B75D7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7B75D7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7B75D7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7B75D7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B75D7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7B75D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7B75D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7B75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7B75D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7B75D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7B75D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7B75D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7B75D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7B75D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7B75D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7B75D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7B75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7B75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7B75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7B75D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7B75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7B75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7B75D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7B75D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7B75D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7B75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7B75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7B75D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7B75D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7B75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7B7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7B75D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B75D7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7B75D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7B75D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7B75D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1DFA3FB47F4C09A1C0D75A5D9400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441583-C1CD-473D-B7BA-D30BE9D2BB56}"/>
      </w:docPartPr>
      <w:docPartBody>
        <w:p w:rsidR="009726DA" w:rsidRDefault="00C94786" w:rsidP="00C94786">
          <w:pPr>
            <w:pStyle w:val="2F1DFA3FB47F4C09A1C0D75A5D9400F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DB4DCFE57364457A0E0C88C31E860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83E692-46FC-4507-B3F6-CFD3658E6FA0}"/>
      </w:docPartPr>
      <w:docPartBody>
        <w:p w:rsidR="009726DA" w:rsidRDefault="00C94786" w:rsidP="00C94786">
          <w:pPr>
            <w:pStyle w:val="7DB4DCFE57364457A0E0C88C31E8609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F781E1FB1F34477880848E8B1465B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4108C1-6A04-4E9C-A744-A409C00BEA40}"/>
      </w:docPartPr>
      <w:docPartBody>
        <w:p w:rsidR="009726DA" w:rsidRDefault="00C94786" w:rsidP="00C94786">
          <w:pPr>
            <w:pStyle w:val="8F781E1FB1F34477880848E8B1465BD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7EBAB28865C42D8AB798A273F09AF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EC174F-86D5-4936-A7E7-259A547D3B6E}"/>
      </w:docPartPr>
      <w:docPartBody>
        <w:p w:rsidR="009726DA" w:rsidRDefault="00C94786" w:rsidP="00C94786">
          <w:pPr>
            <w:pStyle w:val="77EBAB28865C42D8AB798A273F09AF0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A425498E7294C6AADA2DD1D0CF90F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99FEE7-4735-4312-AC3B-20437B1FA153}"/>
      </w:docPartPr>
      <w:docPartBody>
        <w:p w:rsidR="009726DA" w:rsidRDefault="00C94786" w:rsidP="00C94786">
          <w:pPr>
            <w:pStyle w:val="1A425498E7294C6AADA2DD1D0CF90F3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86"/>
    <w:rsid w:val="009726DA"/>
    <w:rsid w:val="00C9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C96A7C89C4F420BBAE7699F6B15F44D">
    <w:name w:val="2C96A7C89C4F420BBAE7699F6B15F44D"/>
    <w:rsid w:val="00C94786"/>
  </w:style>
  <w:style w:type="character" w:styleId="Platshllartext">
    <w:name w:val="Placeholder Text"/>
    <w:basedOn w:val="Standardstycketeckensnitt"/>
    <w:uiPriority w:val="99"/>
    <w:semiHidden/>
    <w:rsid w:val="00C94786"/>
    <w:rPr>
      <w:noProof w:val="0"/>
      <w:color w:val="808080"/>
    </w:rPr>
  </w:style>
  <w:style w:type="paragraph" w:customStyle="1" w:styleId="78B9C0DDC7034781868933A50491BF79">
    <w:name w:val="78B9C0DDC7034781868933A50491BF79"/>
    <w:rsid w:val="00C94786"/>
  </w:style>
  <w:style w:type="paragraph" w:customStyle="1" w:styleId="5F83A480C7A348B3A7F039343E78E9A7">
    <w:name w:val="5F83A480C7A348B3A7F039343E78E9A7"/>
    <w:rsid w:val="00C94786"/>
  </w:style>
  <w:style w:type="paragraph" w:customStyle="1" w:styleId="3672A38ABBD247568ECD09C1608DCA28">
    <w:name w:val="3672A38ABBD247568ECD09C1608DCA28"/>
    <w:rsid w:val="00C94786"/>
  </w:style>
  <w:style w:type="paragraph" w:customStyle="1" w:styleId="2F1DFA3FB47F4C09A1C0D75A5D9400F0">
    <w:name w:val="2F1DFA3FB47F4C09A1C0D75A5D9400F0"/>
    <w:rsid w:val="00C94786"/>
  </w:style>
  <w:style w:type="paragraph" w:customStyle="1" w:styleId="7DB4DCFE57364457A0E0C88C31E86090">
    <w:name w:val="7DB4DCFE57364457A0E0C88C31E86090"/>
    <w:rsid w:val="00C94786"/>
  </w:style>
  <w:style w:type="paragraph" w:customStyle="1" w:styleId="6486672598FE4AAF83830EEECEA47B2D">
    <w:name w:val="6486672598FE4AAF83830EEECEA47B2D"/>
    <w:rsid w:val="00C94786"/>
  </w:style>
  <w:style w:type="paragraph" w:customStyle="1" w:styleId="032E9B2D9D77460C84972BBA869E62A0">
    <w:name w:val="032E9B2D9D77460C84972BBA869E62A0"/>
    <w:rsid w:val="00C94786"/>
  </w:style>
  <w:style w:type="paragraph" w:customStyle="1" w:styleId="AD7A6C4B24AD4850AD5FAA3E4196F0C5">
    <w:name w:val="AD7A6C4B24AD4850AD5FAA3E4196F0C5"/>
    <w:rsid w:val="00C94786"/>
  </w:style>
  <w:style w:type="paragraph" w:customStyle="1" w:styleId="8F781E1FB1F34477880848E8B1465BD8">
    <w:name w:val="8F781E1FB1F34477880848E8B1465BD8"/>
    <w:rsid w:val="00C94786"/>
  </w:style>
  <w:style w:type="paragraph" w:customStyle="1" w:styleId="77EBAB28865C42D8AB798A273F09AF04">
    <w:name w:val="77EBAB28865C42D8AB798A273F09AF04"/>
    <w:rsid w:val="00C94786"/>
  </w:style>
  <w:style w:type="paragraph" w:customStyle="1" w:styleId="C536605A3F244AA9AFA4367EB9616FD5">
    <w:name w:val="C536605A3F244AA9AFA4367EB9616FD5"/>
    <w:rsid w:val="00C94786"/>
  </w:style>
  <w:style w:type="paragraph" w:customStyle="1" w:styleId="95A6747460024EAF9DEC087A66F57069">
    <w:name w:val="95A6747460024EAF9DEC087A66F57069"/>
    <w:rsid w:val="00C94786"/>
  </w:style>
  <w:style w:type="paragraph" w:customStyle="1" w:styleId="E7630871694A40C0A4C9180F703D2990">
    <w:name w:val="E7630871694A40C0A4C9180F703D2990"/>
    <w:rsid w:val="00C94786"/>
  </w:style>
  <w:style w:type="paragraph" w:customStyle="1" w:styleId="57FBEA3654734911A9A8DDB1655C93C2">
    <w:name w:val="57FBEA3654734911A9A8DDB1655C93C2"/>
    <w:rsid w:val="00C94786"/>
  </w:style>
  <w:style w:type="paragraph" w:customStyle="1" w:styleId="4A735D18FC34474BA96608EBCAA5199B">
    <w:name w:val="4A735D18FC34474BA96608EBCAA5199B"/>
    <w:rsid w:val="00C94786"/>
  </w:style>
  <w:style w:type="paragraph" w:customStyle="1" w:styleId="1A425498E7294C6AADA2DD1D0CF90F30">
    <w:name w:val="1A425498E7294C6AADA2DD1D0CF90F30"/>
    <w:rsid w:val="00C94786"/>
  </w:style>
  <w:style w:type="paragraph" w:customStyle="1" w:styleId="D61EEC188C1E45F49917D6920AF3313B">
    <w:name w:val="D61EEC188C1E45F49917D6920AF3313B"/>
    <w:rsid w:val="00C947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5a997fbd-b19f-40a9-8684-9625c785e5d5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Kanslisekreterare</SenderTitle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2019-03-26T00:00:00</HeaderDate>
    <Office/>
    <Dnr>N2019/01315/EUI</Dnr>
    <ParagrafNr/>
    <DocumentTitle/>
    <VisitingAddress/>
    <Extra1/>
    <Extra2/>
    <Extra3>Mikael Strandman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736d6f9b-0f69-446c-a00c-279b631a456b">AHYFMWMPXQZM-1152023692-233</_dlc_DocId>
    <_dlc_DocIdUrl xmlns="736d6f9b-0f69-446c-a00c-279b631a456b">
      <Url>https://dhs.sp.regeringskansliet.se/yta/n-eui/_layouts/15/DocIdRedir.aspx?ID=AHYFMWMPXQZM-1152023692-233</Url>
      <Description>AHYFMWMPXQZM-1152023692-233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92FDE-9DB1-444C-83FD-6CDFBDEA34E6}"/>
</file>

<file path=customXml/itemProps2.xml><?xml version="1.0" encoding="utf-8"?>
<ds:datastoreItem xmlns:ds="http://schemas.openxmlformats.org/officeDocument/2006/customXml" ds:itemID="{EAB1DE8B-5FCE-4C2B-B5E3-0E6B9F48CB31}"/>
</file>

<file path=customXml/itemProps3.xml><?xml version="1.0" encoding="utf-8"?>
<ds:datastoreItem xmlns:ds="http://schemas.openxmlformats.org/officeDocument/2006/customXml" ds:itemID="{E00AEB53-837A-4275-99E9-A89BF8806B8A}"/>
</file>

<file path=customXml/itemProps4.xml><?xml version="1.0" encoding="utf-8"?>
<ds:datastoreItem xmlns:ds="http://schemas.openxmlformats.org/officeDocument/2006/customXml" ds:itemID="{C7692FDE-9DB1-444C-83FD-6CDFBDEA34E6}"/>
</file>

<file path=customXml/itemProps5.xml><?xml version="1.0" encoding="utf-8"?>
<ds:datastoreItem xmlns:ds="http://schemas.openxmlformats.org/officeDocument/2006/customXml" ds:itemID="{F86B29F3-2759-45F1-85A6-AD138948C2EB}"/>
</file>

<file path=customXml/itemProps6.xml><?xml version="1.0" encoding="utf-8"?>
<ds:datastoreItem xmlns:ds="http://schemas.openxmlformats.org/officeDocument/2006/customXml" ds:itemID="{02EEDF14-B5D9-4E5A-B029-8BFDC9B7BA91}"/>
</file>

<file path=customXml/itemProps7.xml><?xml version="1.0" encoding="utf-8"?>
<ds:datastoreItem xmlns:ds="http://schemas.openxmlformats.org/officeDocument/2006/customXml" ds:itemID="{BE0206FB-69AD-4F95-AD47-132264DC15FD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99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Stålhammar</dc:creator>
  <cp:keywords/>
  <dc:description/>
  <cp:lastModifiedBy>Karin Stålhammar</cp:lastModifiedBy>
  <cp:revision>4</cp:revision>
  <cp:lastPrinted>2019-03-26T09:20:00Z</cp:lastPrinted>
  <dcterms:created xsi:type="dcterms:W3CDTF">2019-03-26T08:56:00Z</dcterms:created>
  <dcterms:modified xsi:type="dcterms:W3CDTF">2019-03-26T09:39:00Z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3c8b8ba4-146c-4694-b6eb-070fd13cdc4b</vt:lpwstr>
  </property>
</Properties>
</file>