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A5A39" w14:textId="0B20C3F0" w:rsidR="00114029" w:rsidRDefault="00114029" w:rsidP="00DA0661">
      <w:pPr>
        <w:pStyle w:val="Rubrik"/>
      </w:pPr>
      <w:bookmarkStart w:id="0" w:name="Start"/>
      <w:bookmarkEnd w:id="0"/>
      <w:r>
        <w:t>Svar på fråga 2020/21:2837 av Markus Wiechel (SD)</w:t>
      </w:r>
      <w:r>
        <w:br/>
        <w:t>Objektiv undervisning i skolan</w:t>
      </w:r>
    </w:p>
    <w:p w14:paraId="5133E974" w14:textId="078C1915" w:rsidR="00114029" w:rsidRPr="00114029" w:rsidRDefault="00114029" w:rsidP="00114029">
      <w:pPr>
        <w:autoSpaceDE w:val="0"/>
        <w:autoSpaceDN w:val="0"/>
        <w:adjustRightInd w:val="0"/>
        <w:spacing w:after="0" w:line="240" w:lineRule="auto"/>
      </w:pPr>
      <w:r>
        <w:t>Markus Wiechel har frågat mig om jag avser att, mot</w:t>
      </w:r>
      <w:r w:rsidRPr="00114029">
        <w:t xml:space="preserve"> bakgrund av exempelvis den litteratur eller de vittnesmål som framkommit, vidta åtgärder för att säkerställa att den undervisning som skolan bedriver är objektiv.</w:t>
      </w:r>
    </w:p>
    <w:p w14:paraId="0B401312" w14:textId="77777777" w:rsidR="00114029" w:rsidRPr="00114029" w:rsidRDefault="00114029" w:rsidP="00114029">
      <w:pPr>
        <w:autoSpaceDE w:val="0"/>
        <w:autoSpaceDN w:val="0"/>
        <w:adjustRightInd w:val="0"/>
        <w:spacing w:after="0" w:line="240" w:lineRule="auto"/>
        <w:rPr>
          <w:rFonts w:ascii="TimesNewRomanPSMT" w:hAnsi="TimesNewRomanPSMT" w:cs="TimesNewRomanPSMT"/>
          <w:sz w:val="23"/>
          <w:szCs w:val="23"/>
        </w:rPr>
      </w:pPr>
    </w:p>
    <w:p w14:paraId="5B5CAAD5" w14:textId="2249F69A" w:rsidR="00584EFE" w:rsidRDefault="00584EFE" w:rsidP="00584EFE">
      <w:pPr>
        <w:pStyle w:val="Brdtext"/>
      </w:pPr>
      <w:r>
        <w:t xml:space="preserve">Av regeringsformen framgår att den </w:t>
      </w:r>
      <w:r w:rsidRPr="00B87413">
        <w:t>som fullgör offentliga förvaltnings</w:t>
      </w:r>
      <w:r w:rsidR="00753A94">
        <w:t>-</w:t>
      </w:r>
      <w:r w:rsidRPr="00B87413">
        <w:t xml:space="preserve">uppgifter </w:t>
      </w:r>
      <w:r>
        <w:t>ska</w:t>
      </w:r>
      <w:r w:rsidRPr="00B87413">
        <w:t xml:space="preserve"> i sin verksamhet</w:t>
      </w:r>
      <w:r>
        <w:t xml:space="preserve"> </w:t>
      </w:r>
      <w:r w:rsidRPr="00B87413">
        <w:t xml:space="preserve">iaktta saklighet och opartiskhet (1 kap. 9 §). </w:t>
      </w:r>
      <w:r>
        <w:t>Kraven på saklighet och opartiskhet kan sammanfattas under det gemen</w:t>
      </w:r>
      <w:r w:rsidR="006138EC">
        <w:softHyphen/>
      </w:r>
      <w:r>
        <w:t xml:space="preserve">samma begreppet objektivitetsprincipen. </w:t>
      </w:r>
      <w:r w:rsidRPr="00B87413">
        <w:t xml:space="preserve">Denna princip gäller vid såväl kommunala som fristående skolor som bedriver utbildning enligt skollagen. Vidare ställs i läroplanerna krav på att undervisningen ska vara saklig och allsidig. </w:t>
      </w:r>
      <w:r>
        <w:t>Lärare ska i sin undervisning iaktta nämnda princip och vad som följer av läroplanen.</w:t>
      </w:r>
    </w:p>
    <w:p w14:paraId="11608D44" w14:textId="1B99AB6B" w:rsidR="00753A94" w:rsidRDefault="00584EFE" w:rsidP="005C55C6">
      <w:pPr>
        <w:shd w:val="clear" w:color="auto" w:fill="FFFFFF"/>
        <w:spacing w:before="100" w:beforeAutospacing="1" w:after="192"/>
      </w:pPr>
      <w:r w:rsidRPr="00AE5F85">
        <w:t>Av skollagen (2010:800) framgår att eleverna ska ha tillgång till böcker och andra lärverktyg som behövs för en tidsenlig utbildning.</w:t>
      </w:r>
      <w:r w:rsidR="007523BD">
        <w:t xml:space="preserve"> </w:t>
      </w:r>
      <w:r w:rsidR="007F7199">
        <w:t>I</w:t>
      </w:r>
      <w:r w:rsidR="007523BD">
        <w:t xml:space="preserve"> grundskolan</w:t>
      </w:r>
      <w:r w:rsidR="007F7199">
        <w:t>s</w:t>
      </w:r>
      <w:r w:rsidR="007523BD">
        <w:t xml:space="preserve"> </w:t>
      </w:r>
      <w:r w:rsidR="007F7199">
        <w:t xml:space="preserve">läroplan anges att rektorn har ett särskilt ansvar för att </w:t>
      </w:r>
      <w:r w:rsidR="007F7199" w:rsidRPr="007F7199">
        <w:t>skolans arbetsmiljö utformas så att alla elever, för att själva kunna söka och utveckla kunskaper, ges aktivt lärarstöd och får tillgång till och förutsättningar att använda läromedel av god kvalitet samt andra lärverktyg för en tidsenlig utbildning, bland annat skolbibliotek och digitala verktyg</w:t>
      </w:r>
      <w:r w:rsidR="007F7199">
        <w:t xml:space="preserve">. Av motsvarande skrivning i läroplanen för gymnasieskolan framgår det att rektorn har ett särskilt ansvar </w:t>
      </w:r>
      <w:r w:rsidR="00847C4A" w:rsidRPr="00AE5F85">
        <w:t xml:space="preserve">för att </w:t>
      </w:r>
      <w:r w:rsidR="00DC2D89" w:rsidRPr="00AE5F85">
        <w:t>utbildning</w:t>
      </w:r>
      <w:r w:rsidR="00DC2D89">
        <w:t>e</w:t>
      </w:r>
      <w:r w:rsidR="00DC2D89" w:rsidRPr="00AE5F85">
        <w:t>n</w:t>
      </w:r>
      <w:r w:rsidR="00847C4A" w:rsidRPr="00AE5F85">
        <w:t xml:space="preserve"> utformas så att alla elever, för att själva kunna söka och utveckla kunskaper, ges handledning och får tillgång till och förutsättningar att använda läromedel av god kvalitet samt andra lärverktyg för en tidsenlig utbildning, bl</w:t>
      </w:r>
      <w:r w:rsidR="00DC2D89">
        <w:t>and annat</w:t>
      </w:r>
      <w:r w:rsidR="00847C4A" w:rsidRPr="00AE5F85">
        <w:t xml:space="preserve"> skolbibliotek och digitala verktyg.</w:t>
      </w:r>
      <w:r w:rsidR="0002704B" w:rsidRPr="00AE5F85">
        <w:t xml:space="preserve"> </w:t>
      </w:r>
    </w:p>
    <w:p w14:paraId="46D16CFD" w14:textId="1A54CB8A" w:rsidR="0002704B" w:rsidRPr="008F0AF8" w:rsidRDefault="002757E1" w:rsidP="005C55C6">
      <w:pPr>
        <w:pStyle w:val="Brdtext"/>
      </w:pPr>
      <w:r>
        <w:t>B</w:t>
      </w:r>
      <w:r w:rsidR="00753A94">
        <w:t>ranschorganisationen Läromedelsföretagen</w:t>
      </w:r>
      <w:r>
        <w:t xml:space="preserve">, </w:t>
      </w:r>
      <w:r w:rsidR="000E43CB">
        <w:t>med</w:t>
      </w:r>
      <w:r>
        <w:t xml:space="preserve"> 18 medlemsföretag </w:t>
      </w:r>
      <w:r w:rsidR="000E43CB">
        <w:t xml:space="preserve">som </w:t>
      </w:r>
      <w:r>
        <w:t>tillsammans står för utgivning av majoriteten av skolans läromedel</w:t>
      </w:r>
      <w:r w:rsidR="0005599D">
        <w:t>,</w:t>
      </w:r>
      <w:r>
        <w:t xml:space="preserve"> </w:t>
      </w:r>
      <w:r w:rsidR="00EE6154">
        <w:t xml:space="preserve">har </w:t>
      </w:r>
      <w:r w:rsidR="00753A94">
        <w:t>antagit en kvalitetspolicy för tryckta och digitala läromedel</w:t>
      </w:r>
      <w:r>
        <w:t>. Denna kvalitetspolicy</w:t>
      </w:r>
      <w:r w:rsidR="00753A94">
        <w:t xml:space="preserve"> </w:t>
      </w:r>
      <w:r>
        <w:t xml:space="preserve">ska </w:t>
      </w:r>
      <w:r w:rsidR="00753A94">
        <w:t>bl</w:t>
      </w:r>
      <w:r w:rsidR="00B0457D">
        <w:t>and annat</w:t>
      </w:r>
      <w:r w:rsidR="00753A94">
        <w:t xml:space="preserve"> säkerställa att de</w:t>
      </w:r>
      <w:r w:rsidR="00753A94" w:rsidRPr="00035114">
        <w:t xml:space="preserve"> läromedel som ges ut av Läromedelsföretagen är förankrade i skolans värdegrund och utgår från </w:t>
      </w:r>
      <w:r w:rsidR="000F1ADF" w:rsidRPr="000F1ADF">
        <w:t>läroplaner, ämnesplaner och kursplaner</w:t>
      </w:r>
      <w:r w:rsidR="000E43CB">
        <w:t>.</w:t>
      </w:r>
      <w:r>
        <w:t xml:space="preserve"> </w:t>
      </w:r>
    </w:p>
    <w:p w14:paraId="35B668CA" w14:textId="69F7C4DB" w:rsidR="00EE6154" w:rsidRDefault="00EE6154" w:rsidP="005C55C6">
      <w:pPr>
        <w:pStyle w:val="Brdtext"/>
      </w:pPr>
      <w:r>
        <w:t xml:space="preserve">Regeringen </w:t>
      </w:r>
      <w:r w:rsidR="002757E1">
        <w:t xml:space="preserve">gav den 28 november 2019 </w:t>
      </w:r>
      <w:r>
        <w:t xml:space="preserve">en särskild utredare i uppdrag att bland annat </w:t>
      </w:r>
      <w:r w:rsidRPr="00C33C7C">
        <w:t>analysera hur val av läromedel görs</w:t>
      </w:r>
      <w:r>
        <w:t xml:space="preserve"> </w:t>
      </w:r>
      <w:r w:rsidR="000F1ADF">
        <w:t xml:space="preserve">och </w:t>
      </w:r>
      <w:r>
        <w:t xml:space="preserve">föreslå </w:t>
      </w:r>
      <w:r w:rsidR="000F1ADF" w:rsidRPr="000F1ADF">
        <w:t xml:space="preserve">hur val av ändamålsenliga och tillgängliga läromedel av hög kvalitet kan underlättas </w:t>
      </w:r>
      <w:r w:rsidR="003D2F4D">
        <w:t>samt</w:t>
      </w:r>
      <w:r w:rsidR="000F1ADF" w:rsidRPr="000F1ADF">
        <w:t xml:space="preserve"> </w:t>
      </w:r>
      <w:r>
        <w:t>hur statens roll bör se ut när det gäller läromedel (dir. 2019:91). Utred</w:t>
      </w:r>
      <w:r>
        <w:softHyphen/>
        <w:t xml:space="preserve">ningen om stärkta skolbibliotek och läromedel ska redovisa sitt uppdrag senast den </w:t>
      </w:r>
      <w:r w:rsidRPr="003F0DA8">
        <w:rPr>
          <w:sz w:val="24"/>
          <w:szCs w:val="24"/>
        </w:rPr>
        <w:t>15</w:t>
      </w:r>
      <w:r>
        <w:rPr>
          <w:sz w:val="24"/>
          <w:szCs w:val="24"/>
        </w:rPr>
        <w:t> </w:t>
      </w:r>
      <w:r w:rsidRPr="003F0DA8">
        <w:rPr>
          <w:sz w:val="24"/>
          <w:szCs w:val="24"/>
        </w:rPr>
        <w:t>augusti</w:t>
      </w:r>
      <w:r>
        <w:t xml:space="preserve"> 2021. Regeringen kommer efter att utredningen har redovisat sitt uppdrag, och efter beredning av utredningens förslag, </w:t>
      </w:r>
      <w:r w:rsidR="000E43CB">
        <w:t xml:space="preserve">att </w:t>
      </w:r>
      <w:r>
        <w:t>ta ställning till vilka åtgärder som regeringen eventuellt vidtar när det gäller läromedel i svensk skola.</w:t>
      </w:r>
      <w:r w:rsidR="000E43CB" w:rsidRPr="000E43CB">
        <w:t xml:space="preserve"> </w:t>
      </w:r>
    </w:p>
    <w:p w14:paraId="13194F06" w14:textId="77777777" w:rsidR="00AE6951" w:rsidRDefault="00035114" w:rsidP="00AE6951">
      <w:pPr>
        <w:rPr>
          <w:rFonts w:ascii="Arial" w:hAnsi="Arial" w:cs="Arial"/>
          <w:sz w:val="20"/>
          <w:szCs w:val="20"/>
        </w:rPr>
      </w:pPr>
      <w:r w:rsidRPr="00AE5F85">
        <w:t>Jag har stort förtroende för att de som arbetar inom skolväsendet utför sina uppgifter på ett sakligt och korrekt sätt.</w:t>
      </w:r>
      <w:r w:rsidR="00AE6951">
        <w:t xml:space="preserve"> </w:t>
      </w:r>
      <w:r w:rsidR="00AE6951" w:rsidRPr="00AE6951">
        <w:t>Med grund i skollagen och med de styrdokument som läroplanerna utgör samt den utredning som regeringen tillsatt stödjer regeringen skolan i detta arbete.</w:t>
      </w:r>
      <w:r w:rsidR="00AE6951">
        <w:rPr>
          <w:rFonts w:ascii="Arial" w:hAnsi="Arial" w:cs="Arial"/>
          <w:sz w:val="20"/>
          <w:szCs w:val="20"/>
        </w:rPr>
        <w:t xml:space="preserve"> </w:t>
      </w:r>
    </w:p>
    <w:p w14:paraId="1BD16A0B" w14:textId="2F84DB2B" w:rsidR="00B0457D" w:rsidRDefault="00B0457D" w:rsidP="006A12F1">
      <w:pPr>
        <w:pStyle w:val="Brdtext"/>
      </w:pPr>
    </w:p>
    <w:p w14:paraId="4F8FE8C6" w14:textId="7FB69DD1" w:rsidR="00114029" w:rsidRDefault="00114029" w:rsidP="006A12F1">
      <w:pPr>
        <w:pStyle w:val="Brdtext"/>
      </w:pPr>
      <w:r>
        <w:t xml:space="preserve">Stockholm den </w:t>
      </w:r>
      <w:sdt>
        <w:sdtPr>
          <w:id w:val="-1225218591"/>
          <w:placeholder>
            <w:docPart w:val="B42320AFF09945F6B289B43F2A568A8D"/>
          </w:placeholder>
          <w:dataBinding w:prefixMappings="xmlns:ns0='http://lp/documentinfo/RK' " w:xpath="/ns0:DocumentInfo[1]/ns0:BaseInfo[1]/ns0:HeaderDate[1]" w:storeItemID="{45AC5999-959C-4CD5-BB1C-6F72697A5A7D}"/>
          <w:date w:fullDate="2021-05-19T00:00:00Z">
            <w:dateFormat w:val="d MMMM yyyy"/>
            <w:lid w:val="sv-SE"/>
            <w:storeMappedDataAs w:val="dateTime"/>
            <w:calendar w:val="gregorian"/>
          </w:date>
        </w:sdtPr>
        <w:sdtEndPr/>
        <w:sdtContent>
          <w:r>
            <w:t>19 maj 2021</w:t>
          </w:r>
        </w:sdtContent>
      </w:sdt>
    </w:p>
    <w:p w14:paraId="5EE1C167" w14:textId="77777777" w:rsidR="00114029" w:rsidRDefault="00114029" w:rsidP="004E7A8F">
      <w:pPr>
        <w:pStyle w:val="Brdtextutanavstnd"/>
      </w:pPr>
    </w:p>
    <w:p w14:paraId="15C58594" w14:textId="77777777" w:rsidR="00114029" w:rsidRDefault="00114029" w:rsidP="004E7A8F">
      <w:pPr>
        <w:pStyle w:val="Brdtextutanavstnd"/>
      </w:pPr>
    </w:p>
    <w:p w14:paraId="55A24D97" w14:textId="77777777" w:rsidR="00114029" w:rsidRDefault="00114029" w:rsidP="004E7A8F">
      <w:pPr>
        <w:pStyle w:val="Brdtextutanavstnd"/>
      </w:pPr>
    </w:p>
    <w:p w14:paraId="4E8776FE" w14:textId="3D3A1B66" w:rsidR="00114029" w:rsidRDefault="00114029" w:rsidP="00422A41">
      <w:pPr>
        <w:pStyle w:val="Brdtext"/>
      </w:pPr>
      <w:r>
        <w:t>Anna Ekström</w:t>
      </w:r>
    </w:p>
    <w:p w14:paraId="7AC4283A" w14:textId="264BF019" w:rsidR="00114029" w:rsidRPr="00DB48AB" w:rsidRDefault="00114029" w:rsidP="00DB48AB">
      <w:pPr>
        <w:pStyle w:val="Brdtext"/>
      </w:pPr>
    </w:p>
    <w:sectPr w:rsidR="00114029"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ABB82" w14:textId="77777777" w:rsidR="00DA2AD9" w:rsidRDefault="00DA2AD9" w:rsidP="00A87A54">
      <w:pPr>
        <w:spacing w:after="0" w:line="240" w:lineRule="auto"/>
      </w:pPr>
      <w:r>
        <w:separator/>
      </w:r>
    </w:p>
  </w:endnote>
  <w:endnote w:type="continuationSeparator" w:id="0">
    <w:p w14:paraId="6D051B58" w14:textId="77777777" w:rsidR="00DA2AD9" w:rsidRDefault="00DA2AD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16F9CCC" w14:textId="77777777" w:rsidTr="006A26EC">
      <w:trPr>
        <w:trHeight w:val="227"/>
        <w:jc w:val="right"/>
      </w:trPr>
      <w:tc>
        <w:tcPr>
          <w:tcW w:w="708" w:type="dxa"/>
          <w:vAlign w:val="bottom"/>
        </w:tcPr>
        <w:p w14:paraId="0ADA3D5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D382B4B" w14:textId="77777777" w:rsidTr="006A26EC">
      <w:trPr>
        <w:trHeight w:val="850"/>
        <w:jc w:val="right"/>
      </w:trPr>
      <w:tc>
        <w:tcPr>
          <w:tcW w:w="708" w:type="dxa"/>
          <w:vAlign w:val="bottom"/>
        </w:tcPr>
        <w:p w14:paraId="61DF43C8" w14:textId="77777777" w:rsidR="005606BC" w:rsidRPr="00347E11" w:rsidRDefault="005606BC" w:rsidP="005606BC">
          <w:pPr>
            <w:pStyle w:val="Sidfot"/>
            <w:spacing w:line="276" w:lineRule="auto"/>
            <w:jc w:val="right"/>
          </w:pPr>
        </w:p>
      </w:tc>
    </w:tr>
  </w:tbl>
  <w:p w14:paraId="7EE1BBB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61AB96F" w14:textId="77777777" w:rsidTr="001F4302">
      <w:trPr>
        <w:trHeight w:val="510"/>
      </w:trPr>
      <w:tc>
        <w:tcPr>
          <w:tcW w:w="8525" w:type="dxa"/>
          <w:gridSpan w:val="2"/>
          <w:vAlign w:val="bottom"/>
        </w:tcPr>
        <w:p w14:paraId="5EF4F2FD" w14:textId="77777777" w:rsidR="00347E11" w:rsidRPr="00347E11" w:rsidRDefault="00347E11" w:rsidP="00347E11">
          <w:pPr>
            <w:pStyle w:val="Sidfot"/>
            <w:rPr>
              <w:sz w:val="8"/>
            </w:rPr>
          </w:pPr>
        </w:p>
      </w:tc>
    </w:tr>
    <w:tr w:rsidR="00093408" w:rsidRPr="00EE3C0F" w14:paraId="34373FCD" w14:textId="77777777" w:rsidTr="00C26068">
      <w:trPr>
        <w:trHeight w:val="227"/>
      </w:trPr>
      <w:tc>
        <w:tcPr>
          <w:tcW w:w="4074" w:type="dxa"/>
        </w:tcPr>
        <w:p w14:paraId="7A48DC3E" w14:textId="77777777" w:rsidR="00347E11" w:rsidRPr="00F53AEA" w:rsidRDefault="00347E11" w:rsidP="00C26068">
          <w:pPr>
            <w:pStyle w:val="Sidfot"/>
            <w:spacing w:line="276" w:lineRule="auto"/>
          </w:pPr>
        </w:p>
      </w:tc>
      <w:tc>
        <w:tcPr>
          <w:tcW w:w="4451" w:type="dxa"/>
        </w:tcPr>
        <w:p w14:paraId="58363FB7" w14:textId="77777777" w:rsidR="00093408" w:rsidRPr="00F53AEA" w:rsidRDefault="00093408" w:rsidP="00F53AEA">
          <w:pPr>
            <w:pStyle w:val="Sidfot"/>
            <w:spacing w:line="276" w:lineRule="auto"/>
          </w:pPr>
        </w:p>
      </w:tc>
    </w:tr>
  </w:tbl>
  <w:p w14:paraId="469759A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E4EC8" w14:textId="77777777" w:rsidR="00DA2AD9" w:rsidRDefault="00DA2AD9" w:rsidP="00A87A54">
      <w:pPr>
        <w:spacing w:after="0" w:line="240" w:lineRule="auto"/>
      </w:pPr>
      <w:r>
        <w:separator/>
      </w:r>
    </w:p>
  </w:footnote>
  <w:footnote w:type="continuationSeparator" w:id="0">
    <w:p w14:paraId="4F6BAC9A" w14:textId="77777777" w:rsidR="00DA2AD9" w:rsidRDefault="00DA2AD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14029" w14:paraId="283F998F" w14:textId="77777777" w:rsidTr="00C93EBA">
      <w:trPr>
        <w:trHeight w:val="227"/>
      </w:trPr>
      <w:tc>
        <w:tcPr>
          <w:tcW w:w="5534" w:type="dxa"/>
        </w:tcPr>
        <w:p w14:paraId="2F85C806" w14:textId="77777777" w:rsidR="00114029" w:rsidRPr="007D73AB" w:rsidRDefault="00114029">
          <w:pPr>
            <w:pStyle w:val="Sidhuvud"/>
          </w:pPr>
        </w:p>
      </w:tc>
      <w:tc>
        <w:tcPr>
          <w:tcW w:w="3170" w:type="dxa"/>
          <w:vAlign w:val="bottom"/>
        </w:tcPr>
        <w:p w14:paraId="3A57591C" w14:textId="77777777" w:rsidR="00114029" w:rsidRPr="007D73AB" w:rsidRDefault="00114029" w:rsidP="00340DE0">
          <w:pPr>
            <w:pStyle w:val="Sidhuvud"/>
          </w:pPr>
        </w:p>
      </w:tc>
      <w:tc>
        <w:tcPr>
          <w:tcW w:w="1134" w:type="dxa"/>
        </w:tcPr>
        <w:p w14:paraId="44025339" w14:textId="77777777" w:rsidR="00114029" w:rsidRDefault="00114029" w:rsidP="005A703A">
          <w:pPr>
            <w:pStyle w:val="Sidhuvud"/>
          </w:pPr>
        </w:p>
      </w:tc>
    </w:tr>
    <w:tr w:rsidR="00114029" w14:paraId="347DC8EA" w14:textId="77777777" w:rsidTr="00C93EBA">
      <w:trPr>
        <w:trHeight w:val="1928"/>
      </w:trPr>
      <w:tc>
        <w:tcPr>
          <w:tcW w:w="5534" w:type="dxa"/>
        </w:tcPr>
        <w:p w14:paraId="2AF2D359" w14:textId="77777777" w:rsidR="00114029" w:rsidRPr="00340DE0" w:rsidRDefault="00114029" w:rsidP="00340DE0">
          <w:pPr>
            <w:pStyle w:val="Sidhuvud"/>
          </w:pPr>
          <w:r>
            <w:rPr>
              <w:noProof/>
            </w:rPr>
            <w:drawing>
              <wp:inline distT="0" distB="0" distL="0" distR="0" wp14:anchorId="3AB96B58" wp14:editId="7657D5D9">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40A2D35A" w14:textId="77777777" w:rsidR="00114029" w:rsidRPr="00710A6C" w:rsidRDefault="00114029" w:rsidP="00EE3C0F">
          <w:pPr>
            <w:pStyle w:val="Sidhuvud"/>
            <w:rPr>
              <w:b/>
            </w:rPr>
          </w:pPr>
        </w:p>
        <w:p w14:paraId="4192EB41" w14:textId="77777777" w:rsidR="00114029" w:rsidRDefault="00114029" w:rsidP="00EE3C0F">
          <w:pPr>
            <w:pStyle w:val="Sidhuvud"/>
          </w:pPr>
        </w:p>
        <w:p w14:paraId="3C57E1FF" w14:textId="77777777" w:rsidR="00114029" w:rsidRDefault="00114029" w:rsidP="00EE3C0F">
          <w:pPr>
            <w:pStyle w:val="Sidhuvud"/>
          </w:pPr>
        </w:p>
        <w:p w14:paraId="1285D51F" w14:textId="77777777" w:rsidR="00114029" w:rsidRDefault="00114029" w:rsidP="00EE3C0F">
          <w:pPr>
            <w:pStyle w:val="Sidhuvud"/>
          </w:pPr>
        </w:p>
        <w:sdt>
          <w:sdtPr>
            <w:alias w:val="Dnr"/>
            <w:tag w:val="ccRKShow_Dnr"/>
            <w:id w:val="-829283628"/>
            <w:placeholder>
              <w:docPart w:val="F4AD4FCC2E2C4DC8868513B39F256B44"/>
            </w:placeholder>
            <w:dataBinding w:prefixMappings="xmlns:ns0='http://lp/documentinfo/RK' " w:xpath="/ns0:DocumentInfo[1]/ns0:BaseInfo[1]/ns0:Dnr[1]" w:storeItemID="{45AC5999-959C-4CD5-BB1C-6F72697A5A7D}"/>
            <w:text/>
          </w:sdtPr>
          <w:sdtEndPr/>
          <w:sdtContent>
            <w:p w14:paraId="334DC5CD" w14:textId="3F591E4E" w:rsidR="00114029" w:rsidRDefault="00114029" w:rsidP="00EE3C0F">
              <w:pPr>
                <w:pStyle w:val="Sidhuvud"/>
              </w:pPr>
              <w:r>
                <w:t>U2021/02614</w:t>
              </w:r>
            </w:p>
          </w:sdtContent>
        </w:sdt>
        <w:sdt>
          <w:sdtPr>
            <w:alias w:val="DocNumber"/>
            <w:tag w:val="DocNumber"/>
            <w:id w:val="1726028884"/>
            <w:placeholder>
              <w:docPart w:val="68B533667A714B7F8DBCCEBB2EA5CEE3"/>
            </w:placeholder>
            <w:showingPlcHdr/>
            <w:dataBinding w:prefixMappings="xmlns:ns0='http://lp/documentinfo/RK' " w:xpath="/ns0:DocumentInfo[1]/ns0:BaseInfo[1]/ns0:DocNumber[1]" w:storeItemID="{45AC5999-959C-4CD5-BB1C-6F72697A5A7D}"/>
            <w:text/>
          </w:sdtPr>
          <w:sdtEndPr/>
          <w:sdtContent>
            <w:p w14:paraId="49AA2483" w14:textId="77777777" w:rsidR="00114029" w:rsidRDefault="00114029" w:rsidP="00EE3C0F">
              <w:pPr>
                <w:pStyle w:val="Sidhuvud"/>
              </w:pPr>
              <w:r>
                <w:rPr>
                  <w:rStyle w:val="Platshllartext"/>
                </w:rPr>
                <w:t xml:space="preserve"> </w:t>
              </w:r>
            </w:p>
          </w:sdtContent>
        </w:sdt>
        <w:p w14:paraId="1F4783AB" w14:textId="77777777" w:rsidR="00114029" w:rsidRDefault="00114029" w:rsidP="00EE3C0F">
          <w:pPr>
            <w:pStyle w:val="Sidhuvud"/>
          </w:pPr>
        </w:p>
      </w:tc>
      <w:tc>
        <w:tcPr>
          <w:tcW w:w="1134" w:type="dxa"/>
        </w:tcPr>
        <w:p w14:paraId="1592F4F1" w14:textId="77777777" w:rsidR="00114029" w:rsidRDefault="00114029" w:rsidP="0094502D">
          <w:pPr>
            <w:pStyle w:val="Sidhuvud"/>
          </w:pPr>
        </w:p>
        <w:p w14:paraId="41CB6F68" w14:textId="77777777" w:rsidR="00114029" w:rsidRPr="0094502D" w:rsidRDefault="00114029" w:rsidP="00EC71A6">
          <w:pPr>
            <w:pStyle w:val="Sidhuvud"/>
          </w:pPr>
        </w:p>
      </w:tc>
    </w:tr>
    <w:tr w:rsidR="00114029" w14:paraId="4C74D680" w14:textId="77777777" w:rsidTr="00C93EBA">
      <w:trPr>
        <w:trHeight w:val="2268"/>
      </w:trPr>
      <w:sdt>
        <w:sdtPr>
          <w:rPr>
            <w:b/>
          </w:rPr>
          <w:alias w:val="SenderText"/>
          <w:tag w:val="ccRKShow_SenderText"/>
          <w:id w:val="1374046025"/>
          <w:placeholder>
            <w:docPart w:val="241D173C556B41C394BFD0E796B612B9"/>
          </w:placeholder>
        </w:sdtPr>
        <w:sdtEndPr>
          <w:rPr>
            <w:b w:val="0"/>
          </w:rPr>
        </w:sdtEndPr>
        <w:sdtContent>
          <w:tc>
            <w:tcPr>
              <w:tcW w:w="5534" w:type="dxa"/>
              <w:tcMar>
                <w:right w:w="1134" w:type="dxa"/>
              </w:tcMar>
            </w:tcPr>
            <w:p w14:paraId="0D5A85C5" w14:textId="77777777" w:rsidR="00114029" w:rsidRPr="00114029" w:rsidRDefault="00114029" w:rsidP="00340DE0">
              <w:pPr>
                <w:pStyle w:val="Sidhuvud"/>
                <w:rPr>
                  <w:b/>
                </w:rPr>
              </w:pPr>
              <w:r w:rsidRPr="00114029">
                <w:rPr>
                  <w:b/>
                </w:rPr>
                <w:t>Utbildningsdepartementet</w:t>
              </w:r>
            </w:p>
            <w:p w14:paraId="5433DFA1" w14:textId="77777777" w:rsidR="008C56FF" w:rsidRDefault="00114029" w:rsidP="00340DE0">
              <w:pPr>
                <w:pStyle w:val="Sidhuvud"/>
              </w:pPr>
              <w:r w:rsidRPr="00114029">
                <w:t>Utbildningsministern</w:t>
              </w:r>
            </w:p>
            <w:p w14:paraId="58919492" w14:textId="07549DBC" w:rsidR="00114029" w:rsidRPr="00340DE0" w:rsidRDefault="00114029" w:rsidP="00340DE0">
              <w:pPr>
                <w:pStyle w:val="Sidhuvud"/>
              </w:pPr>
            </w:p>
          </w:tc>
        </w:sdtContent>
      </w:sdt>
      <w:sdt>
        <w:sdtPr>
          <w:alias w:val="Recipient"/>
          <w:tag w:val="ccRKShow_Recipient"/>
          <w:id w:val="-28344517"/>
          <w:placeholder>
            <w:docPart w:val="52A607C56F0546B6AD8821D5C8A1B633"/>
          </w:placeholder>
          <w:dataBinding w:prefixMappings="xmlns:ns0='http://lp/documentinfo/RK' " w:xpath="/ns0:DocumentInfo[1]/ns0:BaseInfo[1]/ns0:Recipient[1]" w:storeItemID="{45AC5999-959C-4CD5-BB1C-6F72697A5A7D}"/>
          <w:text w:multiLine="1"/>
        </w:sdtPr>
        <w:sdtEndPr/>
        <w:sdtContent>
          <w:tc>
            <w:tcPr>
              <w:tcW w:w="3170" w:type="dxa"/>
            </w:tcPr>
            <w:p w14:paraId="63FD7D87" w14:textId="3DA4B184" w:rsidR="00114029" w:rsidRDefault="00114029" w:rsidP="00547B89">
              <w:pPr>
                <w:pStyle w:val="Sidhuvud"/>
              </w:pPr>
              <w:r>
                <w:t>Till riksdagen</w:t>
              </w:r>
            </w:p>
          </w:tc>
        </w:sdtContent>
      </w:sdt>
      <w:tc>
        <w:tcPr>
          <w:tcW w:w="1134" w:type="dxa"/>
        </w:tcPr>
        <w:p w14:paraId="0EC591BE" w14:textId="77777777" w:rsidR="00114029" w:rsidRDefault="00114029" w:rsidP="003E6020">
          <w:pPr>
            <w:pStyle w:val="Sidhuvud"/>
          </w:pPr>
        </w:p>
      </w:tc>
    </w:tr>
  </w:tbl>
  <w:p w14:paraId="3955DA5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2EB1E41"/>
    <w:multiLevelType w:val="multilevel"/>
    <w:tmpl w:val="D88A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23910C2"/>
    <w:multiLevelType w:val="multilevel"/>
    <w:tmpl w:val="398C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6"/>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9"/>
  </w:num>
  <w:num w:numId="13">
    <w:abstractNumId w:val="32"/>
  </w:num>
  <w:num w:numId="14">
    <w:abstractNumId w:val="14"/>
  </w:num>
  <w:num w:numId="15">
    <w:abstractNumId w:val="12"/>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6"/>
  </w:num>
  <w:num w:numId="32">
    <w:abstractNumId w:val="30"/>
  </w:num>
  <w:num w:numId="33">
    <w:abstractNumId w:val="35"/>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2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4B"/>
    <w:rsid w:val="0002708E"/>
    <w:rsid w:val="0002763D"/>
    <w:rsid w:val="00035114"/>
    <w:rsid w:val="0003679E"/>
    <w:rsid w:val="00041EDC"/>
    <w:rsid w:val="00042CE5"/>
    <w:rsid w:val="0004352E"/>
    <w:rsid w:val="00051341"/>
    <w:rsid w:val="00053CAA"/>
    <w:rsid w:val="00055875"/>
    <w:rsid w:val="0005599D"/>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43CB"/>
    <w:rsid w:val="000E59A9"/>
    <w:rsid w:val="000E638A"/>
    <w:rsid w:val="000E6472"/>
    <w:rsid w:val="000E64CB"/>
    <w:rsid w:val="000F00B8"/>
    <w:rsid w:val="000F1ADF"/>
    <w:rsid w:val="000F1EA7"/>
    <w:rsid w:val="000F2084"/>
    <w:rsid w:val="000F2A8A"/>
    <w:rsid w:val="000F3A92"/>
    <w:rsid w:val="000F6462"/>
    <w:rsid w:val="00101DE6"/>
    <w:rsid w:val="001055DA"/>
    <w:rsid w:val="00106F29"/>
    <w:rsid w:val="00113168"/>
    <w:rsid w:val="00114029"/>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C3B"/>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7E1"/>
    <w:rsid w:val="00275872"/>
    <w:rsid w:val="00281106"/>
    <w:rsid w:val="00282263"/>
    <w:rsid w:val="00282417"/>
    <w:rsid w:val="00282D27"/>
    <w:rsid w:val="00287F0D"/>
    <w:rsid w:val="00292420"/>
    <w:rsid w:val="0029546D"/>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E7E48"/>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23EB"/>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2F4D"/>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3778"/>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4EFE"/>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55C6"/>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38EC"/>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23BD"/>
    <w:rsid w:val="00753A94"/>
    <w:rsid w:val="00754E24"/>
    <w:rsid w:val="00757B3B"/>
    <w:rsid w:val="007618C5"/>
    <w:rsid w:val="00764FA6"/>
    <w:rsid w:val="00765294"/>
    <w:rsid w:val="00773075"/>
    <w:rsid w:val="00773F36"/>
    <w:rsid w:val="007758F8"/>
    <w:rsid w:val="00775BF6"/>
    <w:rsid w:val="00776254"/>
    <w:rsid w:val="007769FC"/>
    <w:rsid w:val="00777CFF"/>
    <w:rsid w:val="007815BC"/>
    <w:rsid w:val="00782B3F"/>
    <w:rsid w:val="00782E3C"/>
    <w:rsid w:val="00783718"/>
    <w:rsid w:val="007900CC"/>
    <w:rsid w:val="0079641B"/>
    <w:rsid w:val="00797A90"/>
    <w:rsid w:val="007A1856"/>
    <w:rsid w:val="007A1887"/>
    <w:rsid w:val="007A629C"/>
    <w:rsid w:val="007A6348"/>
    <w:rsid w:val="007B023C"/>
    <w:rsid w:val="007B03CC"/>
    <w:rsid w:val="007B2F08"/>
    <w:rsid w:val="007B5310"/>
    <w:rsid w:val="007C44FF"/>
    <w:rsid w:val="007C6456"/>
    <w:rsid w:val="007C7BDB"/>
    <w:rsid w:val="007D2FF5"/>
    <w:rsid w:val="007D4BCF"/>
    <w:rsid w:val="007D73AB"/>
    <w:rsid w:val="007D790E"/>
    <w:rsid w:val="007E2712"/>
    <w:rsid w:val="007E4A9C"/>
    <w:rsid w:val="007E5516"/>
    <w:rsid w:val="007E7EE2"/>
    <w:rsid w:val="007F06CA"/>
    <w:rsid w:val="007F0DD0"/>
    <w:rsid w:val="007F61D0"/>
    <w:rsid w:val="007F7199"/>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6165"/>
    <w:rsid w:val="008375D5"/>
    <w:rsid w:val="00841486"/>
    <w:rsid w:val="00842BC9"/>
    <w:rsid w:val="008431AF"/>
    <w:rsid w:val="0084476E"/>
    <w:rsid w:val="00845137"/>
    <w:rsid w:val="00845B9F"/>
    <w:rsid w:val="00847C4A"/>
    <w:rsid w:val="008504F6"/>
    <w:rsid w:val="0085240E"/>
    <w:rsid w:val="00852484"/>
    <w:rsid w:val="00854443"/>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56FF"/>
    <w:rsid w:val="008C6717"/>
    <w:rsid w:val="008D0305"/>
    <w:rsid w:val="008D0A21"/>
    <w:rsid w:val="008D2D6B"/>
    <w:rsid w:val="008D3090"/>
    <w:rsid w:val="008D4306"/>
    <w:rsid w:val="008D4508"/>
    <w:rsid w:val="008D4DC4"/>
    <w:rsid w:val="008D7CAF"/>
    <w:rsid w:val="008E02EE"/>
    <w:rsid w:val="008E58AA"/>
    <w:rsid w:val="008E65A8"/>
    <w:rsid w:val="008E77D6"/>
    <w:rsid w:val="008F0AF8"/>
    <w:rsid w:val="008F3519"/>
    <w:rsid w:val="009036E7"/>
    <w:rsid w:val="0090605F"/>
    <w:rsid w:val="0091053B"/>
    <w:rsid w:val="00912158"/>
    <w:rsid w:val="00912945"/>
    <w:rsid w:val="009144EE"/>
    <w:rsid w:val="00915D4C"/>
    <w:rsid w:val="009212AF"/>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77F30"/>
    <w:rsid w:val="00984EA2"/>
    <w:rsid w:val="00986CC3"/>
    <w:rsid w:val="0099068E"/>
    <w:rsid w:val="009920AA"/>
    <w:rsid w:val="00992943"/>
    <w:rsid w:val="009931B3"/>
    <w:rsid w:val="00996279"/>
    <w:rsid w:val="009965F7"/>
    <w:rsid w:val="009A0866"/>
    <w:rsid w:val="009A4D0A"/>
    <w:rsid w:val="009A759C"/>
    <w:rsid w:val="009B1C72"/>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0F7"/>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5F85"/>
    <w:rsid w:val="00AE6951"/>
    <w:rsid w:val="00AE77EB"/>
    <w:rsid w:val="00AE7BD8"/>
    <w:rsid w:val="00AE7D02"/>
    <w:rsid w:val="00AF0BB7"/>
    <w:rsid w:val="00AF0BDE"/>
    <w:rsid w:val="00AF0EDE"/>
    <w:rsid w:val="00AF36DC"/>
    <w:rsid w:val="00AF4853"/>
    <w:rsid w:val="00AF53B9"/>
    <w:rsid w:val="00B00702"/>
    <w:rsid w:val="00B0110B"/>
    <w:rsid w:val="00B0234E"/>
    <w:rsid w:val="00B0457D"/>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27C2F"/>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526A"/>
    <w:rsid w:val="00C670F8"/>
    <w:rsid w:val="00C6780B"/>
    <w:rsid w:val="00C73A90"/>
    <w:rsid w:val="00C76D49"/>
    <w:rsid w:val="00C80AD4"/>
    <w:rsid w:val="00C80B5E"/>
    <w:rsid w:val="00C82055"/>
    <w:rsid w:val="00C8630A"/>
    <w:rsid w:val="00C9061B"/>
    <w:rsid w:val="00C93EBA"/>
    <w:rsid w:val="00C97FD2"/>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E6AF1"/>
    <w:rsid w:val="00CF13DB"/>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249"/>
    <w:rsid w:val="00D96717"/>
    <w:rsid w:val="00DA2AD9"/>
    <w:rsid w:val="00DA4084"/>
    <w:rsid w:val="00DA56ED"/>
    <w:rsid w:val="00DA5A54"/>
    <w:rsid w:val="00DA5C0D"/>
    <w:rsid w:val="00DB4E26"/>
    <w:rsid w:val="00DB714B"/>
    <w:rsid w:val="00DC1025"/>
    <w:rsid w:val="00DC10F6"/>
    <w:rsid w:val="00DC1EB8"/>
    <w:rsid w:val="00DC2D89"/>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569"/>
    <w:rsid w:val="00EE3C0F"/>
    <w:rsid w:val="00EE5EB8"/>
    <w:rsid w:val="00EE6154"/>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7082"/>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58423"/>
  <w15:docId w15:val="{8CAE8EE6-613E-403A-B53E-20592C3C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427573">
      <w:bodyDiv w:val="1"/>
      <w:marLeft w:val="0"/>
      <w:marRight w:val="0"/>
      <w:marTop w:val="0"/>
      <w:marBottom w:val="0"/>
      <w:divBdr>
        <w:top w:val="none" w:sz="0" w:space="0" w:color="auto"/>
        <w:left w:val="none" w:sz="0" w:space="0" w:color="auto"/>
        <w:bottom w:val="none" w:sz="0" w:space="0" w:color="auto"/>
        <w:right w:val="none" w:sz="0" w:space="0" w:color="auto"/>
      </w:divBdr>
    </w:div>
    <w:div w:id="1103456748">
      <w:bodyDiv w:val="1"/>
      <w:marLeft w:val="0"/>
      <w:marRight w:val="0"/>
      <w:marTop w:val="0"/>
      <w:marBottom w:val="0"/>
      <w:divBdr>
        <w:top w:val="none" w:sz="0" w:space="0" w:color="auto"/>
        <w:left w:val="none" w:sz="0" w:space="0" w:color="auto"/>
        <w:bottom w:val="none" w:sz="0" w:space="0" w:color="auto"/>
        <w:right w:val="none" w:sz="0" w:space="0" w:color="auto"/>
      </w:divBdr>
    </w:div>
    <w:div w:id="1247963417">
      <w:bodyDiv w:val="1"/>
      <w:marLeft w:val="0"/>
      <w:marRight w:val="0"/>
      <w:marTop w:val="0"/>
      <w:marBottom w:val="0"/>
      <w:divBdr>
        <w:top w:val="none" w:sz="0" w:space="0" w:color="auto"/>
        <w:left w:val="none" w:sz="0" w:space="0" w:color="auto"/>
        <w:bottom w:val="none" w:sz="0" w:space="0" w:color="auto"/>
        <w:right w:val="none" w:sz="0" w:space="0" w:color="auto"/>
      </w:divBdr>
    </w:div>
    <w:div w:id="1815290112">
      <w:bodyDiv w:val="1"/>
      <w:marLeft w:val="0"/>
      <w:marRight w:val="0"/>
      <w:marTop w:val="0"/>
      <w:marBottom w:val="0"/>
      <w:divBdr>
        <w:top w:val="none" w:sz="0" w:space="0" w:color="auto"/>
        <w:left w:val="none" w:sz="0" w:space="0" w:color="auto"/>
        <w:bottom w:val="none" w:sz="0" w:space="0" w:color="auto"/>
        <w:right w:val="none" w:sz="0" w:space="0" w:color="auto"/>
      </w:divBdr>
    </w:div>
    <w:div w:id="18360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AD4FCC2E2C4DC8868513B39F256B44"/>
        <w:category>
          <w:name w:val="Allmänt"/>
          <w:gallery w:val="placeholder"/>
        </w:category>
        <w:types>
          <w:type w:val="bbPlcHdr"/>
        </w:types>
        <w:behaviors>
          <w:behavior w:val="content"/>
        </w:behaviors>
        <w:guid w:val="{CD00EC13-128C-4710-8CE4-D1D23201ABB9}"/>
      </w:docPartPr>
      <w:docPartBody>
        <w:p w:rsidR="00CB6961" w:rsidRDefault="00C570C9" w:rsidP="00C570C9">
          <w:pPr>
            <w:pStyle w:val="F4AD4FCC2E2C4DC8868513B39F256B44"/>
          </w:pPr>
          <w:r>
            <w:rPr>
              <w:rStyle w:val="Platshllartext"/>
            </w:rPr>
            <w:t xml:space="preserve"> </w:t>
          </w:r>
        </w:p>
      </w:docPartBody>
    </w:docPart>
    <w:docPart>
      <w:docPartPr>
        <w:name w:val="68B533667A714B7F8DBCCEBB2EA5CEE3"/>
        <w:category>
          <w:name w:val="Allmänt"/>
          <w:gallery w:val="placeholder"/>
        </w:category>
        <w:types>
          <w:type w:val="bbPlcHdr"/>
        </w:types>
        <w:behaviors>
          <w:behavior w:val="content"/>
        </w:behaviors>
        <w:guid w:val="{CC0015D4-2E7B-412B-93C0-399945E661EC}"/>
      </w:docPartPr>
      <w:docPartBody>
        <w:p w:rsidR="00CB6961" w:rsidRDefault="00C570C9" w:rsidP="00C570C9">
          <w:pPr>
            <w:pStyle w:val="68B533667A714B7F8DBCCEBB2EA5CEE31"/>
          </w:pPr>
          <w:r>
            <w:rPr>
              <w:rStyle w:val="Platshllartext"/>
            </w:rPr>
            <w:t xml:space="preserve"> </w:t>
          </w:r>
        </w:p>
      </w:docPartBody>
    </w:docPart>
    <w:docPart>
      <w:docPartPr>
        <w:name w:val="241D173C556B41C394BFD0E796B612B9"/>
        <w:category>
          <w:name w:val="Allmänt"/>
          <w:gallery w:val="placeholder"/>
        </w:category>
        <w:types>
          <w:type w:val="bbPlcHdr"/>
        </w:types>
        <w:behaviors>
          <w:behavior w:val="content"/>
        </w:behaviors>
        <w:guid w:val="{E1854881-9FC6-4A4F-BC7F-E8C1C1E3B9A3}"/>
      </w:docPartPr>
      <w:docPartBody>
        <w:p w:rsidR="00CB6961" w:rsidRDefault="00C570C9" w:rsidP="00C570C9">
          <w:pPr>
            <w:pStyle w:val="241D173C556B41C394BFD0E796B612B91"/>
          </w:pPr>
          <w:r>
            <w:rPr>
              <w:rStyle w:val="Platshllartext"/>
            </w:rPr>
            <w:t xml:space="preserve"> </w:t>
          </w:r>
        </w:p>
      </w:docPartBody>
    </w:docPart>
    <w:docPart>
      <w:docPartPr>
        <w:name w:val="52A607C56F0546B6AD8821D5C8A1B633"/>
        <w:category>
          <w:name w:val="Allmänt"/>
          <w:gallery w:val="placeholder"/>
        </w:category>
        <w:types>
          <w:type w:val="bbPlcHdr"/>
        </w:types>
        <w:behaviors>
          <w:behavior w:val="content"/>
        </w:behaviors>
        <w:guid w:val="{BB4E32E0-392C-4A50-83FD-741E409CE25E}"/>
      </w:docPartPr>
      <w:docPartBody>
        <w:p w:rsidR="00CB6961" w:rsidRDefault="00C570C9" w:rsidP="00C570C9">
          <w:pPr>
            <w:pStyle w:val="52A607C56F0546B6AD8821D5C8A1B633"/>
          </w:pPr>
          <w:r>
            <w:rPr>
              <w:rStyle w:val="Platshllartext"/>
            </w:rPr>
            <w:t xml:space="preserve"> </w:t>
          </w:r>
        </w:p>
      </w:docPartBody>
    </w:docPart>
    <w:docPart>
      <w:docPartPr>
        <w:name w:val="B42320AFF09945F6B289B43F2A568A8D"/>
        <w:category>
          <w:name w:val="Allmänt"/>
          <w:gallery w:val="placeholder"/>
        </w:category>
        <w:types>
          <w:type w:val="bbPlcHdr"/>
        </w:types>
        <w:behaviors>
          <w:behavior w:val="content"/>
        </w:behaviors>
        <w:guid w:val="{B0DFC2CD-C12E-4EE4-BE56-0F97A0F7462A}"/>
      </w:docPartPr>
      <w:docPartBody>
        <w:p w:rsidR="00CB6961" w:rsidRDefault="00C570C9" w:rsidP="00C570C9">
          <w:pPr>
            <w:pStyle w:val="B42320AFF09945F6B289B43F2A568A8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C9"/>
    <w:rsid w:val="006C4840"/>
    <w:rsid w:val="00C570C9"/>
    <w:rsid w:val="00CB6961"/>
    <w:rsid w:val="00D15080"/>
    <w:rsid w:val="00F658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A9082CCA7AF4B39823816422BE7C1F9">
    <w:name w:val="CA9082CCA7AF4B39823816422BE7C1F9"/>
    <w:rsid w:val="00C570C9"/>
  </w:style>
  <w:style w:type="character" w:styleId="Platshllartext">
    <w:name w:val="Placeholder Text"/>
    <w:basedOn w:val="Standardstycketeckensnitt"/>
    <w:uiPriority w:val="99"/>
    <w:semiHidden/>
    <w:rsid w:val="00C570C9"/>
    <w:rPr>
      <w:noProof w:val="0"/>
      <w:color w:val="808080"/>
    </w:rPr>
  </w:style>
  <w:style w:type="paragraph" w:customStyle="1" w:styleId="9C9793E130D64E4EAACB2C1DE040BBD8">
    <w:name w:val="9C9793E130D64E4EAACB2C1DE040BBD8"/>
    <w:rsid w:val="00C570C9"/>
  </w:style>
  <w:style w:type="paragraph" w:customStyle="1" w:styleId="23D18B9B659F4FA09391FE8F6FACB3B3">
    <w:name w:val="23D18B9B659F4FA09391FE8F6FACB3B3"/>
    <w:rsid w:val="00C570C9"/>
  </w:style>
  <w:style w:type="paragraph" w:customStyle="1" w:styleId="5DE57BE492954D49A343590A8F188671">
    <w:name w:val="5DE57BE492954D49A343590A8F188671"/>
    <w:rsid w:val="00C570C9"/>
  </w:style>
  <w:style w:type="paragraph" w:customStyle="1" w:styleId="F4AD4FCC2E2C4DC8868513B39F256B44">
    <w:name w:val="F4AD4FCC2E2C4DC8868513B39F256B44"/>
    <w:rsid w:val="00C570C9"/>
  </w:style>
  <w:style w:type="paragraph" w:customStyle="1" w:styleId="68B533667A714B7F8DBCCEBB2EA5CEE3">
    <w:name w:val="68B533667A714B7F8DBCCEBB2EA5CEE3"/>
    <w:rsid w:val="00C570C9"/>
  </w:style>
  <w:style w:type="paragraph" w:customStyle="1" w:styleId="23DCEDC6A279446CBC61EC8A71A997E5">
    <w:name w:val="23DCEDC6A279446CBC61EC8A71A997E5"/>
    <w:rsid w:val="00C570C9"/>
  </w:style>
  <w:style w:type="paragraph" w:customStyle="1" w:styleId="07239D21A9F74AAF944A79B657D4C1BE">
    <w:name w:val="07239D21A9F74AAF944A79B657D4C1BE"/>
    <w:rsid w:val="00C570C9"/>
  </w:style>
  <w:style w:type="paragraph" w:customStyle="1" w:styleId="A6C33E361A29406F874DAD9F406979E3">
    <w:name w:val="A6C33E361A29406F874DAD9F406979E3"/>
    <w:rsid w:val="00C570C9"/>
  </w:style>
  <w:style w:type="paragraph" w:customStyle="1" w:styleId="241D173C556B41C394BFD0E796B612B9">
    <w:name w:val="241D173C556B41C394BFD0E796B612B9"/>
    <w:rsid w:val="00C570C9"/>
  </w:style>
  <w:style w:type="paragraph" w:customStyle="1" w:styleId="52A607C56F0546B6AD8821D5C8A1B633">
    <w:name w:val="52A607C56F0546B6AD8821D5C8A1B633"/>
    <w:rsid w:val="00C570C9"/>
  </w:style>
  <w:style w:type="paragraph" w:customStyle="1" w:styleId="68B533667A714B7F8DBCCEBB2EA5CEE31">
    <w:name w:val="68B533667A714B7F8DBCCEBB2EA5CEE31"/>
    <w:rsid w:val="00C570C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41D173C556B41C394BFD0E796B612B91">
    <w:name w:val="241D173C556B41C394BFD0E796B612B91"/>
    <w:rsid w:val="00C570C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DE6D7F7028A4C7B9B1F38B2DD8761D5">
    <w:name w:val="7DE6D7F7028A4C7B9B1F38B2DD8761D5"/>
    <w:rsid w:val="00C570C9"/>
  </w:style>
  <w:style w:type="paragraph" w:customStyle="1" w:styleId="FB2C759E00374C6195F4FCBCC4D84A3D">
    <w:name w:val="FB2C759E00374C6195F4FCBCC4D84A3D"/>
    <w:rsid w:val="00C570C9"/>
  </w:style>
  <w:style w:type="paragraph" w:customStyle="1" w:styleId="ACAE6AC2DA6C462188AFF7C22DF43B3D">
    <w:name w:val="ACAE6AC2DA6C462188AFF7C22DF43B3D"/>
    <w:rsid w:val="00C570C9"/>
  </w:style>
  <w:style w:type="paragraph" w:customStyle="1" w:styleId="5B3A6722468A4D0C8020CBC4C0BD751C">
    <w:name w:val="5B3A6722468A4D0C8020CBC4C0BD751C"/>
    <w:rsid w:val="00C570C9"/>
  </w:style>
  <w:style w:type="paragraph" w:customStyle="1" w:styleId="4F12193B35E5418B8A78F67530F34B61">
    <w:name w:val="4F12193B35E5418B8A78F67530F34B61"/>
    <w:rsid w:val="00C570C9"/>
  </w:style>
  <w:style w:type="paragraph" w:customStyle="1" w:styleId="B42320AFF09945F6B289B43F2A568A8D">
    <w:name w:val="B42320AFF09945F6B289B43F2A568A8D"/>
    <w:rsid w:val="00C570C9"/>
  </w:style>
  <w:style w:type="paragraph" w:customStyle="1" w:styleId="F816447EAB0A4F0BAA063E2F524DDD14">
    <w:name w:val="F816447EAB0A4F0BAA063E2F524DDD14"/>
    <w:rsid w:val="00C57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B8A4583EB0A678438F858F5C7F9AACAF" ma:contentTypeVersion="33" ma:contentTypeDescription="Skapa nytt dokument med möjlighet att välja RK-mall" ma:contentTypeScope="" ma:versionID="1e0d820c0b652b3709bbebfdf32d9a16">
  <xsd:schema xmlns:xsd="http://www.w3.org/2001/XMLSchema" xmlns:xs="http://www.w3.org/2001/XMLSchema" xmlns:p="http://schemas.microsoft.com/office/2006/metadata/properties" xmlns:ns2="4e9c2f0c-7bf8-49af-8356-cbf363fc78a7" xmlns:ns3="cc625d36-bb37-4650-91b9-0c96159295ba" xmlns:ns4="18f3d968-6251-40b0-9f11-012b293496c2" xmlns:ns5="cce28019-86c4-43eb-9d2c-17951d3a857e" xmlns:ns6="9c9941df-7074-4a92-bf99-225d24d78d61" targetNamespace="http://schemas.microsoft.com/office/2006/metadata/properties" ma:root="true" ma:fieldsID="8739039afe5346eecbbf1ef6dadbc6b6" ns2:_="" ns3:_="" ns4:_="" ns5:_="" ns6:_="">
    <xsd:import namespace="4e9c2f0c-7bf8-49af-8356-cbf363fc78a7"/>
    <xsd:import namespace="cc625d36-bb37-4650-91b9-0c96159295ba"/>
    <xsd:import namespace="18f3d968-6251-40b0-9f11-012b293496c2"/>
    <xsd:import namespace="cce28019-86c4-43eb-9d2c-17951d3a857e"/>
    <xsd:import namespace="9c9941df-7074-4a92-bf99-225d24d78d61"/>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0d8f1091-5b4e-4d39-9928-332149dc5efc}" ma:internalName="TaxCatchAllLabel" ma:readOnly="true" ma:showField="CatchAllDataLabel"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0d8f1091-5b4e-4d39-9928-332149dc5efc}" ma:internalName="TaxCatchAll" ma:showField="CatchAllData"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28019-86c4-43eb-9d2c-17951d3a857e"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8c3cf571-8882-4cb3-a474-3648528143d9</RD_Svarsid>
  </documentManagement>
</p:properties>
</file>

<file path=customXml/item8.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2021-05-19T00:00:00</HeaderDate>
    <Office/>
    <Dnr>U2021/02614</Dnr>
    <ParagrafNr/>
    <DocumentTitle/>
    <VisitingAddress/>
    <Extra1/>
    <Extra2/>
    <Extra3>Markus Wiechel</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8E6F5F4C-CB29-4266-84E8-42078DC73013}"/>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922399B2-A016-4B09-B50F-169D2A51FAEC}"/>
</file>

<file path=customXml/itemProps4.xml><?xml version="1.0" encoding="utf-8"?>
<ds:datastoreItem xmlns:ds="http://schemas.openxmlformats.org/officeDocument/2006/customXml" ds:itemID="{EE6FE088-E1A6-41D6-B0B4-3D1ABEFA5911}">
  <ds:schemaRefs>
    <ds:schemaRef ds:uri="http://schemas.microsoft.com/sharepoint/events"/>
  </ds:schemaRefs>
</ds:datastoreItem>
</file>

<file path=customXml/itemProps5.xml><?xml version="1.0" encoding="utf-8"?>
<ds:datastoreItem xmlns:ds="http://schemas.openxmlformats.org/officeDocument/2006/customXml" ds:itemID="{BBDB1ADB-049C-415C-9EE4-94FF71D4C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cce28019-86c4-43eb-9d2c-17951d3a857e"/>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7.xml><?xml version="1.0" encoding="utf-8"?>
<ds:datastoreItem xmlns:ds="http://schemas.openxmlformats.org/officeDocument/2006/customXml" ds:itemID="{3E170321-13F0-4BFA-A38F-A3CBF4AACBE5}"/>
</file>

<file path=customXml/itemProps8.xml><?xml version="1.0" encoding="utf-8"?>
<ds:datastoreItem xmlns:ds="http://schemas.openxmlformats.org/officeDocument/2006/customXml" ds:itemID="{45AC5999-959C-4CD5-BB1C-6F72697A5A7D}"/>
</file>

<file path=docProps/app.xml><?xml version="1.0" encoding="utf-8"?>
<Properties xmlns="http://schemas.openxmlformats.org/officeDocument/2006/extended-properties" xmlns:vt="http://schemas.openxmlformats.org/officeDocument/2006/docPropsVTypes">
  <Template>RK Basmall</Template>
  <TotalTime>0</TotalTime>
  <Pages>1</Pages>
  <Words>488</Words>
  <Characters>2589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2837 Objektiv undervisning i skolan_Slutlig.docx</dc:title>
  <dc:subject/>
  <dc:creator>Csilla Szep</dc:creator>
  <cp:keywords/>
  <dc:description/>
  <cp:lastModifiedBy>Csilla Szep</cp:lastModifiedBy>
  <cp:revision>8</cp:revision>
  <dcterms:created xsi:type="dcterms:W3CDTF">2021-05-14T12:51:00Z</dcterms:created>
  <dcterms:modified xsi:type="dcterms:W3CDTF">2021-05-18T12:41:00Z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dda5cc7b-7a7b-4ad5-aabc-fafae0884a88</vt:lpwstr>
  </property>
</Properties>
</file>