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462924" w:rsidP="00DA0661">
      <w:pPr>
        <w:pStyle w:val="Title"/>
      </w:pPr>
      <w:bookmarkStart w:id="0" w:name="Start"/>
      <w:bookmarkEnd w:id="0"/>
      <w:r>
        <w:t xml:space="preserve">Svar på fråga 2022/23:380 av </w:t>
      </w:r>
      <w:r w:rsidRPr="00462924">
        <w:t>Tobias Andersson</w:t>
      </w:r>
      <w:r>
        <w:t xml:space="preserve"> (SD)</w:t>
      </w:r>
      <w:r>
        <w:br/>
      </w:r>
      <w:r w:rsidRPr="00462924">
        <w:t>Typgodkännande för SMR-reaktorer</w:t>
      </w:r>
    </w:p>
    <w:p w:rsidR="00462924" w:rsidP="009F52AA">
      <w:pPr>
        <w:pStyle w:val="BodyText"/>
      </w:pPr>
      <w:r>
        <w:t>Tobias Andersson har frågat mig</w:t>
      </w:r>
      <w:r w:rsidR="009F52AA">
        <w:t xml:space="preserve"> vilka åtgärder jag och regeringen vidtar för att möjliggöra typgodkännande av SMR-reaktorer. </w:t>
      </w:r>
    </w:p>
    <w:p w:rsidR="006261F4" w:rsidP="006A12F1">
      <w:pPr>
        <w:pStyle w:val="BodyText"/>
      </w:pPr>
      <w:r>
        <w:t xml:space="preserve">Regeringen har i regleringsbrevet för 2023 gett </w:t>
      </w:r>
      <w:r w:rsidRPr="006906E3">
        <w:t xml:space="preserve">Strålsäkerhetsmyndigheten </w:t>
      </w:r>
      <w:r>
        <w:t>i uppdrag att</w:t>
      </w:r>
      <w:r w:rsidRPr="006906E3">
        <w:t xml:space="preserve"> stärka sin kompetens inom strålsäkerhetsområdet för att ha förutsättningar att se över och utveckla regelverken och tillståndsprocesser för befintlig och ny kärnkraft baserad på känd såväl som ny teknik.</w:t>
      </w:r>
      <w:r>
        <w:t xml:space="preserve"> Uppdraget omfattar att</w:t>
      </w:r>
      <w:r w:rsidRPr="006002FB">
        <w:t xml:space="preserve"> bygga kompetens särskilt kring typgodkännande och arbeta för att utveckla förutsättningar för typgodkännande av reaktorer, system och komponenter</w:t>
      </w:r>
      <w:r w:rsidR="00B37F52">
        <w:t>,</w:t>
      </w:r>
      <w:r>
        <w:t xml:space="preserve"> samt att</w:t>
      </w:r>
      <w:r w:rsidRPr="006002FB">
        <w:t xml:space="preserve"> delta aktivt i arbetet på europeisk nivå.</w:t>
      </w:r>
    </w:p>
    <w:p w:rsidR="006261F4" w:rsidP="006261F4">
      <w:pPr>
        <w:pStyle w:val="BodyText"/>
      </w:pPr>
      <w:r w:rsidRPr="006002FB">
        <w:t xml:space="preserve">Strålsäkerhetsmyndigheten har </w:t>
      </w:r>
      <w:r>
        <w:t xml:space="preserve">även </w:t>
      </w:r>
      <w:r w:rsidRPr="006002FB">
        <w:t xml:space="preserve">fått i uppdrag att se över vilken utveckling av regelverket och andra åtgärder som behövs för att det ska finnas förutsättningar att nyttja både befintlig och framtida kärnkraft. </w:t>
      </w:r>
      <w:r w:rsidR="0067037E">
        <w:t xml:space="preserve">Detta </w:t>
      </w:r>
      <w:r w:rsidR="00437954">
        <w:t>u</w:t>
      </w:r>
      <w:r w:rsidRPr="006002FB">
        <w:t xml:space="preserve">ppdrag omfattar bland annat att identifiera behov av utveckling av de regler eller andra åtgärder som kan påverka förutsättningarna för nyttjande av befintlig och ny kärnkraft, som tex. små </w:t>
      </w:r>
      <w:r w:rsidRPr="006002FB">
        <w:t>modulära</w:t>
      </w:r>
      <w:r w:rsidRPr="006002FB">
        <w:t xml:space="preserve"> reaktorer (s.k. SMR), baserad på känd såväl som ny reaktorteknik.</w:t>
      </w:r>
      <w:r>
        <w:t xml:space="preserve"> M</w:t>
      </w:r>
      <w:r w:rsidRPr="006002FB">
        <w:t xml:space="preserve">yndigheten ska även </w:t>
      </w:r>
      <w:r>
        <w:t xml:space="preserve">inom ramen för uppdraget </w:t>
      </w:r>
      <w:r w:rsidRPr="006002FB">
        <w:t xml:space="preserve">analysera förutsättningarna för tillståndsprövning av </w:t>
      </w:r>
      <w:r w:rsidR="00C36FE8">
        <w:t>SMR</w:t>
      </w:r>
      <w:r w:rsidRPr="006002FB">
        <w:t>, inklusive tillståndsprövning av flera reaktorer av en reaktortyp inför möjlig byggnation på en eller flera platser, samt hur internationell samverkan och harmonisering påverkar detta.</w:t>
      </w:r>
      <w:r>
        <w:t xml:space="preserve"> </w:t>
      </w:r>
      <w:r w:rsidRPr="006002FB">
        <w:t>Uppdraget ska slutredovisas senast den 31</w:t>
      </w:r>
      <w:r w:rsidR="00437954">
        <w:t> </w:t>
      </w:r>
      <w:r w:rsidRPr="006002FB">
        <w:t>juli 2023.</w:t>
      </w:r>
    </w:p>
    <w:p w:rsidR="006261F4" w:rsidP="006A12F1">
      <w:pPr>
        <w:pStyle w:val="BodyText"/>
      </w:pPr>
    </w:p>
    <w:p w:rsidR="006002FB" w:rsidP="006A12F1">
      <w:pPr>
        <w:pStyle w:val="BodyText"/>
      </w:pPr>
      <w:r>
        <w:t>Strålsäkerhetsmyndigheten deltar</w:t>
      </w:r>
      <w:r w:rsidR="00044BE5">
        <w:t xml:space="preserve"> i internationella forum som syftar till att effektivisera, standardisera och harmonisera tillståndsprövning av nya reaktorer</w:t>
      </w:r>
      <w:r w:rsidR="00EB0C43">
        <w:t>.</w:t>
      </w:r>
      <w:r w:rsidR="00044BE5">
        <w:t xml:space="preserve"> </w:t>
      </w:r>
      <w:r w:rsidR="00DD3708">
        <w:t>Myndigheten deltar e</w:t>
      </w:r>
      <w:r w:rsidR="00044BE5">
        <w:t>xempelvis</w:t>
      </w:r>
      <w:r>
        <w:t xml:space="preserve"> i </w:t>
      </w:r>
      <w:r w:rsidR="00EB0C43">
        <w:t>ett europeiskt for</w:t>
      </w:r>
      <w:r w:rsidR="00437954">
        <w:t>um</w:t>
      </w:r>
      <w:r w:rsidR="00EB0C43">
        <w:t xml:space="preserve">, lett av kommissionen, </w:t>
      </w:r>
      <w:r w:rsidR="00044BE5">
        <w:t>vars m</w:t>
      </w:r>
      <w:r w:rsidRPr="00044BE5" w:rsidR="00044BE5">
        <w:t xml:space="preserve">ål är att åstadkomma en EU-gemensam metod som möjliggör en säker och effektiv idrifttagning av SMR i de EU-länder som överväger att etablera ny kärnkraft i form av SMR. </w:t>
      </w:r>
      <w:r w:rsidR="00C06AAC">
        <w:t>Ett annat exempel är</w:t>
      </w:r>
      <w:r w:rsidR="00044BE5">
        <w:t xml:space="preserve"> det internationella atomenergiorganet </w:t>
      </w:r>
      <w:r w:rsidR="0038551A">
        <w:t>IAEA</w:t>
      </w:r>
      <w:r w:rsidR="00437954">
        <w:t>:</w:t>
      </w:r>
      <w:r w:rsidR="0038551A">
        <w:t xml:space="preserve">s </w:t>
      </w:r>
      <w:r w:rsidR="00EB0C43">
        <w:t>initiativ för harmonisering och standardisering</w:t>
      </w:r>
      <w:r w:rsidR="00437954">
        <w:t>,</w:t>
      </w:r>
      <w:r w:rsidR="00EB0C43">
        <w:t xml:space="preserve"> </w:t>
      </w:r>
      <w:r w:rsidR="00044BE5">
        <w:t>vars</w:t>
      </w:r>
      <w:r w:rsidRPr="00044BE5" w:rsidR="00044BE5">
        <w:t xml:space="preserve"> övergripande mål </w:t>
      </w:r>
      <w:r w:rsidR="0038551A">
        <w:t xml:space="preserve">är </w:t>
      </w:r>
      <w:r w:rsidRPr="00044BE5" w:rsidR="00044BE5">
        <w:t>att etablera ett internationellt ramverk inom vilket myndigheter kan samarbeta i hög grad för tillståndsprövning av SMR.</w:t>
      </w:r>
    </w:p>
    <w:p w:rsidR="009F52AA" w:rsidP="006A12F1">
      <w:pPr>
        <w:pStyle w:val="BodyText"/>
      </w:pPr>
    </w:p>
    <w:p w:rsidR="00462924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AEF8C5A668454BD095F9FD53609F3455"/>
          </w:placeholder>
          <w:dataBinding w:xpath="/ns0:DocumentInfo[1]/ns0:BaseInfo[1]/ns0:HeaderDate[1]" w:storeItemID="{F0EBC19F-A572-4958-B40F-E35AB01A1BD7}" w:prefixMappings="xmlns:ns0='http://lp/documentinfo/RK' "/>
          <w:date w:fullDate="2023-03-0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437954">
            <w:t>1 mars 2023</w:t>
          </w:r>
        </w:sdtContent>
      </w:sdt>
    </w:p>
    <w:p w:rsidR="00462924" w:rsidP="004E7A8F">
      <w:pPr>
        <w:pStyle w:val="Brdtextutanavstnd"/>
      </w:pPr>
    </w:p>
    <w:p w:rsidR="00462924" w:rsidP="004E7A8F">
      <w:pPr>
        <w:pStyle w:val="Brdtextutanavstnd"/>
      </w:pPr>
    </w:p>
    <w:p w:rsidR="00462924" w:rsidP="004E7A8F">
      <w:pPr>
        <w:pStyle w:val="Brdtextutanavstnd"/>
      </w:pPr>
    </w:p>
    <w:p w:rsidR="00462924" w:rsidP="00422A41">
      <w:pPr>
        <w:pStyle w:val="BodyText"/>
      </w:pPr>
      <w:r>
        <w:t>Romina Pourmokhtari</w:t>
      </w:r>
    </w:p>
    <w:p w:rsidR="00462924" w:rsidRPr="00DB48AB" w:rsidP="00DB48AB">
      <w:pPr>
        <w:pStyle w:val="BodyText"/>
      </w:pPr>
    </w:p>
    <w:p w:rsidR="00462924" w:rsidP="00E96532">
      <w:pPr>
        <w:pStyle w:val="BodyText"/>
      </w:pPr>
    </w:p>
    <w:sectPr w:rsidSect="00462924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C017F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462924" w:rsidRPr="00B62610" w:rsidP="00462924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C017F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462924" w:rsidRPr="00347E11" w:rsidP="00462924">
          <w:pPr>
            <w:pStyle w:val="Footer"/>
            <w:spacing w:line="276" w:lineRule="auto"/>
            <w:jc w:val="right"/>
          </w:pPr>
        </w:p>
      </w:tc>
    </w:tr>
  </w:tbl>
  <w:p w:rsidR="00462924" w:rsidRPr="005606BC" w:rsidP="00462924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46292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462924" w:rsidRPr="007D73AB" w:rsidP="00340DE0">
          <w:pPr>
            <w:pStyle w:val="Header"/>
          </w:pPr>
        </w:p>
      </w:tc>
      <w:tc>
        <w:tcPr>
          <w:tcW w:w="1134" w:type="dxa"/>
        </w:tcPr>
        <w:p w:rsidR="0046292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46292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62924" w:rsidRPr="00710A6C" w:rsidP="00EE3C0F">
          <w:pPr>
            <w:pStyle w:val="Header"/>
            <w:rPr>
              <w:b/>
            </w:rPr>
          </w:pPr>
        </w:p>
        <w:p w:rsidR="00462924" w:rsidP="00EE3C0F">
          <w:pPr>
            <w:pStyle w:val="Header"/>
          </w:pPr>
        </w:p>
        <w:p w:rsidR="00462924" w:rsidP="00EE3C0F">
          <w:pPr>
            <w:pStyle w:val="Header"/>
          </w:pPr>
        </w:p>
        <w:p w:rsidR="00462924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9EE726BE22A45859C16399DA801BF1E"/>
            </w:placeholder>
            <w:dataBinding w:xpath="/ns0:DocumentInfo[1]/ns0:BaseInfo[1]/ns0:Dnr[1]" w:storeItemID="{F0EBC19F-A572-4958-B40F-E35AB01A1BD7}" w:prefixMappings="xmlns:ns0='http://lp/documentinfo/RK' "/>
            <w:text/>
          </w:sdtPr>
          <w:sdtContent>
            <w:p w:rsidR="00462924" w:rsidP="00EE3C0F">
              <w:pPr>
                <w:pStyle w:val="Header"/>
              </w:pPr>
              <w:r>
                <w:t>KN2023/02375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2C60A2EF3D74F098A0ACA23AA291609"/>
            </w:placeholder>
            <w:showingPlcHdr/>
            <w:dataBinding w:xpath="/ns0:DocumentInfo[1]/ns0:BaseInfo[1]/ns0:DocNumber[1]" w:storeItemID="{F0EBC19F-A572-4958-B40F-E35AB01A1BD7}" w:prefixMappings="xmlns:ns0='http://lp/documentinfo/RK' "/>
            <w:text/>
          </w:sdtPr>
          <w:sdtContent>
            <w:p w:rsidR="00462924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462924" w:rsidP="00EE3C0F">
          <w:pPr>
            <w:pStyle w:val="Header"/>
          </w:pPr>
        </w:p>
      </w:tc>
      <w:tc>
        <w:tcPr>
          <w:tcW w:w="1134" w:type="dxa"/>
        </w:tcPr>
        <w:p w:rsidR="00462924" w:rsidP="0094502D">
          <w:pPr>
            <w:pStyle w:val="Header"/>
          </w:pPr>
        </w:p>
        <w:p w:rsidR="0046292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8C9B76B815E44E4A911A42CD831CF3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F52AA" w:rsidRPr="009F52AA" w:rsidP="00340DE0">
              <w:pPr>
                <w:pStyle w:val="Header"/>
                <w:rPr>
                  <w:b/>
                </w:rPr>
              </w:pPr>
              <w:r w:rsidRPr="009F52AA">
                <w:rPr>
                  <w:b/>
                </w:rPr>
                <w:t>Klimat- och näringslivsdepartementet</w:t>
              </w:r>
            </w:p>
            <w:p w:rsidR="00462924" w:rsidRPr="00340DE0" w:rsidP="00340DE0">
              <w:pPr>
                <w:pStyle w:val="Header"/>
              </w:pPr>
              <w:r w:rsidRPr="009F52AA">
                <w:t>Klimat- och miljöministern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B94EC12D5324140B9FC455E05946951"/>
          </w:placeholder>
          <w:dataBinding w:xpath="/ns0:DocumentInfo[1]/ns0:BaseInfo[1]/ns0:Recipient[1]" w:storeItemID="{F0EBC19F-A572-4958-B40F-E35AB01A1BD7}" w:prefixMappings="xmlns:ns0='http://lp/documentinfo/RK' "/>
          <w:text w:multiLine="1"/>
        </w:sdtPr>
        <w:sdtContent>
          <w:tc>
            <w:tcPr>
              <w:tcW w:w="3170" w:type="dxa"/>
            </w:tcPr>
            <w:p w:rsidR="00462924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6292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462924"/>
  </w:style>
  <w:style w:type="paragraph" w:styleId="Heading1">
    <w:name w:val="heading 1"/>
    <w:basedOn w:val="BodyText"/>
    <w:next w:val="BodyText"/>
    <w:link w:val="Rubrik1Char"/>
    <w:uiPriority w:val="1"/>
    <w:qFormat/>
    <w:rsid w:val="00462924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462924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462924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462924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462924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46292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46292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46292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46292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462924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462924"/>
  </w:style>
  <w:style w:type="paragraph" w:styleId="BodyTextIndent">
    <w:name w:val="Body Text Indent"/>
    <w:basedOn w:val="Normal"/>
    <w:link w:val="BrdtextmedindragChar"/>
    <w:qFormat/>
    <w:rsid w:val="00462924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62924"/>
  </w:style>
  <w:style w:type="character" w:customStyle="1" w:styleId="Rubrik1Char">
    <w:name w:val="Rubrik 1 Char"/>
    <w:basedOn w:val="DefaultParagraphFont"/>
    <w:link w:val="Heading1"/>
    <w:uiPriority w:val="1"/>
    <w:rsid w:val="00462924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462924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462924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462924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462924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462924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46292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46292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462924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462924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62924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62924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62924"/>
  </w:style>
  <w:style w:type="paragraph" w:styleId="Caption">
    <w:name w:val="caption"/>
    <w:basedOn w:val="Bildtext"/>
    <w:next w:val="Normal"/>
    <w:uiPriority w:val="35"/>
    <w:semiHidden/>
    <w:qFormat/>
    <w:rsid w:val="00462924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462924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46292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462924"/>
  </w:style>
  <w:style w:type="paragraph" w:styleId="Header">
    <w:name w:val="header"/>
    <w:basedOn w:val="Normal"/>
    <w:link w:val="SidhuvudChar"/>
    <w:uiPriority w:val="99"/>
    <w:rsid w:val="0046292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462924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46292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462924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462924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462924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462924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462924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462924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62924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462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462924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462924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2924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462924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462924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462924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462924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462924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462924"/>
    <w:pPr>
      <w:numPr>
        <w:numId w:val="34"/>
      </w:numPr>
    </w:pPr>
  </w:style>
  <w:style w:type="numbering" w:customStyle="1" w:styleId="RKPunktlista">
    <w:name w:val="RK Punktlista"/>
    <w:uiPriority w:val="99"/>
    <w:rsid w:val="00462924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462924"/>
    <w:pPr>
      <w:numPr>
        <w:ilvl w:val="1"/>
      </w:numPr>
    </w:pPr>
  </w:style>
  <w:style w:type="numbering" w:customStyle="1" w:styleId="Strecklistan">
    <w:name w:val="Strecklistan"/>
    <w:uiPriority w:val="99"/>
    <w:rsid w:val="00462924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462924"/>
    <w:rPr>
      <w:noProof w:val="0"/>
      <w:color w:val="808080"/>
    </w:rPr>
  </w:style>
  <w:style w:type="paragraph" w:styleId="ListNumber3">
    <w:name w:val="List Number 3"/>
    <w:basedOn w:val="Normal"/>
    <w:uiPriority w:val="6"/>
    <w:rsid w:val="00462924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462924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462924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4629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462924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462924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62924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62924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462924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462924"/>
  </w:style>
  <w:style w:type="character" w:styleId="FollowedHyperlink">
    <w:name w:val="FollowedHyperlink"/>
    <w:basedOn w:val="DefaultParagraphFont"/>
    <w:uiPriority w:val="99"/>
    <w:semiHidden/>
    <w:unhideWhenUsed/>
    <w:rsid w:val="00462924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462924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462924"/>
  </w:style>
  <w:style w:type="paragraph" w:styleId="EnvelopeReturn">
    <w:name w:val="envelope return"/>
    <w:basedOn w:val="Normal"/>
    <w:uiPriority w:val="99"/>
    <w:semiHidden/>
    <w:unhideWhenUsed/>
    <w:rsid w:val="0046292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462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46292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462924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462924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462924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462924"/>
  </w:style>
  <w:style w:type="paragraph" w:styleId="BodyText3">
    <w:name w:val="Body Text 3"/>
    <w:basedOn w:val="Normal"/>
    <w:link w:val="Brdtext3Char"/>
    <w:uiPriority w:val="99"/>
    <w:semiHidden/>
    <w:unhideWhenUsed/>
    <w:rsid w:val="00462924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462924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462924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462924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462924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462924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462924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462924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462924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462924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4629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462924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62924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46292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462924"/>
  </w:style>
  <w:style w:type="character" w:customStyle="1" w:styleId="DatumChar">
    <w:name w:val="Datum Char"/>
    <w:basedOn w:val="DefaultParagraphFont"/>
    <w:link w:val="Date"/>
    <w:uiPriority w:val="99"/>
    <w:semiHidden/>
    <w:rsid w:val="00462924"/>
  </w:style>
  <w:style w:type="character" w:styleId="SubtleEmphasis">
    <w:name w:val="Subtle Emphasis"/>
    <w:basedOn w:val="DefaultParagraphFont"/>
    <w:uiPriority w:val="19"/>
    <w:semiHidden/>
    <w:qFormat/>
    <w:rsid w:val="00462924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462924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46292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46292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46292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462924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46292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46292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62924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46292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462924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462924"/>
  </w:style>
  <w:style w:type="paragraph" w:styleId="TableofFigures">
    <w:name w:val="table of figures"/>
    <w:basedOn w:val="Normal"/>
    <w:next w:val="Normal"/>
    <w:uiPriority w:val="99"/>
    <w:semiHidden/>
    <w:unhideWhenUsed/>
    <w:rsid w:val="00462924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46292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46292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46292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46292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46292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46292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46292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629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4629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4629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4629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4629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4629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4629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46292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46292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46292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4629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4629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4629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4629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4629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4629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4629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462924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462924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462924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462924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462924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462924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462924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46292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462924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462924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62924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462924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62924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62924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62924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62924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62924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62924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62924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62924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62924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62924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62924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462924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462924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462924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462924"/>
  </w:style>
  <w:style w:type="paragraph" w:styleId="TOC4">
    <w:name w:val="toc 4"/>
    <w:basedOn w:val="Normal"/>
    <w:next w:val="Normal"/>
    <w:autoRedefine/>
    <w:uiPriority w:val="39"/>
    <w:semiHidden/>
    <w:unhideWhenUsed/>
    <w:rsid w:val="00462924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62924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62924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62924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62924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62924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46292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46292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62924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462924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462924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46292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6292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6292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6292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6292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6292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6292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6292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6292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62924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462924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4629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4629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4629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4629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4629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4629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4629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46292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462924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462924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462924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462924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462924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462924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46292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462924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462924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462924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462924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462924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462924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46292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462924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462924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462924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462924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462924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462924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46292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46292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46292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46292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46292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46292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46292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4629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462924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462924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462924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462924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462924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462924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46292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462924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462924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462924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462924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462924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462924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462924"/>
  </w:style>
  <w:style w:type="table" w:styleId="LightList">
    <w:name w:val="Light List"/>
    <w:basedOn w:val="TableNormal"/>
    <w:uiPriority w:val="61"/>
    <w:semiHidden/>
    <w:unhideWhenUsed/>
    <w:rsid w:val="0046292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462924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462924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462924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462924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462924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462924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629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462924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462924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462924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462924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462924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462924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46292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462924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462924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462924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462924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462924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462924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4629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462924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4629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46292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4629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4629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4629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4629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4629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4629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4629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629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4629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4629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4629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4629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4629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4629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6292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462924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462924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462924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462924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462924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462924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629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4629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4629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4629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4629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4629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4629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6292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462924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462924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462924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462924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462924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462924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629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4629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4629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4629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4629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4629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4629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6292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46292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46292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46292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46292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46292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46292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46292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46292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46292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46292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46292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46292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46292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46292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46292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62924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462924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62924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462924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4629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6292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4629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4629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46292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46292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462924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2924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46292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462924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62924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62924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462924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462924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46292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4629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46292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462924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462924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462924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462924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462924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462924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46292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462924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462924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462924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462924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462924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462924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46292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462924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462924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462924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462924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462924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462924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46292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462924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462924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462924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462924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462924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462924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4629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4629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4629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4629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4629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4629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4629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4629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462924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462924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462924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462924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462924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462924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4629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462924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462924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462924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462924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462924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462924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462924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462924"/>
  </w:style>
  <w:style w:type="character" w:styleId="EndnoteReference">
    <w:name w:val="endnote reference"/>
    <w:basedOn w:val="DefaultParagraphFont"/>
    <w:uiPriority w:val="99"/>
    <w:semiHidden/>
    <w:unhideWhenUsed/>
    <w:rsid w:val="00462924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462924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462924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462924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46292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46292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46292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46292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462924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462924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462924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462924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462924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46292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46292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462924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46292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462924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46292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462924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6292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6292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46292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46292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46292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6292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46292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6292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6292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46292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46292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46292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46292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46292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6292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6292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6292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4629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62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4629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462924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46292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46292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46292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462924"/>
  </w:style>
  <w:style w:type="paragraph" w:styleId="Revision">
    <w:name w:val="Revision"/>
    <w:hidden/>
    <w:uiPriority w:val="99"/>
    <w:semiHidden/>
    <w:rsid w:val="00C06A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EE726BE22A45859C16399DA801BF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009240-B97E-42AB-AA8F-BEB7774203D2}"/>
      </w:docPartPr>
      <w:docPartBody>
        <w:p w:rsidR="00C36A4C" w:rsidP="006530A3">
          <w:pPr>
            <w:pStyle w:val="09EE726BE22A45859C16399DA801BF1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2C60A2EF3D74F098A0ACA23AA2916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9FDEA9-01B5-4F46-9AA4-F5CE70932201}"/>
      </w:docPartPr>
      <w:docPartBody>
        <w:p w:rsidR="00C36A4C" w:rsidP="006530A3">
          <w:pPr>
            <w:pStyle w:val="D2C60A2EF3D74F098A0ACA23AA29160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8C9B76B815E44E4A911A42CD831CF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6008AE-9959-42F5-922B-412FC1CFCE22}"/>
      </w:docPartPr>
      <w:docPartBody>
        <w:p w:rsidR="00C36A4C" w:rsidP="006530A3">
          <w:pPr>
            <w:pStyle w:val="98C9B76B815E44E4A911A42CD831CF3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B94EC12D5324140B9FC455E059469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F6E47A-C56C-425D-938B-16721982B044}"/>
      </w:docPartPr>
      <w:docPartBody>
        <w:p w:rsidR="00C36A4C" w:rsidP="006530A3">
          <w:pPr>
            <w:pStyle w:val="8B94EC12D5324140B9FC455E059469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EF8C5A668454BD095F9FD53609F34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809461-C55B-4CCF-B59B-9363F62ACE8E}"/>
      </w:docPartPr>
      <w:docPartBody>
        <w:p w:rsidR="00C36A4C" w:rsidP="006530A3">
          <w:pPr>
            <w:pStyle w:val="AEF8C5A668454BD095F9FD53609F3455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30A3"/>
    <w:rPr>
      <w:noProof w:val="0"/>
      <w:color w:val="808080"/>
    </w:rPr>
  </w:style>
  <w:style w:type="paragraph" w:customStyle="1" w:styleId="09EE726BE22A45859C16399DA801BF1E">
    <w:name w:val="09EE726BE22A45859C16399DA801BF1E"/>
    <w:rsid w:val="006530A3"/>
  </w:style>
  <w:style w:type="paragraph" w:customStyle="1" w:styleId="8B94EC12D5324140B9FC455E05946951">
    <w:name w:val="8B94EC12D5324140B9FC455E05946951"/>
    <w:rsid w:val="006530A3"/>
  </w:style>
  <w:style w:type="paragraph" w:customStyle="1" w:styleId="D2C60A2EF3D74F098A0ACA23AA2916091">
    <w:name w:val="D2C60A2EF3D74F098A0ACA23AA2916091"/>
    <w:rsid w:val="006530A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8C9B76B815E44E4A911A42CD831CF351">
    <w:name w:val="98C9B76B815E44E4A911A42CD831CF351"/>
    <w:rsid w:val="006530A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EF8C5A668454BD095F9FD53609F3455">
    <w:name w:val="AEF8C5A668454BD095F9FD53609F3455"/>
    <w:rsid w:val="006530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Klimat- och miljöministern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2023-03-01T00:00:00</HeaderDate>
    <Office/>
    <Dnr>KN2023/02375</Dnr>
    <ParagrafNr/>
    <DocumentTitle/>
    <VisitingAddress/>
    <Extra1/>
    <Extra2/>
    <Extra3>Tobias Andersson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b37e9ba1-7f2f-4783-9616-b05739dbd1ca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A1FE82-961E-4D67-9BF7-E902637AF98A}"/>
</file>

<file path=customXml/itemProps2.xml><?xml version="1.0" encoding="utf-8"?>
<ds:datastoreItem xmlns:ds="http://schemas.openxmlformats.org/officeDocument/2006/customXml" ds:itemID="{E3F8B5AA-EBE4-49CC-B0D1-A9E1ABDC3D19}"/>
</file>

<file path=customXml/itemProps3.xml><?xml version="1.0" encoding="utf-8"?>
<ds:datastoreItem xmlns:ds="http://schemas.openxmlformats.org/officeDocument/2006/customXml" ds:itemID="{F0EBC19F-A572-4958-B40F-E35AB01A1BD7}"/>
</file>

<file path=customXml/itemProps4.xml><?xml version="1.0" encoding="utf-8"?>
<ds:datastoreItem xmlns:ds="http://schemas.openxmlformats.org/officeDocument/2006/customXml" ds:itemID="{F35A0432-FD70-4171-8DA4-5191D284B3B3}"/>
</file>

<file path=customXml/itemProps5.xml><?xml version="1.0" encoding="utf-8"?>
<ds:datastoreItem xmlns:ds="http://schemas.openxmlformats.org/officeDocument/2006/customXml" ds:itemID="{76176EC0-992D-4251-B0E2-4F12D97F1E7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361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23 380 Typgodkännande för SMR-reaktorer - delning.docx</dc:title>
  <cp:revision>4</cp:revision>
  <dcterms:created xsi:type="dcterms:W3CDTF">2023-02-27T09:07:00Z</dcterms:created>
  <dcterms:modified xsi:type="dcterms:W3CDTF">2023-02-27T09:07:00Z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588c7535-7e34-4364-9b3c-945ba8607a40</vt:lpwstr>
  </property>
</Properties>
</file>