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38" w:rsidRDefault="00803A38" w:rsidP="00DA0661">
      <w:pPr>
        <w:pStyle w:val="Rubrik"/>
      </w:pPr>
      <w:bookmarkStart w:id="0" w:name="Start"/>
      <w:bookmarkEnd w:id="0"/>
      <w:r>
        <w:t xml:space="preserve">Svar på fråga </w:t>
      </w:r>
      <w:r w:rsidR="00870FF6">
        <w:t>2018/19:793</w:t>
      </w:r>
      <w:r w:rsidR="00026D1F">
        <w:t xml:space="preserve"> av</w:t>
      </w:r>
      <w:r w:rsidR="00026D1F" w:rsidRPr="00026D1F">
        <w:t xml:space="preserve"> </w:t>
      </w:r>
      <w:r w:rsidR="00870FF6">
        <w:t>Betty Malmberg (M</w:t>
      </w:r>
      <w:r w:rsidR="00026D1F">
        <w:t xml:space="preserve">) </w:t>
      </w:r>
      <w:r w:rsidR="00870FF6">
        <w:t xml:space="preserve">Handläggningstiderna på </w:t>
      </w:r>
      <w:proofErr w:type="spellStart"/>
      <w:r w:rsidR="00870FF6">
        <w:t>HaV</w:t>
      </w:r>
      <w:proofErr w:type="spellEnd"/>
    </w:p>
    <w:p w:rsidR="005A1CE4" w:rsidRPr="00B71BDB" w:rsidRDefault="00870FF6" w:rsidP="00B71BDB">
      <w:pPr>
        <w:pStyle w:val="Brdtext"/>
      </w:pPr>
      <w:r>
        <w:t>Betty Malmberg</w:t>
      </w:r>
      <w:r w:rsidR="00D111AD" w:rsidRPr="00D111AD">
        <w:t xml:space="preserve"> </w:t>
      </w:r>
      <w:r>
        <w:t xml:space="preserve">har frågat miljö- och klimatminister Isabella </w:t>
      </w:r>
      <w:proofErr w:type="spellStart"/>
      <w:r>
        <w:t>Lövin</w:t>
      </w:r>
      <w:proofErr w:type="spellEnd"/>
      <w:r>
        <w:t xml:space="preserve"> om vilka åtgärder ministern har för avsikt att vidta för att påskynda processen med licenstilldelning för de yrkesfiskare som väljer att lämna Östersjön för Västerhavet</w:t>
      </w:r>
      <w:r w:rsidR="00F370B7">
        <w:t>.</w:t>
      </w:r>
      <w:r>
        <w:rPr>
          <w:rFonts w:ascii="TimesNewRomanPSMT" w:hAnsi="TimesNewRomanPSMT" w:cs="TimesNewRomanPSMT"/>
          <w:sz w:val="23"/>
          <w:szCs w:val="23"/>
        </w:rPr>
        <w:t xml:space="preserve"> </w:t>
      </w:r>
      <w:r w:rsidR="008542DD">
        <w:t>F</w:t>
      </w:r>
      <w:r w:rsidR="005A1CE4" w:rsidRPr="00B71BDB">
        <w:t>rågan har lämnats över till mig.</w:t>
      </w:r>
    </w:p>
    <w:p w:rsidR="00B71BDB" w:rsidRDefault="00460EE0" w:rsidP="00B71BDB">
      <w:pPr>
        <w:pStyle w:val="Brdtext"/>
      </w:pPr>
      <w:r w:rsidRPr="00460EE0">
        <w:t>Jag vill börja med att understryka att alla förvaltningsmyndigheter ska arbeta för att handläggning av ärenden ska ske så enkelt, så snabbt och så kostnadseffektivt som möjligt utan att rättssäkerheten förbises. Detta innebär inte att alla ärenden har samma karaktär eller att alla förvaltningsmyndigheter kan ha likadana målsättningar för sina handläggningstider. I den svenska förvaltningsmodellen är det varje myndighets lednings ansvar att verksamheten bedrivs effektivt och enligt gällande rätt.</w:t>
      </w:r>
      <w:r w:rsidR="00B71BDB">
        <w:t xml:space="preserve"> </w:t>
      </w:r>
    </w:p>
    <w:p w:rsidR="00B71BDB" w:rsidRDefault="00460EE0" w:rsidP="00B71BDB">
      <w:pPr>
        <w:pStyle w:val="Brdtext"/>
      </w:pPr>
      <w:r>
        <w:t>B</w:t>
      </w:r>
      <w:r w:rsidR="009116B0">
        <w:t>eviljandet av fiskelicenser</w:t>
      </w:r>
      <w:r w:rsidR="005A1CE4">
        <w:t xml:space="preserve"> regleras genom </w:t>
      </w:r>
      <w:proofErr w:type="spellStart"/>
      <w:r w:rsidR="005A1CE4">
        <w:t>HaV:s</w:t>
      </w:r>
      <w:proofErr w:type="spellEnd"/>
      <w:r w:rsidR="00ED392C">
        <w:t xml:space="preserve"> föreskrifter</w:t>
      </w:r>
      <w:r w:rsidR="00AA35E5">
        <w:t xml:space="preserve"> </w:t>
      </w:r>
      <w:r w:rsidR="001E448B" w:rsidRPr="003A2C9B">
        <w:t>(HVMFS 2014:19) om licens och tillstånd för yrkesmässigt fiske i havet</w:t>
      </w:r>
      <w:r w:rsidR="00B71BDB">
        <w:t>.</w:t>
      </w:r>
    </w:p>
    <w:p w:rsidR="00B71BDB" w:rsidRDefault="00460EE0" w:rsidP="00B71BDB">
      <w:pPr>
        <w:pStyle w:val="Brdtext"/>
      </w:pPr>
      <w:r w:rsidRPr="00B71BDB">
        <w:t xml:space="preserve">För det </w:t>
      </w:r>
      <w:proofErr w:type="spellStart"/>
      <w:r w:rsidRPr="00B71BDB">
        <w:t>demersala</w:t>
      </w:r>
      <w:proofErr w:type="spellEnd"/>
      <w:r w:rsidRPr="00B71BDB">
        <w:t xml:space="preserve"> fisket, där både torskfisket i Östersjön och fisket efter havskräfta i V</w:t>
      </w:r>
      <w:r w:rsidR="00B71BDB">
        <w:t>ästerhavet ingår, finns</w:t>
      </w:r>
      <w:r w:rsidRPr="00B71BDB">
        <w:t xml:space="preserve"> </w:t>
      </w:r>
      <w:r w:rsidR="00F370B7">
        <w:t xml:space="preserve">dessutom </w:t>
      </w:r>
      <w:r w:rsidRPr="00B71BDB">
        <w:t>ett system med årliga individuella fiskemöjligheter</w:t>
      </w:r>
      <w:r w:rsidR="00F370B7">
        <w:t>, som följer kalenderåret</w:t>
      </w:r>
      <w:r w:rsidRPr="00B71BDB">
        <w:t xml:space="preserve">. </w:t>
      </w:r>
      <w:r w:rsidR="00F370B7">
        <w:t>Det</w:t>
      </w:r>
      <w:r w:rsidR="00F370B7" w:rsidRPr="00B71BDB">
        <w:t xml:space="preserve"> </w:t>
      </w:r>
      <w:r w:rsidRPr="00B71BDB">
        <w:t xml:space="preserve">innebär att fiskelicensinnehavarare för bl.a. torsk och havskräfta, med undantag för vissa passiva redskap, tilldelas en årlig fångstmängd. </w:t>
      </w:r>
      <w:r w:rsidR="00B71BDB">
        <w:t xml:space="preserve">Vissa redskap kräver </w:t>
      </w:r>
      <w:r w:rsidR="00F370B7">
        <w:t xml:space="preserve">också </w:t>
      </w:r>
      <w:r w:rsidR="00B71BDB">
        <w:t>särskilda tillstånd som delas ut i januari varje år.</w:t>
      </w:r>
    </w:p>
    <w:p w:rsidR="00460EE0" w:rsidRPr="00B71BDB" w:rsidRDefault="00460EE0" w:rsidP="00B71BDB">
      <w:pPr>
        <w:pStyle w:val="Brdtext"/>
      </w:pPr>
    </w:p>
    <w:p w:rsidR="00B71BDB" w:rsidRDefault="0095037B" w:rsidP="00B71BDB">
      <w:pPr>
        <w:pStyle w:val="Brdtext"/>
        <w:rPr>
          <w:rFonts w:ascii="Arial" w:hAnsi="Arial" w:cs="Arial"/>
          <w:sz w:val="20"/>
          <w:szCs w:val="20"/>
        </w:rPr>
      </w:pPr>
      <w:r>
        <w:lastRenderedPageBreak/>
        <w:t>Jag utgår</w:t>
      </w:r>
      <w:r w:rsidR="005715A3">
        <w:t xml:space="preserve"> från att </w:t>
      </w:r>
      <w:proofErr w:type="spellStart"/>
      <w:r w:rsidR="005715A3">
        <w:t>HaV</w:t>
      </w:r>
      <w:proofErr w:type="spellEnd"/>
      <w:r w:rsidR="005715A3">
        <w:t xml:space="preserve"> handlä</w:t>
      </w:r>
      <w:r>
        <w:t xml:space="preserve">gger ärenden enligt de krav som ställs i </w:t>
      </w:r>
      <w:r w:rsidRPr="00B71BDB">
        <w:t>förvaltni</w:t>
      </w:r>
      <w:r w:rsidR="00E178C3" w:rsidRPr="00B71BDB">
        <w:t>ng</w:t>
      </w:r>
      <w:r w:rsidRPr="00B71BDB">
        <w:t>slagen</w:t>
      </w:r>
      <w:r w:rsidR="00B71BDB" w:rsidRPr="00B71BDB">
        <w:t xml:space="preserve"> och jag har för avsikt att noga följa utvecklingen</w:t>
      </w:r>
      <w:r w:rsidR="00F370B7">
        <w:t>.</w:t>
      </w:r>
      <w:r w:rsidR="00B71BDB" w:rsidRPr="00B71BDB">
        <w:t xml:space="preserve"> </w:t>
      </w:r>
    </w:p>
    <w:p w:rsidR="00B71BDB" w:rsidRDefault="00B71BDB" w:rsidP="00B71BDB">
      <w:pPr>
        <w:rPr>
          <w:rFonts w:ascii="Arial" w:hAnsi="Arial" w:cs="Arial"/>
          <w:sz w:val="20"/>
          <w:szCs w:val="20"/>
        </w:rPr>
      </w:pPr>
    </w:p>
    <w:p w:rsidR="00803A38" w:rsidRDefault="00803A38" w:rsidP="006A12F1">
      <w:pPr>
        <w:pStyle w:val="Brdtext"/>
      </w:pPr>
      <w:bookmarkStart w:id="1" w:name="_GoBack"/>
      <w:bookmarkEnd w:id="1"/>
      <w:r>
        <w:t xml:space="preserve">Stockholm den </w:t>
      </w:r>
      <w:sdt>
        <w:sdtPr>
          <w:id w:val="-1225218591"/>
          <w:placeholder>
            <w:docPart w:val="39C6C1805008429C8AFCA254B907C355"/>
          </w:placeholder>
          <w:dataBinding w:prefixMappings="xmlns:ns0='http://lp/documentinfo/RK' " w:xpath="/ns0:DocumentInfo[1]/ns0:BaseInfo[1]/ns0:HeaderDate[1]" w:storeItemID="{F0994F05-B873-4C1A-981B-A34425456A69}"/>
          <w:date w:fullDate="2019-06-27T00:00:00Z">
            <w:dateFormat w:val="d MMMM yyyy"/>
            <w:lid w:val="sv-SE"/>
            <w:storeMappedDataAs w:val="dateTime"/>
            <w:calendar w:val="gregorian"/>
          </w:date>
        </w:sdtPr>
        <w:sdtEndPr/>
        <w:sdtContent>
          <w:r w:rsidR="00D877D6">
            <w:t>27</w:t>
          </w:r>
          <w:r w:rsidR="00D111AD">
            <w:t xml:space="preserve"> juni 2019</w:t>
          </w:r>
        </w:sdtContent>
      </w:sdt>
    </w:p>
    <w:p w:rsidR="00803A38" w:rsidRDefault="00803A38" w:rsidP="004E7A8F">
      <w:pPr>
        <w:pStyle w:val="Brdtextutanavstnd"/>
      </w:pPr>
    </w:p>
    <w:p w:rsidR="00803A38" w:rsidRDefault="00803A38" w:rsidP="004E7A8F">
      <w:pPr>
        <w:pStyle w:val="Brdtextutanavstnd"/>
      </w:pPr>
    </w:p>
    <w:p w:rsidR="00803A38" w:rsidRDefault="00803A38" w:rsidP="004E7A8F">
      <w:pPr>
        <w:pStyle w:val="Brdtextutanavstnd"/>
      </w:pPr>
    </w:p>
    <w:p w:rsidR="000C720F" w:rsidRDefault="00803A38" w:rsidP="000C720F">
      <w:pPr>
        <w:pStyle w:val="Brdtext"/>
      </w:pPr>
      <w:r>
        <w:t>Jennie Nilsson</w:t>
      </w:r>
    </w:p>
    <w:sectPr w:rsidR="000C720F"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7D" w:rsidRDefault="00BE3B7D" w:rsidP="00A87A54">
      <w:pPr>
        <w:spacing w:after="0" w:line="240" w:lineRule="auto"/>
      </w:pPr>
      <w:r>
        <w:separator/>
      </w:r>
    </w:p>
  </w:endnote>
  <w:endnote w:type="continuationSeparator" w:id="0">
    <w:p w:rsidR="00BE3B7D" w:rsidRDefault="00BE3B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DD" w:rsidRDefault="008542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17F7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17F7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7D" w:rsidRDefault="00BE3B7D" w:rsidP="00A87A54">
      <w:pPr>
        <w:spacing w:after="0" w:line="240" w:lineRule="auto"/>
      </w:pPr>
      <w:r>
        <w:separator/>
      </w:r>
    </w:p>
  </w:footnote>
  <w:footnote w:type="continuationSeparator" w:id="0">
    <w:p w:rsidR="00BE3B7D" w:rsidRDefault="00BE3B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DD" w:rsidRDefault="008542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DD" w:rsidRDefault="008542D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066B0" w:rsidTr="00C93EBA">
      <w:trPr>
        <w:trHeight w:val="227"/>
      </w:trPr>
      <w:tc>
        <w:tcPr>
          <w:tcW w:w="5534" w:type="dxa"/>
        </w:tcPr>
        <w:p w:rsidR="009066B0" w:rsidRPr="007D73AB" w:rsidRDefault="009066B0">
          <w:pPr>
            <w:pStyle w:val="Sidhuvud"/>
          </w:pPr>
        </w:p>
      </w:tc>
      <w:tc>
        <w:tcPr>
          <w:tcW w:w="3170" w:type="dxa"/>
          <w:vAlign w:val="bottom"/>
        </w:tcPr>
        <w:p w:rsidR="009066B0" w:rsidRPr="007D73AB" w:rsidRDefault="009066B0" w:rsidP="00340DE0">
          <w:pPr>
            <w:pStyle w:val="Sidhuvud"/>
          </w:pPr>
        </w:p>
      </w:tc>
      <w:tc>
        <w:tcPr>
          <w:tcW w:w="1134" w:type="dxa"/>
        </w:tcPr>
        <w:p w:rsidR="009066B0" w:rsidRDefault="009066B0" w:rsidP="005A703A">
          <w:pPr>
            <w:pStyle w:val="Sidhuvud"/>
          </w:pPr>
        </w:p>
      </w:tc>
    </w:tr>
    <w:tr w:rsidR="009066B0" w:rsidTr="00C93EBA">
      <w:trPr>
        <w:trHeight w:val="1928"/>
      </w:trPr>
      <w:tc>
        <w:tcPr>
          <w:tcW w:w="5534" w:type="dxa"/>
        </w:tcPr>
        <w:p w:rsidR="009066B0" w:rsidRPr="00340DE0" w:rsidRDefault="009066B0" w:rsidP="00340DE0">
          <w:pPr>
            <w:pStyle w:val="Sidhuvud"/>
          </w:pPr>
          <w:r>
            <w:rPr>
              <w:noProof/>
            </w:rPr>
            <w:drawing>
              <wp:inline distT="0" distB="0" distL="0" distR="0" wp14:anchorId="0C7DA023" wp14:editId="4A75064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066B0" w:rsidRPr="00710A6C" w:rsidRDefault="009066B0" w:rsidP="00EE3C0F">
          <w:pPr>
            <w:pStyle w:val="Sidhuvud"/>
            <w:rPr>
              <w:b/>
            </w:rPr>
          </w:pPr>
        </w:p>
        <w:p w:rsidR="009066B0" w:rsidRDefault="009066B0" w:rsidP="00EE3C0F">
          <w:pPr>
            <w:pStyle w:val="Sidhuvud"/>
          </w:pPr>
        </w:p>
        <w:p w:rsidR="009066B0" w:rsidRDefault="009066B0" w:rsidP="00EE3C0F">
          <w:pPr>
            <w:pStyle w:val="Sidhuvud"/>
          </w:pPr>
        </w:p>
        <w:p w:rsidR="009066B0" w:rsidRDefault="009066B0" w:rsidP="00EE3C0F">
          <w:pPr>
            <w:pStyle w:val="Sidhuvud"/>
          </w:pPr>
        </w:p>
        <w:p w:rsidR="009066B0" w:rsidRDefault="00B17F72" w:rsidP="00EE3C0F">
          <w:pPr>
            <w:pStyle w:val="Sidhuvud"/>
          </w:pPr>
          <w:sdt>
            <w:sdtPr>
              <w:alias w:val="Dnr"/>
              <w:tag w:val="ccRKShow_Dnr"/>
              <w:id w:val="-829283628"/>
              <w:placeholder>
                <w:docPart w:val="046E37BCB88B430B88B831C0A71D355C"/>
              </w:placeholder>
              <w:showingPlcHdr/>
              <w:dataBinding w:prefixMappings="xmlns:ns0='http://lp/documentinfo/RK' " w:xpath="/ns0:DocumentInfo[1]/ns0:BaseInfo[1]/ns0:Dnr[1]" w:storeItemID="{F0994F05-B873-4C1A-981B-A34425456A69}"/>
              <w:text/>
            </w:sdtPr>
            <w:sdtEndPr/>
            <w:sdtContent>
              <w:r w:rsidR="00B357A0">
                <w:rPr>
                  <w:rStyle w:val="Platshllartext"/>
                </w:rPr>
                <w:t xml:space="preserve"> </w:t>
              </w:r>
            </w:sdtContent>
          </w:sdt>
          <w:r w:rsidR="007510AF">
            <w:t>N2019/02204</w:t>
          </w:r>
          <w:r w:rsidR="00B357A0">
            <w:t>/FJR</w:t>
          </w:r>
          <w:sdt>
            <w:sdtPr>
              <w:alias w:val="DocNumber"/>
              <w:tag w:val="DocNumber"/>
              <w:id w:val="1726028884"/>
              <w:placeholder>
                <w:docPart w:val="CCAB0252E33D42DFA27F31FA09DB7B30"/>
              </w:placeholder>
              <w:showingPlcHdr/>
              <w:dataBinding w:prefixMappings="xmlns:ns0='http://lp/documentinfo/RK' " w:xpath="/ns0:DocumentInfo[1]/ns0:BaseInfo[1]/ns0:DocNumber[1]" w:storeItemID="{F0994F05-B873-4C1A-981B-A34425456A69}"/>
              <w:text/>
            </w:sdtPr>
            <w:sdtEndPr/>
            <w:sdtContent>
              <w:r w:rsidR="009066B0">
                <w:rPr>
                  <w:rStyle w:val="Platshllartext"/>
                </w:rPr>
                <w:t xml:space="preserve"> </w:t>
              </w:r>
            </w:sdtContent>
          </w:sdt>
        </w:p>
        <w:p w:rsidR="009066B0" w:rsidRDefault="009066B0" w:rsidP="00EE3C0F">
          <w:pPr>
            <w:pStyle w:val="Sidhuvud"/>
          </w:pPr>
        </w:p>
      </w:tc>
      <w:tc>
        <w:tcPr>
          <w:tcW w:w="1134" w:type="dxa"/>
        </w:tcPr>
        <w:p w:rsidR="009066B0" w:rsidRDefault="009066B0" w:rsidP="0094502D">
          <w:pPr>
            <w:pStyle w:val="Sidhuvud"/>
          </w:pPr>
        </w:p>
        <w:p w:rsidR="009066B0" w:rsidRPr="0094502D" w:rsidRDefault="009066B0" w:rsidP="00EC71A6">
          <w:pPr>
            <w:pStyle w:val="Sidhuvud"/>
          </w:pPr>
        </w:p>
      </w:tc>
    </w:tr>
    <w:tr w:rsidR="009066B0" w:rsidTr="00C93EBA">
      <w:trPr>
        <w:trHeight w:val="2268"/>
      </w:trPr>
      <w:sdt>
        <w:sdtPr>
          <w:rPr>
            <w:b/>
          </w:rPr>
          <w:alias w:val="SenderText"/>
          <w:tag w:val="ccRKShow_SenderText"/>
          <w:id w:val="1374046025"/>
          <w:placeholder>
            <w:docPart w:val="125791A18E79448A8DAF9C703F7E48D1"/>
          </w:placeholder>
        </w:sdtPr>
        <w:sdtEndPr>
          <w:rPr>
            <w:b w:val="0"/>
          </w:rPr>
        </w:sdtEndPr>
        <w:sdtContent>
          <w:tc>
            <w:tcPr>
              <w:tcW w:w="5534" w:type="dxa"/>
              <w:tcMar>
                <w:right w:w="1134" w:type="dxa"/>
              </w:tcMar>
            </w:tcPr>
            <w:p w:rsidR="008542DD" w:rsidRPr="008542DD" w:rsidRDefault="008542DD" w:rsidP="00340DE0">
              <w:pPr>
                <w:pStyle w:val="Sidhuvud"/>
                <w:rPr>
                  <w:b/>
                </w:rPr>
              </w:pPr>
              <w:r w:rsidRPr="008542DD">
                <w:rPr>
                  <w:b/>
                </w:rPr>
                <w:t>Näringsdepartementet</w:t>
              </w:r>
            </w:p>
            <w:p w:rsidR="009066B0" w:rsidRPr="00340DE0" w:rsidRDefault="008542DD" w:rsidP="00340DE0">
              <w:pPr>
                <w:pStyle w:val="Sidhuvud"/>
              </w:pPr>
              <w:r w:rsidRPr="008542DD">
                <w:t>Landsbygdsministern</w:t>
              </w:r>
            </w:p>
          </w:tc>
        </w:sdtContent>
      </w:sdt>
      <w:sdt>
        <w:sdtPr>
          <w:alias w:val="Recipient"/>
          <w:tag w:val="ccRKShow_Recipient"/>
          <w:id w:val="-28344517"/>
          <w:placeholder>
            <w:docPart w:val="5D5DCA1F23FA4143B615B4EFAD547D81"/>
          </w:placeholder>
          <w:dataBinding w:prefixMappings="xmlns:ns0='http://lp/documentinfo/RK' " w:xpath="/ns0:DocumentInfo[1]/ns0:BaseInfo[1]/ns0:Recipient[1]" w:storeItemID="{F0994F05-B873-4C1A-981B-A34425456A69}"/>
          <w:text w:multiLine="1"/>
        </w:sdtPr>
        <w:sdtEndPr/>
        <w:sdtContent>
          <w:tc>
            <w:tcPr>
              <w:tcW w:w="3170" w:type="dxa"/>
            </w:tcPr>
            <w:p w:rsidR="009066B0" w:rsidRDefault="008542DD" w:rsidP="00547B89">
              <w:pPr>
                <w:pStyle w:val="Sidhuvud"/>
              </w:pPr>
              <w:r>
                <w:t>Till riksdagen</w:t>
              </w:r>
            </w:p>
          </w:tc>
        </w:sdtContent>
      </w:sdt>
      <w:tc>
        <w:tcPr>
          <w:tcW w:w="1134" w:type="dxa"/>
        </w:tcPr>
        <w:p w:rsidR="009066B0" w:rsidRDefault="009066B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B0"/>
    <w:rsid w:val="00000290"/>
    <w:rsid w:val="00001068"/>
    <w:rsid w:val="0000412C"/>
    <w:rsid w:val="00004D5C"/>
    <w:rsid w:val="00005F68"/>
    <w:rsid w:val="00006CA7"/>
    <w:rsid w:val="00012B00"/>
    <w:rsid w:val="00012D0F"/>
    <w:rsid w:val="00014EF6"/>
    <w:rsid w:val="00016730"/>
    <w:rsid w:val="00017197"/>
    <w:rsid w:val="0001725B"/>
    <w:rsid w:val="000203B0"/>
    <w:rsid w:val="000241FA"/>
    <w:rsid w:val="00025992"/>
    <w:rsid w:val="00026711"/>
    <w:rsid w:val="00026D1F"/>
    <w:rsid w:val="0002708E"/>
    <w:rsid w:val="0002763D"/>
    <w:rsid w:val="0003679E"/>
    <w:rsid w:val="00041EDC"/>
    <w:rsid w:val="0004352E"/>
    <w:rsid w:val="00051341"/>
    <w:rsid w:val="00053CAA"/>
    <w:rsid w:val="00057FE0"/>
    <w:rsid w:val="000620FD"/>
    <w:rsid w:val="00062FA9"/>
    <w:rsid w:val="00063DCB"/>
    <w:rsid w:val="000647D2"/>
    <w:rsid w:val="000656A1"/>
    <w:rsid w:val="00066BC9"/>
    <w:rsid w:val="0007033C"/>
    <w:rsid w:val="000707E9"/>
    <w:rsid w:val="00072C86"/>
    <w:rsid w:val="00072FFC"/>
    <w:rsid w:val="00073B75"/>
    <w:rsid w:val="000757FC"/>
    <w:rsid w:val="00076667"/>
    <w:rsid w:val="00080631"/>
    <w:rsid w:val="00082374"/>
    <w:rsid w:val="00084D37"/>
    <w:rsid w:val="000862E0"/>
    <w:rsid w:val="000873C3"/>
    <w:rsid w:val="00093408"/>
    <w:rsid w:val="00093BBF"/>
    <w:rsid w:val="0009435C"/>
    <w:rsid w:val="000A13CA"/>
    <w:rsid w:val="000A456A"/>
    <w:rsid w:val="000A5E43"/>
    <w:rsid w:val="000B56A9"/>
    <w:rsid w:val="000B6EC6"/>
    <w:rsid w:val="000C61D1"/>
    <w:rsid w:val="000C720F"/>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0FE1"/>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41B9"/>
    <w:rsid w:val="00196C02"/>
    <w:rsid w:val="00197A8A"/>
    <w:rsid w:val="001A1B33"/>
    <w:rsid w:val="001A2A61"/>
    <w:rsid w:val="001A7728"/>
    <w:rsid w:val="001B4824"/>
    <w:rsid w:val="001C1C7D"/>
    <w:rsid w:val="001C4980"/>
    <w:rsid w:val="001C5DC9"/>
    <w:rsid w:val="001C71A9"/>
    <w:rsid w:val="001D12FC"/>
    <w:rsid w:val="001D512F"/>
    <w:rsid w:val="001E0BD5"/>
    <w:rsid w:val="001E1A13"/>
    <w:rsid w:val="001E20CC"/>
    <w:rsid w:val="001E3D83"/>
    <w:rsid w:val="001E448B"/>
    <w:rsid w:val="001E5DF7"/>
    <w:rsid w:val="001E6477"/>
    <w:rsid w:val="001E72EE"/>
    <w:rsid w:val="001F0629"/>
    <w:rsid w:val="001F0736"/>
    <w:rsid w:val="001F4302"/>
    <w:rsid w:val="001F50BE"/>
    <w:rsid w:val="001F525B"/>
    <w:rsid w:val="001F6BBE"/>
    <w:rsid w:val="00201498"/>
    <w:rsid w:val="00204079"/>
    <w:rsid w:val="00205AFE"/>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0389"/>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0E45"/>
    <w:rsid w:val="003050DB"/>
    <w:rsid w:val="00310561"/>
    <w:rsid w:val="00311D8C"/>
    <w:rsid w:val="0031273D"/>
    <w:rsid w:val="003128E2"/>
    <w:rsid w:val="003153D9"/>
    <w:rsid w:val="00320A78"/>
    <w:rsid w:val="003214C7"/>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C9B"/>
    <w:rsid w:val="003A2E73"/>
    <w:rsid w:val="003A3071"/>
    <w:rsid w:val="003A5969"/>
    <w:rsid w:val="003A5C58"/>
    <w:rsid w:val="003B0C81"/>
    <w:rsid w:val="003C36FA"/>
    <w:rsid w:val="003C3B1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19D7"/>
    <w:rsid w:val="0041223B"/>
    <w:rsid w:val="004137EE"/>
    <w:rsid w:val="00413A4E"/>
    <w:rsid w:val="00415163"/>
    <w:rsid w:val="00415273"/>
    <w:rsid w:val="004157BE"/>
    <w:rsid w:val="0042068E"/>
    <w:rsid w:val="00421F5A"/>
    <w:rsid w:val="00422030"/>
    <w:rsid w:val="00422A7F"/>
    <w:rsid w:val="00424C52"/>
    <w:rsid w:val="00426213"/>
    <w:rsid w:val="00431A7B"/>
    <w:rsid w:val="0043623F"/>
    <w:rsid w:val="00437459"/>
    <w:rsid w:val="00441D70"/>
    <w:rsid w:val="004425C2"/>
    <w:rsid w:val="004451EF"/>
    <w:rsid w:val="00445604"/>
    <w:rsid w:val="00446BAE"/>
    <w:rsid w:val="00446EF2"/>
    <w:rsid w:val="004557F3"/>
    <w:rsid w:val="0045607E"/>
    <w:rsid w:val="00456DC3"/>
    <w:rsid w:val="00460EE0"/>
    <w:rsid w:val="0046337E"/>
    <w:rsid w:val="00464CA1"/>
    <w:rsid w:val="004660C8"/>
    <w:rsid w:val="0046650F"/>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4E4C"/>
    <w:rsid w:val="004A66B1"/>
    <w:rsid w:val="004A7DC4"/>
    <w:rsid w:val="004B1E7B"/>
    <w:rsid w:val="004B3029"/>
    <w:rsid w:val="004B352B"/>
    <w:rsid w:val="004B35E7"/>
    <w:rsid w:val="004B4CB7"/>
    <w:rsid w:val="004B63BF"/>
    <w:rsid w:val="004B66DA"/>
    <w:rsid w:val="004B696B"/>
    <w:rsid w:val="004B7DFF"/>
    <w:rsid w:val="004C0286"/>
    <w:rsid w:val="004C3A3F"/>
    <w:rsid w:val="004C52AA"/>
    <w:rsid w:val="004C5686"/>
    <w:rsid w:val="004C6613"/>
    <w:rsid w:val="004C70EE"/>
    <w:rsid w:val="004C75C4"/>
    <w:rsid w:val="004D766C"/>
    <w:rsid w:val="004E0FA8"/>
    <w:rsid w:val="004E1DE3"/>
    <w:rsid w:val="004E251B"/>
    <w:rsid w:val="004E25CD"/>
    <w:rsid w:val="004E2A4B"/>
    <w:rsid w:val="004E6D22"/>
    <w:rsid w:val="004F0448"/>
    <w:rsid w:val="004F1EA0"/>
    <w:rsid w:val="004F24C5"/>
    <w:rsid w:val="004F4021"/>
    <w:rsid w:val="004F5640"/>
    <w:rsid w:val="004F6525"/>
    <w:rsid w:val="004F6FE2"/>
    <w:rsid w:val="004F79F2"/>
    <w:rsid w:val="004F7C72"/>
    <w:rsid w:val="0050238B"/>
    <w:rsid w:val="00505905"/>
    <w:rsid w:val="00511A1B"/>
    <w:rsid w:val="00511A68"/>
    <w:rsid w:val="00513E7D"/>
    <w:rsid w:val="00514A67"/>
    <w:rsid w:val="00520A46"/>
    <w:rsid w:val="00521192"/>
    <w:rsid w:val="0052127C"/>
    <w:rsid w:val="00525CCA"/>
    <w:rsid w:val="00526AEB"/>
    <w:rsid w:val="005302E0"/>
    <w:rsid w:val="00542855"/>
    <w:rsid w:val="00544738"/>
    <w:rsid w:val="005456E4"/>
    <w:rsid w:val="00547B89"/>
    <w:rsid w:val="005568AF"/>
    <w:rsid w:val="00556AF5"/>
    <w:rsid w:val="005606BC"/>
    <w:rsid w:val="00563E73"/>
    <w:rsid w:val="0056426C"/>
    <w:rsid w:val="00565792"/>
    <w:rsid w:val="00567799"/>
    <w:rsid w:val="005710DE"/>
    <w:rsid w:val="005715A3"/>
    <w:rsid w:val="00571A0B"/>
    <w:rsid w:val="00573DFD"/>
    <w:rsid w:val="005747D0"/>
    <w:rsid w:val="005808B4"/>
    <w:rsid w:val="00581802"/>
    <w:rsid w:val="005827D5"/>
    <w:rsid w:val="00582918"/>
    <w:rsid w:val="005849E3"/>
    <w:rsid w:val="005850D7"/>
    <w:rsid w:val="0058522F"/>
    <w:rsid w:val="00586266"/>
    <w:rsid w:val="00595EDE"/>
    <w:rsid w:val="00596E2B"/>
    <w:rsid w:val="005A0CBA"/>
    <w:rsid w:val="005A1CE4"/>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496"/>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60D84"/>
    <w:rsid w:val="0066133A"/>
    <w:rsid w:val="00662BDA"/>
    <w:rsid w:val="00663196"/>
    <w:rsid w:val="0066378C"/>
    <w:rsid w:val="00664506"/>
    <w:rsid w:val="006700F0"/>
    <w:rsid w:val="006706EA"/>
    <w:rsid w:val="00670A48"/>
    <w:rsid w:val="00672F6F"/>
    <w:rsid w:val="00674C2F"/>
    <w:rsid w:val="00674C8B"/>
    <w:rsid w:val="00685C94"/>
    <w:rsid w:val="00691657"/>
    <w:rsid w:val="00691AEE"/>
    <w:rsid w:val="0069523C"/>
    <w:rsid w:val="006962CA"/>
    <w:rsid w:val="00696A95"/>
    <w:rsid w:val="006A09DA"/>
    <w:rsid w:val="006A1835"/>
    <w:rsid w:val="006A2625"/>
    <w:rsid w:val="006B4A30"/>
    <w:rsid w:val="006B7569"/>
    <w:rsid w:val="006C021F"/>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649A"/>
    <w:rsid w:val="00732599"/>
    <w:rsid w:val="00743E09"/>
    <w:rsid w:val="00744FCC"/>
    <w:rsid w:val="00747B9C"/>
    <w:rsid w:val="00750C93"/>
    <w:rsid w:val="007510AF"/>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A38"/>
    <w:rsid w:val="00804C1B"/>
    <w:rsid w:val="0080595A"/>
    <w:rsid w:val="00811557"/>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42DD"/>
    <w:rsid w:val="008573B9"/>
    <w:rsid w:val="0085782D"/>
    <w:rsid w:val="00863BB7"/>
    <w:rsid w:val="00870FF6"/>
    <w:rsid w:val="008730FD"/>
    <w:rsid w:val="00873DA1"/>
    <w:rsid w:val="00875DDD"/>
    <w:rsid w:val="00880F79"/>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4A4F"/>
    <w:rsid w:val="009066B0"/>
    <w:rsid w:val="0091053B"/>
    <w:rsid w:val="009116B0"/>
    <w:rsid w:val="00912158"/>
    <w:rsid w:val="00912945"/>
    <w:rsid w:val="009144EE"/>
    <w:rsid w:val="009149BE"/>
    <w:rsid w:val="00915D4C"/>
    <w:rsid w:val="00921186"/>
    <w:rsid w:val="009279B2"/>
    <w:rsid w:val="00935814"/>
    <w:rsid w:val="0094502D"/>
    <w:rsid w:val="00946561"/>
    <w:rsid w:val="00946B39"/>
    <w:rsid w:val="00947013"/>
    <w:rsid w:val="00947AC7"/>
    <w:rsid w:val="0095037B"/>
    <w:rsid w:val="0095062C"/>
    <w:rsid w:val="00973084"/>
    <w:rsid w:val="00974520"/>
    <w:rsid w:val="00974B59"/>
    <w:rsid w:val="00975341"/>
    <w:rsid w:val="0097653D"/>
    <w:rsid w:val="00984EA2"/>
    <w:rsid w:val="00986CC3"/>
    <w:rsid w:val="009873EF"/>
    <w:rsid w:val="0099068E"/>
    <w:rsid w:val="009920AA"/>
    <w:rsid w:val="00992943"/>
    <w:rsid w:val="009931B3"/>
    <w:rsid w:val="00996279"/>
    <w:rsid w:val="009965F7"/>
    <w:rsid w:val="009A0866"/>
    <w:rsid w:val="009A4D0A"/>
    <w:rsid w:val="009A759C"/>
    <w:rsid w:val="009A7D02"/>
    <w:rsid w:val="009B2F70"/>
    <w:rsid w:val="009B4594"/>
    <w:rsid w:val="009C2459"/>
    <w:rsid w:val="009C255A"/>
    <w:rsid w:val="009C2B46"/>
    <w:rsid w:val="009C4448"/>
    <w:rsid w:val="009C610D"/>
    <w:rsid w:val="009D0A19"/>
    <w:rsid w:val="009D10E5"/>
    <w:rsid w:val="009D43F3"/>
    <w:rsid w:val="009D4E9F"/>
    <w:rsid w:val="009D5D40"/>
    <w:rsid w:val="009D6B1B"/>
    <w:rsid w:val="009E107B"/>
    <w:rsid w:val="009E18D6"/>
    <w:rsid w:val="009E1A7D"/>
    <w:rsid w:val="009E53C8"/>
    <w:rsid w:val="009E7B92"/>
    <w:rsid w:val="009F19C0"/>
    <w:rsid w:val="009F505F"/>
    <w:rsid w:val="00A00AE4"/>
    <w:rsid w:val="00A00D24"/>
    <w:rsid w:val="00A01F5C"/>
    <w:rsid w:val="00A07A1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2A6C"/>
    <w:rsid w:val="00A8483F"/>
    <w:rsid w:val="00A870B0"/>
    <w:rsid w:val="00A8728A"/>
    <w:rsid w:val="00A87A54"/>
    <w:rsid w:val="00AA105C"/>
    <w:rsid w:val="00AA1809"/>
    <w:rsid w:val="00AA1FFE"/>
    <w:rsid w:val="00AA35E5"/>
    <w:rsid w:val="00AB0DEB"/>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E52"/>
    <w:rsid w:val="00AF4853"/>
    <w:rsid w:val="00B00702"/>
    <w:rsid w:val="00B0110B"/>
    <w:rsid w:val="00B0234E"/>
    <w:rsid w:val="00B06751"/>
    <w:rsid w:val="00B07931"/>
    <w:rsid w:val="00B149E2"/>
    <w:rsid w:val="00B17F72"/>
    <w:rsid w:val="00B2169D"/>
    <w:rsid w:val="00B21CBB"/>
    <w:rsid w:val="00B2606D"/>
    <w:rsid w:val="00B263C0"/>
    <w:rsid w:val="00B316CA"/>
    <w:rsid w:val="00B31BFB"/>
    <w:rsid w:val="00B3528F"/>
    <w:rsid w:val="00B357A0"/>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BDB"/>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B7D"/>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582"/>
    <w:rsid w:val="00C449AD"/>
    <w:rsid w:val="00C44E30"/>
    <w:rsid w:val="00C461E6"/>
    <w:rsid w:val="00C50045"/>
    <w:rsid w:val="00C50771"/>
    <w:rsid w:val="00C508BE"/>
    <w:rsid w:val="00C55FE8"/>
    <w:rsid w:val="00C5758A"/>
    <w:rsid w:val="00C63EC4"/>
    <w:rsid w:val="00C64CD9"/>
    <w:rsid w:val="00C670F8"/>
    <w:rsid w:val="00C6780B"/>
    <w:rsid w:val="00C73A90"/>
    <w:rsid w:val="00C76300"/>
    <w:rsid w:val="00C76D49"/>
    <w:rsid w:val="00C80092"/>
    <w:rsid w:val="00C80AD4"/>
    <w:rsid w:val="00C80B5E"/>
    <w:rsid w:val="00C849BC"/>
    <w:rsid w:val="00C84AEB"/>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1AD"/>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7D6"/>
    <w:rsid w:val="00D921FD"/>
    <w:rsid w:val="00D93714"/>
    <w:rsid w:val="00D94034"/>
    <w:rsid w:val="00D9503C"/>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78C3"/>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ADE"/>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392C"/>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0B7"/>
    <w:rsid w:val="00F403BF"/>
    <w:rsid w:val="00F4342F"/>
    <w:rsid w:val="00F45227"/>
    <w:rsid w:val="00F45BBD"/>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1E0C"/>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64325"/>
  <w15:docId w15:val="{B148D8EF-460F-484C-86A7-EA1B987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gressxxh2x">
    <w:name w:val="ingressxxh2x"/>
    <w:basedOn w:val="Normal"/>
    <w:rsid w:val="003A2C9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3A2C9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itxtext">
    <w:name w:val="vitxtext"/>
    <w:basedOn w:val="Standardstycketeckensnitt"/>
    <w:rsid w:val="003A2C9B"/>
  </w:style>
  <w:style w:type="paragraph" w:customStyle="1" w:styleId="bildtext0">
    <w:name w:val="bildtext"/>
    <w:basedOn w:val="Normal"/>
    <w:rsid w:val="003A2C9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aktarutaxtext">
    <w:name w:val="faktarutaxtext"/>
    <w:basedOn w:val="Standardstycketeckensnitt"/>
    <w:rsid w:val="003A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4663">
      <w:bodyDiv w:val="1"/>
      <w:marLeft w:val="0"/>
      <w:marRight w:val="0"/>
      <w:marTop w:val="0"/>
      <w:marBottom w:val="0"/>
      <w:divBdr>
        <w:top w:val="none" w:sz="0" w:space="0" w:color="auto"/>
        <w:left w:val="none" w:sz="0" w:space="0" w:color="auto"/>
        <w:bottom w:val="none" w:sz="0" w:space="0" w:color="auto"/>
        <w:right w:val="none" w:sz="0" w:space="0" w:color="auto"/>
      </w:divBdr>
      <w:divsChild>
        <w:div w:id="1906908867">
          <w:marLeft w:val="0"/>
          <w:marRight w:val="0"/>
          <w:marTop w:val="0"/>
          <w:marBottom w:val="0"/>
          <w:divBdr>
            <w:top w:val="none" w:sz="0" w:space="0" w:color="auto"/>
            <w:left w:val="none" w:sz="0" w:space="0" w:color="auto"/>
            <w:bottom w:val="none" w:sz="0" w:space="0" w:color="auto"/>
            <w:right w:val="none" w:sz="0" w:space="0" w:color="auto"/>
          </w:divBdr>
          <w:divsChild>
            <w:div w:id="1669867018">
              <w:marLeft w:val="0"/>
              <w:marRight w:val="0"/>
              <w:marTop w:val="0"/>
              <w:marBottom w:val="0"/>
              <w:divBdr>
                <w:top w:val="none" w:sz="0" w:space="0" w:color="auto"/>
                <w:left w:val="none" w:sz="0" w:space="0" w:color="auto"/>
                <w:bottom w:val="none" w:sz="0" w:space="0" w:color="auto"/>
                <w:right w:val="none" w:sz="0" w:space="0" w:color="auto"/>
              </w:divBdr>
              <w:divsChild>
                <w:div w:id="1951936465">
                  <w:marLeft w:val="0"/>
                  <w:marRight w:val="0"/>
                  <w:marTop w:val="0"/>
                  <w:marBottom w:val="240"/>
                  <w:divBdr>
                    <w:top w:val="none" w:sz="0" w:space="0" w:color="auto"/>
                    <w:left w:val="none" w:sz="0" w:space="0" w:color="auto"/>
                    <w:bottom w:val="none" w:sz="0" w:space="0" w:color="auto"/>
                    <w:right w:val="none" w:sz="0" w:space="0" w:color="auto"/>
                  </w:divBdr>
                  <w:divsChild>
                    <w:div w:id="1712344156">
                      <w:marLeft w:val="0"/>
                      <w:marRight w:val="0"/>
                      <w:marTop w:val="0"/>
                      <w:marBottom w:val="0"/>
                      <w:divBdr>
                        <w:top w:val="none" w:sz="0" w:space="0" w:color="auto"/>
                        <w:left w:val="none" w:sz="0" w:space="0" w:color="auto"/>
                        <w:bottom w:val="none" w:sz="0" w:space="0" w:color="auto"/>
                        <w:right w:val="none" w:sz="0" w:space="0" w:color="auto"/>
                      </w:divBdr>
                    </w:div>
                  </w:divsChild>
                </w:div>
                <w:div w:id="883449711">
                  <w:marLeft w:val="0"/>
                  <w:marRight w:val="0"/>
                  <w:marTop w:val="0"/>
                  <w:marBottom w:val="240"/>
                  <w:divBdr>
                    <w:top w:val="none" w:sz="0" w:space="0" w:color="auto"/>
                    <w:left w:val="none" w:sz="0" w:space="0" w:color="auto"/>
                    <w:bottom w:val="none" w:sz="0" w:space="0" w:color="auto"/>
                    <w:right w:val="none" w:sz="0" w:space="0" w:color="auto"/>
                  </w:divBdr>
                  <w:divsChild>
                    <w:div w:id="2091077839">
                      <w:marLeft w:val="0"/>
                      <w:marRight w:val="0"/>
                      <w:marTop w:val="0"/>
                      <w:marBottom w:val="0"/>
                      <w:divBdr>
                        <w:top w:val="none" w:sz="0" w:space="0" w:color="auto"/>
                        <w:left w:val="none" w:sz="0" w:space="0" w:color="auto"/>
                        <w:bottom w:val="none" w:sz="0" w:space="0" w:color="auto"/>
                        <w:right w:val="none" w:sz="0" w:space="0" w:color="auto"/>
                      </w:divBdr>
                    </w:div>
                  </w:divsChild>
                </w:div>
                <w:div w:id="1966546121">
                  <w:marLeft w:val="0"/>
                  <w:marRight w:val="0"/>
                  <w:marTop w:val="0"/>
                  <w:marBottom w:val="240"/>
                  <w:divBdr>
                    <w:top w:val="none" w:sz="0" w:space="0" w:color="auto"/>
                    <w:left w:val="none" w:sz="0" w:space="0" w:color="auto"/>
                    <w:bottom w:val="none" w:sz="0" w:space="0" w:color="auto"/>
                    <w:right w:val="none" w:sz="0" w:space="0" w:color="auto"/>
                  </w:divBdr>
                  <w:divsChild>
                    <w:div w:id="1324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1910">
          <w:marLeft w:val="0"/>
          <w:marRight w:val="0"/>
          <w:marTop w:val="300"/>
          <w:marBottom w:val="300"/>
          <w:divBdr>
            <w:top w:val="single" w:sz="6" w:space="0" w:color="C7C7C9"/>
            <w:left w:val="none" w:sz="0" w:space="0" w:color="auto"/>
            <w:bottom w:val="none" w:sz="0" w:space="0" w:color="auto"/>
            <w:right w:val="none" w:sz="0" w:space="0" w:color="auto"/>
          </w:divBdr>
          <w:divsChild>
            <w:div w:id="6087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6364">
      <w:bodyDiv w:val="1"/>
      <w:marLeft w:val="0"/>
      <w:marRight w:val="0"/>
      <w:marTop w:val="0"/>
      <w:marBottom w:val="0"/>
      <w:divBdr>
        <w:top w:val="none" w:sz="0" w:space="0" w:color="auto"/>
        <w:left w:val="none" w:sz="0" w:space="0" w:color="auto"/>
        <w:bottom w:val="none" w:sz="0" w:space="0" w:color="auto"/>
        <w:right w:val="none" w:sz="0" w:space="0" w:color="auto"/>
      </w:divBdr>
      <w:divsChild>
        <w:div w:id="145630889">
          <w:marLeft w:val="0"/>
          <w:marRight w:val="0"/>
          <w:marTop w:val="0"/>
          <w:marBottom w:val="240"/>
          <w:divBdr>
            <w:top w:val="none" w:sz="0" w:space="0" w:color="auto"/>
            <w:left w:val="none" w:sz="0" w:space="0" w:color="auto"/>
            <w:bottom w:val="none" w:sz="0" w:space="0" w:color="auto"/>
            <w:right w:val="none" w:sz="0" w:space="0" w:color="auto"/>
          </w:divBdr>
          <w:divsChild>
            <w:div w:id="1289238992">
              <w:marLeft w:val="0"/>
              <w:marRight w:val="0"/>
              <w:marTop w:val="0"/>
              <w:marBottom w:val="0"/>
              <w:divBdr>
                <w:top w:val="none" w:sz="0" w:space="0" w:color="auto"/>
                <w:left w:val="none" w:sz="0" w:space="0" w:color="auto"/>
                <w:bottom w:val="none" w:sz="0" w:space="0" w:color="auto"/>
                <w:right w:val="none" w:sz="0" w:space="0" w:color="auto"/>
              </w:divBdr>
            </w:div>
          </w:divsChild>
        </w:div>
        <w:div w:id="2052730176">
          <w:marLeft w:val="0"/>
          <w:marRight w:val="0"/>
          <w:marTop w:val="0"/>
          <w:marBottom w:val="240"/>
          <w:divBdr>
            <w:top w:val="none" w:sz="0" w:space="0" w:color="auto"/>
            <w:left w:val="none" w:sz="0" w:space="0" w:color="auto"/>
            <w:bottom w:val="none" w:sz="0" w:space="0" w:color="auto"/>
            <w:right w:val="none" w:sz="0" w:space="0" w:color="auto"/>
          </w:divBdr>
          <w:divsChild>
            <w:div w:id="1123961431">
              <w:marLeft w:val="0"/>
              <w:marRight w:val="0"/>
              <w:marTop w:val="0"/>
              <w:marBottom w:val="0"/>
              <w:divBdr>
                <w:top w:val="none" w:sz="0" w:space="0" w:color="auto"/>
                <w:left w:val="none" w:sz="0" w:space="0" w:color="auto"/>
                <w:bottom w:val="none" w:sz="0" w:space="0" w:color="auto"/>
                <w:right w:val="none" w:sz="0" w:space="0" w:color="auto"/>
              </w:divBdr>
            </w:div>
          </w:divsChild>
        </w:div>
        <w:div w:id="490491808">
          <w:marLeft w:val="0"/>
          <w:marRight w:val="0"/>
          <w:marTop w:val="0"/>
          <w:marBottom w:val="270"/>
          <w:divBdr>
            <w:top w:val="none" w:sz="0" w:space="0" w:color="auto"/>
            <w:left w:val="none" w:sz="0" w:space="0" w:color="auto"/>
            <w:bottom w:val="none" w:sz="0" w:space="0" w:color="auto"/>
            <w:right w:val="none" w:sz="0" w:space="0" w:color="auto"/>
          </w:divBdr>
          <w:divsChild>
            <w:div w:id="14772375">
              <w:marLeft w:val="0"/>
              <w:marRight w:val="0"/>
              <w:marTop w:val="0"/>
              <w:marBottom w:val="0"/>
              <w:divBdr>
                <w:top w:val="none" w:sz="0" w:space="0" w:color="auto"/>
                <w:left w:val="none" w:sz="0" w:space="0" w:color="auto"/>
                <w:bottom w:val="none" w:sz="0" w:space="0" w:color="auto"/>
                <w:right w:val="none" w:sz="0" w:space="0" w:color="auto"/>
              </w:divBdr>
            </w:div>
          </w:divsChild>
        </w:div>
        <w:div w:id="1448621457">
          <w:marLeft w:val="0"/>
          <w:marRight w:val="0"/>
          <w:marTop w:val="0"/>
          <w:marBottom w:val="0"/>
          <w:divBdr>
            <w:top w:val="none" w:sz="0" w:space="0" w:color="auto"/>
            <w:left w:val="none" w:sz="0" w:space="0" w:color="auto"/>
            <w:bottom w:val="none" w:sz="0" w:space="0" w:color="auto"/>
            <w:right w:val="none" w:sz="0" w:space="0" w:color="auto"/>
          </w:divBdr>
        </w:div>
        <w:div w:id="1827042170">
          <w:marLeft w:val="150"/>
          <w:marRight w:val="0"/>
          <w:marTop w:val="0"/>
          <w:marBottom w:val="150"/>
          <w:divBdr>
            <w:top w:val="none" w:sz="0" w:space="0" w:color="auto"/>
            <w:left w:val="none" w:sz="0" w:space="0" w:color="auto"/>
            <w:bottom w:val="none" w:sz="0" w:space="0" w:color="auto"/>
            <w:right w:val="none" w:sz="0" w:space="0" w:color="auto"/>
          </w:divBdr>
          <w:divsChild>
            <w:div w:id="149634712">
              <w:marLeft w:val="0"/>
              <w:marRight w:val="0"/>
              <w:marTop w:val="0"/>
              <w:marBottom w:val="0"/>
              <w:divBdr>
                <w:top w:val="none" w:sz="0" w:space="0" w:color="auto"/>
                <w:left w:val="none" w:sz="0" w:space="0" w:color="auto"/>
                <w:bottom w:val="none" w:sz="0" w:space="0" w:color="auto"/>
                <w:right w:val="none" w:sz="0" w:space="0" w:color="auto"/>
              </w:divBdr>
              <w:divsChild>
                <w:div w:id="171265283">
                  <w:marLeft w:val="0"/>
                  <w:marRight w:val="0"/>
                  <w:marTop w:val="0"/>
                  <w:marBottom w:val="0"/>
                  <w:divBdr>
                    <w:top w:val="none" w:sz="0" w:space="0" w:color="auto"/>
                    <w:left w:val="none" w:sz="0" w:space="0" w:color="auto"/>
                    <w:bottom w:val="none" w:sz="0" w:space="0" w:color="auto"/>
                    <w:right w:val="none" w:sz="0" w:space="0" w:color="auto"/>
                  </w:divBdr>
                </w:div>
              </w:divsChild>
            </w:div>
            <w:div w:id="359749594">
              <w:marLeft w:val="0"/>
              <w:marRight w:val="0"/>
              <w:marTop w:val="0"/>
              <w:marBottom w:val="0"/>
              <w:divBdr>
                <w:top w:val="none" w:sz="0" w:space="0" w:color="auto"/>
                <w:left w:val="none" w:sz="0" w:space="0" w:color="auto"/>
                <w:bottom w:val="none" w:sz="0" w:space="0" w:color="auto"/>
                <w:right w:val="none" w:sz="0" w:space="0" w:color="auto"/>
              </w:divBdr>
              <w:divsChild>
                <w:div w:id="1651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2623">
          <w:marLeft w:val="0"/>
          <w:marRight w:val="0"/>
          <w:marTop w:val="0"/>
          <w:marBottom w:val="0"/>
          <w:divBdr>
            <w:top w:val="none" w:sz="0" w:space="0" w:color="auto"/>
            <w:left w:val="none" w:sz="0" w:space="0" w:color="auto"/>
            <w:bottom w:val="none" w:sz="0" w:space="0" w:color="auto"/>
            <w:right w:val="none" w:sz="0" w:space="0" w:color="auto"/>
          </w:divBdr>
        </w:div>
        <w:div w:id="225268621">
          <w:marLeft w:val="0"/>
          <w:marRight w:val="0"/>
          <w:marTop w:val="0"/>
          <w:marBottom w:val="0"/>
          <w:divBdr>
            <w:top w:val="none" w:sz="0" w:space="0" w:color="auto"/>
            <w:left w:val="none" w:sz="0" w:space="0" w:color="auto"/>
            <w:bottom w:val="none" w:sz="0" w:space="0" w:color="auto"/>
            <w:right w:val="none" w:sz="0" w:space="0" w:color="auto"/>
          </w:divBdr>
        </w:div>
        <w:div w:id="1732655712">
          <w:marLeft w:val="0"/>
          <w:marRight w:val="0"/>
          <w:marTop w:val="0"/>
          <w:marBottom w:val="0"/>
          <w:divBdr>
            <w:top w:val="none" w:sz="0" w:space="0" w:color="auto"/>
            <w:left w:val="none" w:sz="0" w:space="0" w:color="auto"/>
            <w:bottom w:val="none" w:sz="0" w:space="0" w:color="auto"/>
            <w:right w:val="none" w:sz="0" w:space="0" w:color="auto"/>
          </w:divBdr>
        </w:div>
        <w:div w:id="330836282">
          <w:marLeft w:val="0"/>
          <w:marRight w:val="0"/>
          <w:marTop w:val="0"/>
          <w:marBottom w:val="0"/>
          <w:divBdr>
            <w:top w:val="none" w:sz="0" w:space="0" w:color="auto"/>
            <w:left w:val="none" w:sz="0" w:space="0" w:color="auto"/>
            <w:bottom w:val="none" w:sz="0" w:space="0" w:color="auto"/>
            <w:right w:val="none" w:sz="0" w:space="0" w:color="auto"/>
          </w:divBdr>
        </w:div>
        <w:div w:id="619918074">
          <w:marLeft w:val="150"/>
          <w:marRight w:val="0"/>
          <w:marTop w:val="0"/>
          <w:marBottom w:val="150"/>
          <w:divBdr>
            <w:top w:val="none" w:sz="0" w:space="0" w:color="auto"/>
            <w:left w:val="none" w:sz="0" w:space="0" w:color="auto"/>
            <w:bottom w:val="none" w:sz="0" w:space="0" w:color="auto"/>
            <w:right w:val="none" w:sz="0" w:space="0" w:color="auto"/>
          </w:divBdr>
          <w:divsChild>
            <w:div w:id="637150299">
              <w:marLeft w:val="0"/>
              <w:marRight w:val="0"/>
              <w:marTop w:val="0"/>
              <w:marBottom w:val="0"/>
              <w:divBdr>
                <w:top w:val="none" w:sz="0" w:space="0" w:color="auto"/>
                <w:left w:val="none" w:sz="0" w:space="0" w:color="auto"/>
                <w:bottom w:val="none" w:sz="0" w:space="0" w:color="auto"/>
                <w:right w:val="none" w:sz="0" w:space="0" w:color="auto"/>
              </w:divBdr>
              <w:divsChild>
                <w:div w:id="747926837">
                  <w:marLeft w:val="0"/>
                  <w:marRight w:val="0"/>
                  <w:marTop w:val="0"/>
                  <w:marBottom w:val="0"/>
                  <w:divBdr>
                    <w:top w:val="none" w:sz="0" w:space="0" w:color="auto"/>
                    <w:left w:val="none" w:sz="0" w:space="0" w:color="auto"/>
                    <w:bottom w:val="none" w:sz="0" w:space="0" w:color="auto"/>
                    <w:right w:val="none" w:sz="0" w:space="0" w:color="auto"/>
                  </w:divBdr>
                </w:div>
              </w:divsChild>
            </w:div>
            <w:div w:id="1628849518">
              <w:marLeft w:val="0"/>
              <w:marRight w:val="0"/>
              <w:marTop w:val="0"/>
              <w:marBottom w:val="0"/>
              <w:divBdr>
                <w:top w:val="none" w:sz="0" w:space="0" w:color="auto"/>
                <w:left w:val="none" w:sz="0" w:space="0" w:color="auto"/>
                <w:bottom w:val="none" w:sz="0" w:space="0" w:color="auto"/>
                <w:right w:val="none" w:sz="0" w:space="0" w:color="auto"/>
              </w:divBdr>
              <w:divsChild>
                <w:div w:id="9563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2827">
          <w:marLeft w:val="0"/>
          <w:marRight w:val="0"/>
          <w:marTop w:val="0"/>
          <w:marBottom w:val="0"/>
          <w:divBdr>
            <w:top w:val="none" w:sz="0" w:space="0" w:color="auto"/>
            <w:left w:val="none" w:sz="0" w:space="0" w:color="auto"/>
            <w:bottom w:val="none" w:sz="0" w:space="0" w:color="auto"/>
            <w:right w:val="none" w:sz="0" w:space="0" w:color="auto"/>
          </w:divBdr>
        </w:div>
        <w:div w:id="1218930712">
          <w:marLeft w:val="0"/>
          <w:marRight w:val="0"/>
          <w:marTop w:val="0"/>
          <w:marBottom w:val="24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
          </w:divsChild>
        </w:div>
        <w:div w:id="1684747921">
          <w:marLeft w:val="0"/>
          <w:marRight w:val="0"/>
          <w:marTop w:val="0"/>
          <w:marBottom w:val="240"/>
          <w:divBdr>
            <w:top w:val="none" w:sz="0" w:space="0" w:color="auto"/>
            <w:left w:val="none" w:sz="0" w:space="0" w:color="auto"/>
            <w:bottom w:val="none" w:sz="0" w:space="0" w:color="auto"/>
            <w:right w:val="none" w:sz="0" w:space="0" w:color="auto"/>
          </w:divBdr>
          <w:divsChild>
            <w:div w:id="245188712">
              <w:marLeft w:val="0"/>
              <w:marRight w:val="0"/>
              <w:marTop w:val="0"/>
              <w:marBottom w:val="0"/>
              <w:divBdr>
                <w:top w:val="none" w:sz="0" w:space="0" w:color="auto"/>
                <w:left w:val="none" w:sz="0" w:space="0" w:color="auto"/>
                <w:bottom w:val="none" w:sz="0" w:space="0" w:color="auto"/>
                <w:right w:val="none" w:sz="0" w:space="0" w:color="auto"/>
              </w:divBdr>
            </w:div>
          </w:divsChild>
        </w:div>
        <w:div w:id="1075779577">
          <w:marLeft w:val="0"/>
          <w:marRight w:val="0"/>
          <w:marTop w:val="0"/>
          <w:marBottom w:val="240"/>
          <w:divBdr>
            <w:top w:val="none" w:sz="0" w:space="0" w:color="auto"/>
            <w:left w:val="none" w:sz="0" w:space="0" w:color="auto"/>
            <w:bottom w:val="none" w:sz="0" w:space="0" w:color="auto"/>
            <w:right w:val="none" w:sz="0" w:space="0" w:color="auto"/>
          </w:divBdr>
          <w:divsChild>
            <w:div w:id="1856115598">
              <w:marLeft w:val="0"/>
              <w:marRight w:val="0"/>
              <w:marTop w:val="0"/>
              <w:marBottom w:val="0"/>
              <w:divBdr>
                <w:top w:val="none" w:sz="0" w:space="0" w:color="auto"/>
                <w:left w:val="none" w:sz="0" w:space="0" w:color="auto"/>
                <w:bottom w:val="none" w:sz="0" w:space="0" w:color="auto"/>
                <w:right w:val="none" w:sz="0" w:space="0" w:color="auto"/>
              </w:divBdr>
            </w:div>
          </w:divsChild>
        </w:div>
        <w:div w:id="84810130">
          <w:marLeft w:val="0"/>
          <w:marRight w:val="0"/>
          <w:marTop w:val="0"/>
          <w:marBottom w:val="240"/>
          <w:divBdr>
            <w:top w:val="none" w:sz="0" w:space="0" w:color="auto"/>
            <w:left w:val="none" w:sz="0" w:space="0" w:color="auto"/>
            <w:bottom w:val="none" w:sz="0" w:space="0" w:color="auto"/>
            <w:right w:val="none" w:sz="0" w:space="0" w:color="auto"/>
          </w:divBdr>
          <w:divsChild>
            <w:div w:id="10689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578">
      <w:bodyDiv w:val="1"/>
      <w:marLeft w:val="0"/>
      <w:marRight w:val="0"/>
      <w:marTop w:val="0"/>
      <w:marBottom w:val="0"/>
      <w:divBdr>
        <w:top w:val="none" w:sz="0" w:space="0" w:color="auto"/>
        <w:left w:val="none" w:sz="0" w:space="0" w:color="auto"/>
        <w:bottom w:val="none" w:sz="0" w:space="0" w:color="auto"/>
        <w:right w:val="none" w:sz="0" w:space="0" w:color="auto"/>
      </w:divBdr>
    </w:div>
    <w:div w:id="1389762944">
      <w:bodyDiv w:val="1"/>
      <w:marLeft w:val="0"/>
      <w:marRight w:val="0"/>
      <w:marTop w:val="0"/>
      <w:marBottom w:val="0"/>
      <w:divBdr>
        <w:top w:val="none" w:sz="0" w:space="0" w:color="auto"/>
        <w:left w:val="none" w:sz="0" w:space="0" w:color="auto"/>
        <w:bottom w:val="none" w:sz="0" w:space="0" w:color="auto"/>
        <w:right w:val="none" w:sz="0" w:space="0" w:color="auto"/>
      </w:divBdr>
    </w:div>
    <w:div w:id="1755005911">
      <w:bodyDiv w:val="1"/>
      <w:marLeft w:val="0"/>
      <w:marRight w:val="0"/>
      <w:marTop w:val="0"/>
      <w:marBottom w:val="0"/>
      <w:divBdr>
        <w:top w:val="none" w:sz="0" w:space="0" w:color="auto"/>
        <w:left w:val="none" w:sz="0" w:space="0" w:color="auto"/>
        <w:bottom w:val="none" w:sz="0" w:space="0" w:color="auto"/>
        <w:right w:val="none" w:sz="0" w:space="0" w:color="auto"/>
      </w:divBdr>
    </w:div>
    <w:div w:id="20991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0" Type="http://schemas.openxmlformats.org/officeDocument/2006/relationships/footer" Target="footer3.xml"/><Relationship Id="rId16" Type="http://schemas.openxmlformats.org/officeDocument/2006/relationships/header" Target="header2.xml"/><Relationship Id="rId11" Type="http://schemas.openxmlformats.org/officeDocument/2006/relationships/settings" Target="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E37BCB88B430B88B831C0A71D355C"/>
        <w:category>
          <w:name w:val="Allmänt"/>
          <w:gallery w:val="placeholder"/>
        </w:category>
        <w:types>
          <w:type w:val="bbPlcHdr"/>
        </w:types>
        <w:behaviors>
          <w:behavior w:val="content"/>
        </w:behaviors>
        <w:guid w:val="{CFCCB8D7-4EBC-4B3B-9883-FAE8635636E6}"/>
      </w:docPartPr>
      <w:docPartBody>
        <w:p w:rsidR="00E604CD" w:rsidRDefault="00304F22" w:rsidP="00304F22">
          <w:pPr>
            <w:pStyle w:val="046E37BCB88B430B88B831C0A71D355C"/>
          </w:pPr>
          <w:r>
            <w:rPr>
              <w:rStyle w:val="Platshllartext"/>
            </w:rPr>
            <w:t xml:space="preserve"> </w:t>
          </w:r>
        </w:p>
      </w:docPartBody>
    </w:docPart>
    <w:docPart>
      <w:docPartPr>
        <w:name w:val="CCAB0252E33D42DFA27F31FA09DB7B30"/>
        <w:category>
          <w:name w:val="Allmänt"/>
          <w:gallery w:val="placeholder"/>
        </w:category>
        <w:types>
          <w:type w:val="bbPlcHdr"/>
        </w:types>
        <w:behaviors>
          <w:behavior w:val="content"/>
        </w:behaviors>
        <w:guid w:val="{7218C623-E259-4D2A-AEE8-261AE5B1EB2A}"/>
      </w:docPartPr>
      <w:docPartBody>
        <w:p w:rsidR="00E604CD" w:rsidRDefault="00304F22" w:rsidP="00304F22">
          <w:pPr>
            <w:pStyle w:val="CCAB0252E33D42DFA27F31FA09DB7B30"/>
          </w:pPr>
          <w:r>
            <w:rPr>
              <w:rStyle w:val="Platshllartext"/>
            </w:rPr>
            <w:t xml:space="preserve"> </w:t>
          </w:r>
        </w:p>
      </w:docPartBody>
    </w:docPart>
    <w:docPart>
      <w:docPartPr>
        <w:name w:val="125791A18E79448A8DAF9C703F7E48D1"/>
        <w:category>
          <w:name w:val="Allmänt"/>
          <w:gallery w:val="placeholder"/>
        </w:category>
        <w:types>
          <w:type w:val="bbPlcHdr"/>
        </w:types>
        <w:behaviors>
          <w:behavior w:val="content"/>
        </w:behaviors>
        <w:guid w:val="{A7366D12-4BBD-4695-9075-50652E309D31}"/>
      </w:docPartPr>
      <w:docPartBody>
        <w:p w:rsidR="00E604CD" w:rsidRDefault="00304F22" w:rsidP="00304F22">
          <w:pPr>
            <w:pStyle w:val="125791A18E79448A8DAF9C703F7E48D1"/>
          </w:pPr>
          <w:r>
            <w:rPr>
              <w:rStyle w:val="Platshllartext"/>
            </w:rPr>
            <w:t xml:space="preserve"> </w:t>
          </w:r>
        </w:p>
      </w:docPartBody>
    </w:docPart>
    <w:docPart>
      <w:docPartPr>
        <w:name w:val="5D5DCA1F23FA4143B615B4EFAD547D81"/>
        <w:category>
          <w:name w:val="Allmänt"/>
          <w:gallery w:val="placeholder"/>
        </w:category>
        <w:types>
          <w:type w:val="bbPlcHdr"/>
        </w:types>
        <w:behaviors>
          <w:behavior w:val="content"/>
        </w:behaviors>
        <w:guid w:val="{A626135F-2EB3-49D1-BFA3-B7F34D200894}"/>
      </w:docPartPr>
      <w:docPartBody>
        <w:p w:rsidR="00E604CD" w:rsidRDefault="00304F22" w:rsidP="00304F22">
          <w:pPr>
            <w:pStyle w:val="5D5DCA1F23FA4143B615B4EFAD547D81"/>
          </w:pPr>
          <w:r>
            <w:rPr>
              <w:rStyle w:val="Platshllartext"/>
            </w:rPr>
            <w:t xml:space="preserve"> </w:t>
          </w:r>
        </w:p>
      </w:docPartBody>
    </w:docPart>
    <w:docPart>
      <w:docPartPr>
        <w:name w:val="39C6C1805008429C8AFCA254B907C355"/>
        <w:category>
          <w:name w:val="Allmänt"/>
          <w:gallery w:val="placeholder"/>
        </w:category>
        <w:types>
          <w:type w:val="bbPlcHdr"/>
        </w:types>
        <w:behaviors>
          <w:behavior w:val="content"/>
        </w:behaviors>
        <w:guid w:val="{20C8975E-4FFA-4575-9D7A-44F019D9CFFC}"/>
      </w:docPartPr>
      <w:docPartBody>
        <w:p w:rsidR="00E604CD" w:rsidRDefault="00304F22" w:rsidP="00304F22">
          <w:pPr>
            <w:pStyle w:val="39C6C1805008429C8AFCA254B907C3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22"/>
    <w:rsid w:val="000B0753"/>
    <w:rsid w:val="00304F22"/>
    <w:rsid w:val="003160E0"/>
    <w:rsid w:val="005951CA"/>
    <w:rsid w:val="00621E39"/>
    <w:rsid w:val="006D1ACE"/>
    <w:rsid w:val="00757562"/>
    <w:rsid w:val="009D3777"/>
    <w:rsid w:val="00DE1B38"/>
    <w:rsid w:val="00E60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5B00366D5B4AA590B10BBFC2E536A9">
    <w:name w:val="3C5B00366D5B4AA590B10BBFC2E536A9"/>
    <w:rsid w:val="00304F22"/>
  </w:style>
  <w:style w:type="character" w:styleId="Platshllartext">
    <w:name w:val="Placeholder Text"/>
    <w:basedOn w:val="Standardstycketeckensnitt"/>
    <w:uiPriority w:val="99"/>
    <w:semiHidden/>
    <w:rsid w:val="00304F22"/>
    <w:rPr>
      <w:noProof w:val="0"/>
      <w:color w:val="808080"/>
    </w:rPr>
  </w:style>
  <w:style w:type="paragraph" w:customStyle="1" w:styleId="B11DCAFC29A6422AA6D53B66A936B048">
    <w:name w:val="B11DCAFC29A6422AA6D53B66A936B048"/>
    <w:rsid w:val="00304F22"/>
  </w:style>
  <w:style w:type="paragraph" w:customStyle="1" w:styleId="3451E12D42B347CA8E4088709364C51C">
    <w:name w:val="3451E12D42B347CA8E4088709364C51C"/>
    <w:rsid w:val="00304F22"/>
  </w:style>
  <w:style w:type="paragraph" w:customStyle="1" w:styleId="7650B8CB50354631A162F12572BB0617">
    <w:name w:val="7650B8CB50354631A162F12572BB0617"/>
    <w:rsid w:val="00304F22"/>
  </w:style>
  <w:style w:type="paragraph" w:customStyle="1" w:styleId="046E37BCB88B430B88B831C0A71D355C">
    <w:name w:val="046E37BCB88B430B88B831C0A71D355C"/>
    <w:rsid w:val="00304F22"/>
  </w:style>
  <w:style w:type="paragraph" w:customStyle="1" w:styleId="CCAB0252E33D42DFA27F31FA09DB7B30">
    <w:name w:val="CCAB0252E33D42DFA27F31FA09DB7B30"/>
    <w:rsid w:val="00304F22"/>
  </w:style>
  <w:style w:type="paragraph" w:customStyle="1" w:styleId="D78FBD295BEC45A4ABD9828926B51F7B">
    <w:name w:val="D78FBD295BEC45A4ABD9828926B51F7B"/>
    <w:rsid w:val="00304F22"/>
  </w:style>
  <w:style w:type="paragraph" w:customStyle="1" w:styleId="F51F95FFB73D4DED9121F8A0A4A9ACDA">
    <w:name w:val="F51F95FFB73D4DED9121F8A0A4A9ACDA"/>
    <w:rsid w:val="00304F22"/>
  </w:style>
  <w:style w:type="paragraph" w:customStyle="1" w:styleId="22A46940D96D45958AA9B8AA0C713CC3">
    <w:name w:val="22A46940D96D45958AA9B8AA0C713CC3"/>
    <w:rsid w:val="00304F22"/>
  </w:style>
  <w:style w:type="paragraph" w:customStyle="1" w:styleId="125791A18E79448A8DAF9C703F7E48D1">
    <w:name w:val="125791A18E79448A8DAF9C703F7E48D1"/>
    <w:rsid w:val="00304F22"/>
  </w:style>
  <w:style w:type="paragraph" w:customStyle="1" w:styleId="5D5DCA1F23FA4143B615B4EFAD547D81">
    <w:name w:val="5D5DCA1F23FA4143B615B4EFAD547D81"/>
    <w:rsid w:val="00304F22"/>
  </w:style>
  <w:style w:type="paragraph" w:customStyle="1" w:styleId="E0E4205896604C0396A21B99955F81CB">
    <w:name w:val="E0E4205896604C0396A21B99955F81CB"/>
    <w:rsid w:val="00304F22"/>
  </w:style>
  <w:style w:type="paragraph" w:customStyle="1" w:styleId="CE17F49E79AC45868633E63CC4F06220">
    <w:name w:val="CE17F49E79AC45868633E63CC4F06220"/>
    <w:rsid w:val="00304F22"/>
  </w:style>
  <w:style w:type="paragraph" w:customStyle="1" w:styleId="3C6260C6BF37406685036B101B571BB9">
    <w:name w:val="3C6260C6BF37406685036B101B571BB9"/>
    <w:rsid w:val="00304F22"/>
  </w:style>
  <w:style w:type="paragraph" w:customStyle="1" w:styleId="76B111582F624A55B308D61CBB7468E2">
    <w:name w:val="76B111582F624A55B308D61CBB7468E2"/>
    <w:rsid w:val="00304F22"/>
  </w:style>
  <w:style w:type="paragraph" w:customStyle="1" w:styleId="16FF5AEE49CB4F5BBB7DF89700629063">
    <w:name w:val="16FF5AEE49CB4F5BBB7DF89700629063"/>
    <w:rsid w:val="00304F22"/>
  </w:style>
  <w:style w:type="paragraph" w:customStyle="1" w:styleId="39C6C1805008429C8AFCA254B907C355">
    <w:name w:val="39C6C1805008429C8AFCA254B907C355"/>
    <w:rsid w:val="00304F22"/>
  </w:style>
  <w:style w:type="paragraph" w:customStyle="1" w:styleId="DC236894C196410CB5598EB517169526">
    <w:name w:val="DC236894C196410CB5598EB517169526"/>
    <w:rsid w:val="00304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Dokument" ma:contentTypeID="0x010100BBA312BF02777149882D207184EC35C000329413B4ED9D9049A688EE23CB414B62" ma:contentTypeVersion="9" ma:contentTypeDescription="Skapa ett nytt dokument." ma:contentTypeScope="" ma:versionID="e8946e5644364479cd931819751499db">
  <xsd:schema xmlns:xsd="http://www.w3.org/2001/XMLSchema" xmlns:xs="http://www.w3.org/2001/XMLSchema" xmlns:p="http://schemas.microsoft.com/office/2006/metadata/properties" xmlns:ns2="35670e95-d5a3-4c2b-9f0d-a339565e4e06" xmlns:ns4="4e9c2f0c-7bf8-49af-8356-cbf363fc78a7" xmlns:ns5="cc625d36-bb37-4650-91b9-0c96159295ba" xmlns:ns6="9c9941df-7074-4a92-bf99-225d24d78d61" targetNamespace="http://schemas.microsoft.com/office/2006/metadata/properties" ma:root="true" ma:fieldsID="ca17dd701136d7037a50bd5d78200e54" ns2:_="" ns4:_="" ns5:_="" ns6:_="">
    <xsd:import namespace="35670e95-d5a3-4c2b-9f0d-a339565e4e06"/>
    <xsd:import namespace="4e9c2f0c-7bf8-49af-8356-cbf363fc78a7"/>
    <xsd:import namespace="cc625d36-bb37-4650-91b9-0c96159295ba"/>
    <xsd:import namespace="9c9941df-7074-4a92-bf99-225d24d78d61"/>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5:k46d94c0acf84ab9a79866a9d8b1905f" minOccurs="0"/>
                <xsd:element ref="ns5:TaxCatchAll" minOccurs="0"/>
                <xsd:element ref="ns5:TaxCatchAllLabel" minOccurs="0"/>
                <xsd:element ref="ns5:edbe0b5c82304c8e847ab7b8c02a77c3" minOccurs="0"/>
                <xsd:element ref="ns4:DirtyMigration"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internalName="RecordNumber">
      <xsd:simpleType>
        <xsd:restriction base="dms:Text"/>
      </xsd:simpleType>
    </xsd:element>
    <xsd:element name="Nyckelord" ma:index="3" nillable="true" ma:displayName="Nyckelord"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/yta/n-nv/fjr/Jakt</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2019-06-27T00:00:00</HeaderDate>
    <Office/>
    <Dnr/>
    <ParagrafNr/>
    <DocumentTitle/>
    <VisitingAddress/>
    <Extra1/>
    <Extra2/>
    <Extra3>Lars Beckman</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6cd53b42-7404-4b38-915e-301bee3e5e7e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BA00-A339-4DF9-B15A-29F6C0E8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4e9c2f0c-7bf8-49af-8356-cbf363fc78a7"/>
    <ds:schemaRef ds:uri="cc625d36-bb37-4650-91b9-0c96159295ba"/>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40AAF-394C-4D87-9D83-ABEEB3472026}">
  <ds:schemaRefs>
    <ds:schemaRef ds:uri="http://schemas.microsoft.com/office/2006/metadata/customXsn"/>
  </ds:schemaRefs>
</ds:datastoreItem>
</file>

<file path=customXml/itemProps3.xml><?xml version="1.0" encoding="utf-8"?>
<ds:datastoreItem xmlns:ds="http://schemas.openxmlformats.org/officeDocument/2006/customXml" ds:itemID="{402FC098-9D0F-44E7-9AC6-D6BD9C6DFAFD}"/>
</file>

<file path=customXml/itemProps4.xml><?xml version="1.0" encoding="utf-8"?>
<ds:datastoreItem xmlns:ds="http://schemas.openxmlformats.org/officeDocument/2006/customXml" ds:itemID="{9CD8488B-CB32-482B-B27A-F5DF267CAD9C}">
  <ds:schemaRefs>
    <ds:schemaRef ds:uri="http://schemas.microsoft.com/sharepoint/events"/>
  </ds:schemaRefs>
</ds:datastoreItem>
</file>

<file path=customXml/itemProps5.xml><?xml version="1.0" encoding="utf-8"?>
<ds:datastoreItem xmlns:ds="http://schemas.openxmlformats.org/officeDocument/2006/customXml" ds:itemID="{F0994F05-B873-4C1A-981B-A34425456A69}">
  <ds:schemaRefs>
    <ds:schemaRef ds:uri="http://lp/documentinfo/RK"/>
  </ds:schemaRefs>
</ds:datastoreItem>
</file>

<file path=customXml/itemProps6.xml><?xml version="1.0" encoding="utf-8"?>
<ds:datastoreItem xmlns:ds="http://schemas.openxmlformats.org/officeDocument/2006/customXml" ds:itemID="{3EB81049-A122-45C5-8A04-700B43F78802}">
  <ds:schemaRefs>
    <ds:schemaRef ds:uri="http://schemas.microsoft.com/sharepoint/v3/contenttype/forms"/>
  </ds:schemaRefs>
</ds:datastoreItem>
</file>

<file path=customXml/itemProps7.xml><?xml version="1.0" encoding="utf-8"?>
<ds:datastoreItem xmlns:ds="http://schemas.openxmlformats.org/officeDocument/2006/customXml" ds:itemID="{85833FDA-C996-49DE-BDF3-6AFAD57B4882}">
  <ds:schemaRef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4e9c2f0c-7bf8-49af-8356-cbf363fc78a7"/>
    <ds:schemaRef ds:uri="http://schemas.microsoft.com/office/2006/documentManagement/types"/>
    <ds:schemaRef ds:uri="35670e95-d5a3-4c2b-9f0d-a339565e4e06"/>
    <ds:schemaRef ds:uri="http://www.w3.org/XML/1998/namespace"/>
    <ds:schemaRef ds:uri="http://purl.org/dc/dcmitype/"/>
  </ds:schemaRefs>
</ds:datastoreItem>
</file>

<file path=customXml/itemProps8.xml><?xml version="1.0" encoding="utf-8"?>
<ds:datastoreItem xmlns:ds="http://schemas.openxmlformats.org/officeDocument/2006/customXml" ds:itemID="{D651C5B0-B816-4EE2-A6C0-74F6E78F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253</Words>
  <Characters>1346</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Löb</dc:creator>
  <cp:keywords/>
  <dc:description/>
  <cp:lastModifiedBy>Agneta Kling</cp:lastModifiedBy>
  <cp:revision>2</cp:revision>
  <cp:lastPrinted>2019-06-26T10:54:00Z</cp:lastPrinted>
  <dcterms:created xsi:type="dcterms:W3CDTF">2019-06-26T10:55:00Z</dcterms:created>
  <dcterms:modified xsi:type="dcterms:W3CDTF">2019-06-26T10:55:00Z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f97f2cd0-56f3-418d-951b-352dbe30078e</vt:lpwstr>
  </property>
</Properties>
</file>