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BA" w:rsidRDefault="009B67BA" w:rsidP="00DA0661">
      <w:pPr>
        <w:pStyle w:val="Rubrik"/>
      </w:pPr>
      <w:bookmarkStart w:id="0" w:name="Start"/>
      <w:bookmarkEnd w:id="0"/>
      <w:r>
        <w:t xml:space="preserve">Svar på fråga 2017/18:993 av Ann-Britt </w:t>
      </w:r>
      <w:proofErr w:type="spellStart"/>
      <w:r>
        <w:t>Åsebol</w:t>
      </w:r>
      <w:proofErr w:type="spellEnd"/>
      <w:r>
        <w:t xml:space="preserve"> (M)</w:t>
      </w:r>
      <w:r>
        <w:br/>
        <w:t>Stärkt vård kring hjärt-kärlsjukdom</w:t>
      </w:r>
    </w:p>
    <w:p w:rsidR="009B67BA" w:rsidRDefault="009B67BA" w:rsidP="002749F7">
      <w:pPr>
        <w:pStyle w:val="Brdtext"/>
      </w:pPr>
      <w:r>
        <w:t xml:space="preserve">Ann-Britt </w:t>
      </w:r>
      <w:proofErr w:type="spellStart"/>
      <w:r>
        <w:t>Åsebol</w:t>
      </w:r>
      <w:proofErr w:type="spellEnd"/>
      <w:r>
        <w:t xml:space="preserve"> har frågat mig vad jag avser vidta för åtgärder för att stärka vården kring hjärt- och kärlsjukdomar. </w:t>
      </w:r>
    </w:p>
    <w:p w:rsidR="0084548F" w:rsidRDefault="00C96DD5" w:rsidP="002749F7">
      <w:pPr>
        <w:pStyle w:val="Brdtext"/>
      </w:pPr>
      <w:r>
        <w:t xml:space="preserve">Socialstyrelsens uppföljningar visar att </w:t>
      </w:r>
      <w:r w:rsidR="00F415CB">
        <w:t xml:space="preserve">allt fler </w:t>
      </w:r>
      <w:r>
        <w:t xml:space="preserve">patienter </w:t>
      </w:r>
      <w:r w:rsidR="00F415CB">
        <w:t>överlever de</w:t>
      </w:r>
      <w:r w:rsidR="00A51D23">
        <w:rPr>
          <w:sz w:val="23"/>
          <w:szCs w:val="23"/>
        </w:rPr>
        <w:t xml:space="preserve"> </w:t>
      </w:r>
      <w:r w:rsidR="00650957">
        <w:t>stora folksjukdomar</w:t>
      </w:r>
      <w:r w:rsidR="008235CE">
        <w:t>na</w:t>
      </w:r>
      <w:r w:rsidR="00650957">
        <w:t xml:space="preserve"> som</w:t>
      </w:r>
      <w:r w:rsidR="008E76DC" w:rsidRPr="00C96DD5">
        <w:t xml:space="preserve"> hjärtsjukdom</w:t>
      </w:r>
      <w:r w:rsidR="00650957">
        <w:t>ar, stroke och diabetes</w:t>
      </w:r>
      <w:r w:rsidR="008E76DC" w:rsidRPr="00C96DD5">
        <w:t>. Trots en positiv utveckling finns det fortfarande</w:t>
      </w:r>
      <w:r w:rsidR="00650957">
        <w:t>,</w:t>
      </w:r>
      <w:r w:rsidR="008E76DC" w:rsidRPr="00C96DD5">
        <w:t xml:space="preserve"> </w:t>
      </w:r>
      <w:r w:rsidRPr="00C96DD5">
        <w:t xml:space="preserve">som Ann-Britt </w:t>
      </w:r>
      <w:proofErr w:type="spellStart"/>
      <w:r w:rsidRPr="00C96DD5">
        <w:t>Åsebol</w:t>
      </w:r>
      <w:proofErr w:type="spellEnd"/>
      <w:r w:rsidRPr="00C96DD5">
        <w:t xml:space="preserve"> lyfter fram</w:t>
      </w:r>
      <w:r w:rsidR="00650957">
        <w:t>,</w:t>
      </w:r>
      <w:r w:rsidRPr="00C96DD5">
        <w:t xml:space="preserve"> </w:t>
      </w:r>
      <w:r w:rsidR="008E76DC" w:rsidRPr="00C96DD5">
        <w:t>regionala skillnader när det gäller diagnostik och tillgång till rekommenderade behandlingar.</w:t>
      </w:r>
      <w:r w:rsidR="00395733">
        <w:t xml:space="preserve"> Regeringen arbetar </w:t>
      </w:r>
      <w:r w:rsidR="005059AC">
        <w:t xml:space="preserve">därför </w:t>
      </w:r>
      <w:r w:rsidR="00395733">
        <w:t xml:space="preserve">för </w:t>
      </w:r>
      <w:r w:rsidR="005059AC">
        <w:t>att stödja</w:t>
      </w:r>
      <w:r w:rsidR="00395733">
        <w:t xml:space="preserve"> utvecklingen av en jämlik och jämställd hälso- och sjukvård för befolkningen i hela landet</w:t>
      </w:r>
      <w:r w:rsidR="00AA2364">
        <w:t xml:space="preserve">. </w:t>
      </w:r>
    </w:p>
    <w:p w:rsidR="00E26BEB" w:rsidRDefault="0084548F" w:rsidP="00F91217">
      <w:pPr>
        <w:pStyle w:val="Brdtext"/>
      </w:pPr>
      <w:r>
        <w:t xml:space="preserve">Regeringen </w:t>
      </w:r>
      <w:r w:rsidR="00E5702E">
        <w:t>har tagit initiativ till stora reformer inom</w:t>
      </w:r>
      <w:r w:rsidR="00F91217">
        <w:t xml:space="preserve"> hälso- och sjukvårdens område</w:t>
      </w:r>
      <w:r w:rsidR="00892837">
        <w:t xml:space="preserve"> och </w:t>
      </w:r>
      <w:r w:rsidR="00F91217">
        <w:t>bl.a. tillsatt u</w:t>
      </w:r>
      <w:r w:rsidR="002B39A7">
        <w:t xml:space="preserve">tredningen om </w:t>
      </w:r>
      <w:r w:rsidR="00F91217">
        <w:t xml:space="preserve">en </w:t>
      </w:r>
      <w:r w:rsidR="002B39A7">
        <w:t>samordnad utveckling av god och nä</w:t>
      </w:r>
      <w:r w:rsidR="00F91217">
        <w:t>ra vård (2017:1)</w:t>
      </w:r>
      <w:r w:rsidR="00892837">
        <w:t xml:space="preserve">. Utredningen har i uppdrag att stödja landstingen m.fl. att utveckla en modern, jämlik, tillgänglig och effektiv hälso- och </w:t>
      </w:r>
      <w:r w:rsidR="008235CE">
        <w:t>sjukvård med fokus på primärvård</w:t>
      </w:r>
      <w:r w:rsidR="00F91217">
        <w:t>. Regeringen har vidare överlämnat proposition En ny beslutsprocess för den högspecialis</w:t>
      </w:r>
      <w:r w:rsidR="00BE43B4">
        <w:t>erade vården (2017/18:40) till r</w:t>
      </w:r>
      <w:r w:rsidR="00F91217">
        <w:t>iksdagen. Den nya processen</w:t>
      </w:r>
      <w:r w:rsidR="00FC1730">
        <w:t xml:space="preserve"> ska ersätta</w:t>
      </w:r>
      <w:r w:rsidR="00F91217">
        <w:t xml:space="preserve"> systemet med rikssjukvård och den nationella nivåstruktureringen av cancervården. Syftet med förslagen är att </w:t>
      </w:r>
      <w:r>
        <w:t>koncentrera den högspecialiserade vård</w:t>
      </w:r>
      <w:r w:rsidR="00E5702E">
        <w:t>en till färre enheter i landet</w:t>
      </w:r>
      <w:r w:rsidR="00892837">
        <w:t xml:space="preserve"> och därmed bidra till en mer kunskapsbaserad </w:t>
      </w:r>
      <w:r w:rsidR="00BD77B7">
        <w:t xml:space="preserve">och jämlik </w:t>
      </w:r>
      <w:r w:rsidR="00892837">
        <w:t>vård</w:t>
      </w:r>
      <w:r w:rsidR="00E5702E">
        <w:t>.</w:t>
      </w:r>
      <w:r w:rsidR="00E26BEB">
        <w:t xml:space="preserve"> </w:t>
      </w:r>
    </w:p>
    <w:p w:rsidR="0084548F" w:rsidRDefault="008E3CD3" w:rsidP="00BD77B7">
      <w:pPr>
        <w:pStyle w:val="Brdtext"/>
      </w:pPr>
      <w:r>
        <w:t>Utöver dessa mer genomgripande insatser genomf</w:t>
      </w:r>
      <w:r w:rsidR="00892837">
        <w:t xml:space="preserve">ör regeringen satsningar som ska bidra till en långsiktigt god kompetensförsörjning i hälso- och sjukvården, ökad tillgänglighet och insatser för att stärka samordningen av vårdinsatser för personer med komplexa och omfattande vårdbehov. </w:t>
      </w:r>
      <w:r w:rsidR="00BD77B7">
        <w:t xml:space="preserve">Dessutom har regeringen uppdragit åt Socialstyrelsen att stödja vårdens arbete med nationella riktlinjer för prevention och behandling vid ohälsosamma levnadsvanor för bl.a. hjärt- och kärlsjukdomar. </w:t>
      </w:r>
    </w:p>
    <w:p w:rsidR="008235CE" w:rsidRPr="004C6FC3" w:rsidRDefault="008235CE" w:rsidP="008235CE">
      <w:pPr>
        <w:pStyle w:val="Brdtext"/>
      </w:pPr>
      <w:r>
        <w:t xml:space="preserve">Avslutningsvis vill jag också lyfta fram arbetet med att utveckla styrningen med kunskap som pågår inom landstingen. Under 2016 har landsting och regioner tagit beslut om att gemensamt långsiktigt delta i, stödja och finansiera en sammanhållen struktur för styrning med kunskap. Ett viktigt syfte är att samordna arbetet med kunskapsbaserad vård i landsting och regioner för att bidra till en mer jämlik vård som bygger på vetenskap och beprövad erfarenhet. </w:t>
      </w:r>
    </w:p>
    <w:p w:rsidR="006A281D" w:rsidRDefault="008235CE" w:rsidP="008235CE">
      <w:pPr>
        <w:pStyle w:val="Brdtext"/>
      </w:pPr>
      <w:r>
        <w:t xml:space="preserve">Sammantaget bedömer jag att dessa insatser kommer att </w:t>
      </w:r>
      <w:r w:rsidR="008B0213">
        <w:t>bidra</w:t>
      </w:r>
      <w:r>
        <w:t xml:space="preserve"> till en bättre vård för personer med hjärt- och kärlsjukdomar. </w:t>
      </w:r>
    </w:p>
    <w:p w:rsidR="009B67BA" w:rsidRDefault="009B67BA" w:rsidP="006A12F1">
      <w:pPr>
        <w:pStyle w:val="Brdtext"/>
      </w:pPr>
      <w:r>
        <w:t xml:space="preserve">Stockholm den </w:t>
      </w:r>
      <w:sdt>
        <w:sdtPr>
          <w:id w:val="-1225218591"/>
          <w:placeholder>
            <w:docPart w:val="182C308C3EB948A3B4F639FDCFEEA27A"/>
          </w:placeholder>
          <w:dataBinding w:prefixMappings="xmlns:ns0='http://lp/documentinfo/RK' " w:xpath="/ns0:DocumentInfo[1]/ns0:BaseInfo[1]/ns0:HeaderDate[1]" w:storeItemID="{01D6C76D-F03A-40BC-BA3D-8009F8FE080C}"/>
          <w:date w:fullDate="2018-03-21T00:00:00Z">
            <w:dateFormat w:val="d MMMM yyyy"/>
            <w:lid w:val="sv-SE"/>
            <w:storeMappedDataAs w:val="dateTime"/>
            <w:calendar w:val="gregorian"/>
          </w:date>
        </w:sdtPr>
        <w:sdtEndPr/>
        <w:sdtContent>
          <w:r w:rsidR="00C901D8">
            <w:t>21</w:t>
          </w:r>
          <w:r>
            <w:t xml:space="preserve"> mars 2018</w:t>
          </w:r>
        </w:sdtContent>
      </w:sdt>
    </w:p>
    <w:p w:rsidR="009B67BA" w:rsidRDefault="009B67BA" w:rsidP="004E7A8F">
      <w:pPr>
        <w:pStyle w:val="Brdtextutanavstnd"/>
      </w:pPr>
    </w:p>
    <w:p w:rsidR="009B67BA" w:rsidRDefault="009B67BA" w:rsidP="004E7A8F">
      <w:pPr>
        <w:pStyle w:val="Brdtextutanavstnd"/>
      </w:pPr>
    </w:p>
    <w:p w:rsidR="009B67BA" w:rsidRDefault="009B67BA" w:rsidP="004E7A8F">
      <w:pPr>
        <w:pStyle w:val="Brdtextutanavstnd"/>
      </w:pPr>
    </w:p>
    <w:p w:rsidR="009B67BA" w:rsidRDefault="009B67BA" w:rsidP="00422A41">
      <w:pPr>
        <w:pStyle w:val="Brdtext"/>
      </w:pPr>
      <w:r>
        <w:t>Annika Strandhäll</w:t>
      </w:r>
    </w:p>
    <w:p w:rsidR="009B67BA" w:rsidRPr="00DB48AB" w:rsidRDefault="009B67BA" w:rsidP="00DB48AB">
      <w:pPr>
        <w:pStyle w:val="Brdtext"/>
      </w:pPr>
    </w:p>
    <w:sectPr w:rsidR="009B67BA" w:rsidRPr="00DB48AB" w:rsidSect="009B67B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7FA" w:rsidRDefault="004647FA" w:rsidP="00A87A54">
      <w:pPr>
        <w:spacing w:after="0" w:line="240" w:lineRule="auto"/>
      </w:pPr>
      <w:r>
        <w:separator/>
      </w:r>
    </w:p>
  </w:endnote>
  <w:endnote w:type="continuationSeparator" w:id="0">
    <w:p w:rsidR="004647FA" w:rsidRDefault="004647F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6241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6241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7FA" w:rsidRDefault="004647FA" w:rsidP="00A87A54">
      <w:pPr>
        <w:spacing w:after="0" w:line="240" w:lineRule="auto"/>
      </w:pPr>
      <w:r>
        <w:separator/>
      </w:r>
    </w:p>
  </w:footnote>
  <w:footnote w:type="continuationSeparator" w:id="0">
    <w:p w:rsidR="004647FA" w:rsidRDefault="004647F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67BA" w:rsidTr="00C93EBA">
      <w:trPr>
        <w:trHeight w:val="227"/>
      </w:trPr>
      <w:tc>
        <w:tcPr>
          <w:tcW w:w="5534" w:type="dxa"/>
        </w:tcPr>
        <w:p w:rsidR="009B67BA" w:rsidRPr="007D73AB" w:rsidRDefault="009B67BA">
          <w:pPr>
            <w:pStyle w:val="Sidhuvud"/>
          </w:pPr>
        </w:p>
      </w:tc>
      <w:tc>
        <w:tcPr>
          <w:tcW w:w="3170" w:type="dxa"/>
          <w:vAlign w:val="bottom"/>
        </w:tcPr>
        <w:p w:rsidR="009B67BA" w:rsidRPr="007D73AB" w:rsidRDefault="009B67BA" w:rsidP="00340DE0">
          <w:pPr>
            <w:pStyle w:val="Sidhuvud"/>
          </w:pPr>
        </w:p>
      </w:tc>
      <w:tc>
        <w:tcPr>
          <w:tcW w:w="1134" w:type="dxa"/>
        </w:tcPr>
        <w:p w:rsidR="009B67BA" w:rsidRDefault="009B67BA" w:rsidP="005A703A">
          <w:pPr>
            <w:pStyle w:val="Sidhuvud"/>
          </w:pPr>
        </w:p>
      </w:tc>
    </w:tr>
    <w:tr w:rsidR="009B67BA" w:rsidTr="00C93EBA">
      <w:trPr>
        <w:trHeight w:val="1928"/>
      </w:trPr>
      <w:tc>
        <w:tcPr>
          <w:tcW w:w="5534" w:type="dxa"/>
        </w:tcPr>
        <w:p w:rsidR="009B67BA" w:rsidRPr="00340DE0" w:rsidRDefault="009B67BA" w:rsidP="00340DE0">
          <w:pPr>
            <w:pStyle w:val="Sidhuvud"/>
          </w:pPr>
          <w:r>
            <w:rPr>
              <w:noProof/>
            </w:rPr>
            <w:drawing>
              <wp:inline distT="0" distB="0" distL="0" distR="0" wp14:anchorId="177A1AAB" wp14:editId="425DD93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B67BA" w:rsidRPr="00710A6C" w:rsidRDefault="009B67BA" w:rsidP="00EE3C0F">
          <w:pPr>
            <w:pStyle w:val="Sidhuvud"/>
            <w:rPr>
              <w:b/>
            </w:rPr>
          </w:pPr>
        </w:p>
        <w:p w:rsidR="009B67BA" w:rsidRDefault="009B67BA" w:rsidP="00EE3C0F">
          <w:pPr>
            <w:pStyle w:val="Sidhuvud"/>
          </w:pPr>
        </w:p>
        <w:p w:rsidR="009B67BA" w:rsidRDefault="009B67BA" w:rsidP="00EE3C0F">
          <w:pPr>
            <w:pStyle w:val="Sidhuvud"/>
          </w:pPr>
        </w:p>
        <w:p w:rsidR="009B67BA" w:rsidRDefault="009B67BA" w:rsidP="00EE3C0F">
          <w:pPr>
            <w:pStyle w:val="Sidhuvud"/>
          </w:pPr>
        </w:p>
        <w:sdt>
          <w:sdtPr>
            <w:alias w:val="Dnr"/>
            <w:tag w:val="ccRKShow_Dnr"/>
            <w:id w:val="-829283628"/>
            <w:placeholder>
              <w:docPart w:val="2EA69E75D6904BE9BBED9D1A67FB650B"/>
            </w:placeholder>
            <w:dataBinding w:prefixMappings="xmlns:ns0='http://lp/documentinfo/RK' " w:xpath="/ns0:DocumentInfo[1]/ns0:BaseInfo[1]/ns0:Dnr[1]" w:storeItemID="{01D6C76D-F03A-40BC-BA3D-8009F8FE080C}"/>
            <w:text/>
          </w:sdtPr>
          <w:sdtEndPr/>
          <w:sdtContent>
            <w:p w:rsidR="009B67BA" w:rsidRDefault="00CD61BE" w:rsidP="00EE3C0F">
              <w:pPr>
                <w:pStyle w:val="Sidhuvud"/>
              </w:pPr>
              <w:r>
                <w:t>S2018/01675</w:t>
              </w:r>
              <w:r w:rsidR="00A72610">
                <w:t>/FS</w:t>
              </w:r>
            </w:p>
          </w:sdtContent>
        </w:sdt>
        <w:sdt>
          <w:sdtPr>
            <w:alias w:val="DocNumber"/>
            <w:tag w:val="DocNumber"/>
            <w:id w:val="1726028884"/>
            <w:placeholder>
              <w:docPart w:val="EAF434DE3F6649E79664DDF81A97122C"/>
            </w:placeholder>
            <w:showingPlcHdr/>
            <w:dataBinding w:prefixMappings="xmlns:ns0='http://lp/documentinfo/RK' " w:xpath="/ns0:DocumentInfo[1]/ns0:BaseInfo[1]/ns0:DocNumber[1]" w:storeItemID="{01D6C76D-F03A-40BC-BA3D-8009F8FE080C}"/>
            <w:text/>
          </w:sdtPr>
          <w:sdtEndPr/>
          <w:sdtContent>
            <w:p w:rsidR="009B67BA" w:rsidRDefault="009B67BA" w:rsidP="00EE3C0F">
              <w:pPr>
                <w:pStyle w:val="Sidhuvud"/>
              </w:pPr>
              <w:r>
                <w:rPr>
                  <w:rStyle w:val="Platshllartext"/>
                </w:rPr>
                <w:t xml:space="preserve"> </w:t>
              </w:r>
            </w:p>
          </w:sdtContent>
        </w:sdt>
        <w:p w:rsidR="009B67BA" w:rsidRDefault="009B67BA" w:rsidP="00EE3C0F">
          <w:pPr>
            <w:pStyle w:val="Sidhuvud"/>
          </w:pPr>
        </w:p>
      </w:tc>
      <w:tc>
        <w:tcPr>
          <w:tcW w:w="1134" w:type="dxa"/>
        </w:tcPr>
        <w:p w:rsidR="009B67BA" w:rsidRDefault="009B67BA" w:rsidP="0094502D">
          <w:pPr>
            <w:pStyle w:val="Sidhuvud"/>
          </w:pPr>
        </w:p>
        <w:p w:rsidR="009B67BA" w:rsidRPr="0094502D" w:rsidRDefault="009B67BA" w:rsidP="00EC71A6">
          <w:pPr>
            <w:pStyle w:val="Sidhuvud"/>
          </w:pPr>
        </w:p>
      </w:tc>
    </w:tr>
    <w:tr w:rsidR="009B67BA" w:rsidTr="00C93EBA">
      <w:trPr>
        <w:trHeight w:val="2268"/>
      </w:trPr>
      <w:sdt>
        <w:sdtPr>
          <w:rPr>
            <w:b/>
          </w:rPr>
          <w:alias w:val="SenderText"/>
          <w:tag w:val="ccRKShow_SenderText"/>
          <w:id w:val="1374046025"/>
          <w:placeholder>
            <w:docPart w:val="B080E8470C1B4598A1211A37D9F0A825"/>
          </w:placeholder>
        </w:sdtPr>
        <w:sdtEndPr/>
        <w:sdtContent>
          <w:tc>
            <w:tcPr>
              <w:tcW w:w="5534" w:type="dxa"/>
              <w:tcMar>
                <w:right w:w="1134" w:type="dxa"/>
              </w:tcMar>
            </w:tcPr>
            <w:p w:rsidR="00C16958" w:rsidRPr="00C16958" w:rsidRDefault="00C16958" w:rsidP="008B0213">
              <w:pPr>
                <w:rPr>
                  <w:rFonts w:asciiTheme="majorHAnsi" w:hAnsiTheme="majorHAnsi"/>
                  <w:b/>
                  <w:sz w:val="19"/>
                </w:rPr>
              </w:pPr>
              <w:r w:rsidRPr="00C16958">
                <w:rPr>
                  <w:rFonts w:asciiTheme="majorHAnsi" w:hAnsiTheme="majorHAnsi"/>
                  <w:b/>
                  <w:sz w:val="19"/>
                </w:rPr>
                <w:t>Socialdepartementet</w:t>
              </w:r>
            </w:p>
            <w:p w:rsidR="00C16958" w:rsidRDefault="00C16958" w:rsidP="008B0213">
              <w:pPr>
                <w:rPr>
                  <w:rFonts w:asciiTheme="majorHAnsi" w:hAnsiTheme="majorHAnsi"/>
                  <w:sz w:val="19"/>
                </w:rPr>
              </w:pPr>
              <w:r w:rsidRPr="00C16958">
                <w:rPr>
                  <w:rFonts w:asciiTheme="majorHAnsi" w:hAnsiTheme="majorHAnsi"/>
                  <w:sz w:val="19"/>
                </w:rPr>
                <w:t>Socialministern</w:t>
              </w:r>
            </w:p>
            <w:p w:rsidR="008B0213" w:rsidRPr="00C16958" w:rsidRDefault="008B0213" w:rsidP="008B0213">
              <w:pPr>
                <w:rPr>
                  <w:b/>
                </w:rPr>
              </w:pPr>
            </w:p>
          </w:tc>
        </w:sdtContent>
      </w:sdt>
      <w:sdt>
        <w:sdtPr>
          <w:alias w:val="Recipient"/>
          <w:tag w:val="ccRKShow_Recipient"/>
          <w:id w:val="-28344517"/>
          <w:placeholder>
            <w:docPart w:val="E3B170511DB94EE198ED8DAC2B35498F"/>
          </w:placeholder>
          <w:dataBinding w:prefixMappings="xmlns:ns0='http://lp/documentinfo/RK' " w:xpath="/ns0:DocumentInfo[1]/ns0:BaseInfo[1]/ns0:Recipient[1]" w:storeItemID="{01D6C76D-F03A-40BC-BA3D-8009F8FE080C}"/>
          <w:text w:multiLine="1"/>
        </w:sdtPr>
        <w:sdtEndPr/>
        <w:sdtContent>
          <w:tc>
            <w:tcPr>
              <w:tcW w:w="3170" w:type="dxa"/>
            </w:tcPr>
            <w:p w:rsidR="009B67BA" w:rsidRDefault="00C16958" w:rsidP="00547B89">
              <w:pPr>
                <w:pStyle w:val="Sidhuvud"/>
              </w:pPr>
              <w:r>
                <w:t>Till riksdagen</w:t>
              </w:r>
            </w:p>
          </w:tc>
        </w:sdtContent>
      </w:sdt>
      <w:tc>
        <w:tcPr>
          <w:tcW w:w="1134" w:type="dxa"/>
        </w:tcPr>
        <w:p w:rsidR="009B67BA" w:rsidRDefault="009B67B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5FD1265B"/>
    <w:multiLevelType w:val="hybridMultilevel"/>
    <w:tmpl w:val="6A6E8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BA"/>
    <w:rsid w:val="00000290"/>
    <w:rsid w:val="00004D5C"/>
    <w:rsid w:val="00005F68"/>
    <w:rsid w:val="00006CA7"/>
    <w:rsid w:val="00012B00"/>
    <w:rsid w:val="00014EF6"/>
    <w:rsid w:val="00017197"/>
    <w:rsid w:val="0001725B"/>
    <w:rsid w:val="000203B0"/>
    <w:rsid w:val="00023BC8"/>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39A7"/>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5733"/>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7FA"/>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59AC"/>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283F"/>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0957"/>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281D"/>
    <w:rsid w:val="006B4A30"/>
    <w:rsid w:val="006B7569"/>
    <w:rsid w:val="006C0A81"/>
    <w:rsid w:val="006C28EE"/>
    <w:rsid w:val="006C2DDC"/>
    <w:rsid w:val="006D2998"/>
    <w:rsid w:val="006D3188"/>
    <w:rsid w:val="006E08FC"/>
    <w:rsid w:val="006F2588"/>
    <w:rsid w:val="00710A6C"/>
    <w:rsid w:val="00710D98"/>
    <w:rsid w:val="00711CE9"/>
    <w:rsid w:val="00712215"/>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6EBE"/>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05C1C"/>
    <w:rsid w:val="008178E6"/>
    <w:rsid w:val="0082249C"/>
    <w:rsid w:val="008235CE"/>
    <w:rsid w:val="00830B7B"/>
    <w:rsid w:val="00832661"/>
    <w:rsid w:val="008349AA"/>
    <w:rsid w:val="008375D5"/>
    <w:rsid w:val="00841486"/>
    <w:rsid w:val="00842BC9"/>
    <w:rsid w:val="008431AF"/>
    <w:rsid w:val="0084476E"/>
    <w:rsid w:val="0084548F"/>
    <w:rsid w:val="008504F6"/>
    <w:rsid w:val="008573B9"/>
    <w:rsid w:val="00863BB7"/>
    <w:rsid w:val="00873DA1"/>
    <w:rsid w:val="00875DDD"/>
    <w:rsid w:val="00881BC6"/>
    <w:rsid w:val="008860CC"/>
    <w:rsid w:val="00890876"/>
    <w:rsid w:val="00891929"/>
    <w:rsid w:val="00892837"/>
    <w:rsid w:val="00893029"/>
    <w:rsid w:val="0089514A"/>
    <w:rsid w:val="008A0A0D"/>
    <w:rsid w:val="008A4CEA"/>
    <w:rsid w:val="008A7506"/>
    <w:rsid w:val="008B0213"/>
    <w:rsid w:val="008B1603"/>
    <w:rsid w:val="008B20ED"/>
    <w:rsid w:val="008C4538"/>
    <w:rsid w:val="008C562B"/>
    <w:rsid w:val="008C6717"/>
    <w:rsid w:val="008D2D6B"/>
    <w:rsid w:val="008D3090"/>
    <w:rsid w:val="008D4306"/>
    <w:rsid w:val="008D4508"/>
    <w:rsid w:val="008D4DC4"/>
    <w:rsid w:val="008D7CAF"/>
    <w:rsid w:val="008E02EE"/>
    <w:rsid w:val="008E3CD3"/>
    <w:rsid w:val="008E65A8"/>
    <w:rsid w:val="008E76DC"/>
    <w:rsid w:val="008E77D6"/>
    <w:rsid w:val="008F6264"/>
    <w:rsid w:val="009036E7"/>
    <w:rsid w:val="0091053B"/>
    <w:rsid w:val="00912945"/>
    <w:rsid w:val="00915D4C"/>
    <w:rsid w:val="009279B2"/>
    <w:rsid w:val="00935814"/>
    <w:rsid w:val="0094502D"/>
    <w:rsid w:val="00947013"/>
    <w:rsid w:val="00962411"/>
    <w:rsid w:val="00973084"/>
    <w:rsid w:val="00984EA2"/>
    <w:rsid w:val="00986CC3"/>
    <w:rsid w:val="0099068E"/>
    <w:rsid w:val="009920AA"/>
    <w:rsid w:val="00992943"/>
    <w:rsid w:val="009A0866"/>
    <w:rsid w:val="009A4D0A"/>
    <w:rsid w:val="009B2F70"/>
    <w:rsid w:val="009B67BA"/>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1D23"/>
    <w:rsid w:val="00A53E57"/>
    <w:rsid w:val="00A548EA"/>
    <w:rsid w:val="00A56824"/>
    <w:rsid w:val="00A65996"/>
    <w:rsid w:val="00A67276"/>
    <w:rsid w:val="00A67588"/>
    <w:rsid w:val="00A67840"/>
    <w:rsid w:val="00A71A9E"/>
    <w:rsid w:val="00A72610"/>
    <w:rsid w:val="00A7382D"/>
    <w:rsid w:val="00A743AC"/>
    <w:rsid w:val="00A8483F"/>
    <w:rsid w:val="00A870B0"/>
    <w:rsid w:val="00A87A54"/>
    <w:rsid w:val="00AA1809"/>
    <w:rsid w:val="00AA2364"/>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26B8"/>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77B7"/>
    <w:rsid w:val="00BE0567"/>
    <w:rsid w:val="00BE3210"/>
    <w:rsid w:val="00BE350E"/>
    <w:rsid w:val="00BE43B4"/>
    <w:rsid w:val="00BE4BF7"/>
    <w:rsid w:val="00BF27B2"/>
    <w:rsid w:val="00BF4F06"/>
    <w:rsid w:val="00BF534E"/>
    <w:rsid w:val="00BF5717"/>
    <w:rsid w:val="00C01585"/>
    <w:rsid w:val="00C141C6"/>
    <w:rsid w:val="00C16958"/>
    <w:rsid w:val="00C16F5A"/>
    <w:rsid w:val="00C2071A"/>
    <w:rsid w:val="00C20ACB"/>
    <w:rsid w:val="00C23703"/>
    <w:rsid w:val="00C26068"/>
    <w:rsid w:val="00C271A8"/>
    <w:rsid w:val="00C32067"/>
    <w:rsid w:val="00C36E3A"/>
    <w:rsid w:val="00C37A77"/>
    <w:rsid w:val="00C41141"/>
    <w:rsid w:val="00C436FE"/>
    <w:rsid w:val="00C461E6"/>
    <w:rsid w:val="00C50771"/>
    <w:rsid w:val="00C508BE"/>
    <w:rsid w:val="00C63EC4"/>
    <w:rsid w:val="00C64CD9"/>
    <w:rsid w:val="00C670F8"/>
    <w:rsid w:val="00C80AD4"/>
    <w:rsid w:val="00C901D8"/>
    <w:rsid w:val="00C9061B"/>
    <w:rsid w:val="00C93EBA"/>
    <w:rsid w:val="00C96DD5"/>
    <w:rsid w:val="00CA0BD8"/>
    <w:rsid w:val="00CA72BB"/>
    <w:rsid w:val="00CA7FF5"/>
    <w:rsid w:val="00CB07E5"/>
    <w:rsid w:val="00CB1E7C"/>
    <w:rsid w:val="00CB2EA1"/>
    <w:rsid w:val="00CB2F84"/>
    <w:rsid w:val="00CB3E75"/>
    <w:rsid w:val="00CB43F1"/>
    <w:rsid w:val="00CB6A8A"/>
    <w:rsid w:val="00CB6EDE"/>
    <w:rsid w:val="00CC41BA"/>
    <w:rsid w:val="00CC4419"/>
    <w:rsid w:val="00CD17C1"/>
    <w:rsid w:val="00CD1C6C"/>
    <w:rsid w:val="00CD37F1"/>
    <w:rsid w:val="00CD6169"/>
    <w:rsid w:val="00CD61BE"/>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BEB"/>
    <w:rsid w:val="00E26DDF"/>
    <w:rsid w:val="00E30167"/>
    <w:rsid w:val="00E33493"/>
    <w:rsid w:val="00E37922"/>
    <w:rsid w:val="00E406DF"/>
    <w:rsid w:val="00E415D3"/>
    <w:rsid w:val="00E469E4"/>
    <w:rsid w:val="00E475C3"/>
    <w:rsid w:val="00E509B0"/>
    <w:rsid w:val="00E54246"/>
    <w:rsid w:val="00E55D8E"/>
    <w:rsid w:val="00E5702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15CB"/>
    <w:rsid w:val="00F4342F"/>
    <w:rsid w:val="00F45227"/>
    <w:rsid w:val="00F5045C"/>
    <w:rsid w:val="00F53AEA"/>
    <w:rsid w:val="00F541AB"/>
    <w:rsid w:val="00F55FC9"/>
    <w:rsid w:val="00F5663B"/>
    <w:rsid w:val="00F5674D"/>
    <w:rsid w:val="00F6392C"/>
    <w:rsid w:val="00F64256"/>
    <w:rsid w:val="00F66093"/>
    <w:rsid w:val="00F70848"/>
    <w:rsid w:val="00F73A60"/>
    <w:rsid w:val="00F829C7"/>
    <w:rsid w:val="00F834AA"/>
    <w:rsid w:val="00F848D6"/>
    <w:rsid w:val="00F91217"/>
    <w:rsid w:val="00F943C8"/>
    <w:rsid w:val="00F96B28"/>
    <w:rsid w:val="00FA41B4"/>
    <w:rsid w:val="00FA5DDD"/>
    <w:rsid w:val="00FA7644"/>
    <w:rsid w:val="00FC069A"/>
    <w:rsid w:val="00FC1730"/>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6E5F"/>
  <w15:docId w15:val="{FCA9CF56-F0CF-4EF4-9491-F3EE4A8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69E75D6904BE9BBED9D1A67FB650B"/>
        <w:category>
          <w:name w:val="Allmänt"/>
          <w:gallery w:val="placeholder"/>
        </w:category>
        <w:types>
          <w:type w:val="bbPlcHdr"/>
        </w:types>
        <w:behaviors>
          <w:behavior w:val="content"/>
        </w:behaviors>
        <w:guid w:val="{02DEE665-2A5F-455D-AE8B-285CC2BFE39E}"/>
      </w:docPartPr>
      <w:docPartBody>
        <w:p w:rsidR="00A10B61" w:rsidRDefault="00DC0D04" w:rsidP="00DC0D04">
          <w:pPr>
            <w:pStyle w:val="2EA69E75D6904BE9BBED9D1A67FB650B"/>
          </w:pPr>
          <w:r>
            <w:rPr>
              <w:rStyle w:val="Platshllartext"/>
            </w:rPr>
            <w:t xml:space="preserve"> </w:t>
          </w:r>
        </w:p>
      </w:docPartBody>
    </w:docPart>
    <w:docPart>
      <w:docPartPr>
        <w:name w:val="EAF434DE3F6649E79664DDF81A97122C"/>
        <w:category>
          <w:name w:val="Allmänt"/>
          <w:gallery w:val="placeholder"/>
        </w:category>
        <w:types>
          <w:type w:val="bbPlcHdr"/>
        </w:types>
        <w:behaviors>
          <w:behavior w:val="content"/>
        </w:behaviors>
        <w:guid w:val="{3080C9EE-4B25-49AF-8D60-1100A1C146E0}"/>
      </w:docPartPr>
      <w:docPartBody>
        <w:p w:rsidR="00A10B61" w:rsidRDefault="00DC0D04" w:rsidP="00DC0D04">
          <w:pPr>
            <w:pStyle w:val="EAF434DE3F6649E79664DDF81A97122C"/>
          </w:pPr>
          <w:r>
            <w:rPr>
              <w:rStyle w:val="Platshllartext"/>
            </w:rPr>
            <w:t xml:space="preserve"> </w:t>
          </w:r>
        </w:p>
      </w:docPartBody>
    </w:docPart>
    <w:docPart>
      <w:docPartPr>
        <w:name w:val="B080E8470C1B4598A1211A37D9F0A825"/>
        <w:category>
          <w:name w:val="Allmänt"/>
          <w:gallery w:val="placeholder"/>
        </w:category>
        <w:types>
          <w:type w:val="bbPlcHdr"/>
        </w:types>
        <w:behaviors>
          <w:behavior w:val="content"/>
        </w:behaviors>
        <w:guid w:val="{B07B76BF-9659-4A58-B02E-C67018843B04}"/>
      </w:docPartPr>
      <w:docPartBody>
        <w:p w:rsidR="00A10B61" w:rsidRDefault="00DC0D04" w:rsidP="00DC0D04">
          <w:pPr>
            <w:pStyle w:val="B080E8470C1B4598A1211A37D9F0A825"/>
          </w:pPr>
          <w:r>
            <w:rPr>
              <w:rStyle w:val="Platshllartext"/>
            </w:rPr>
            <w:t xml:space="preserve"> </w:t>
          </w:r>
        </w:p>
      </w:docPartBody>
    </w:docPart>
    <w:docPart>
      <w:docPartPr>
        <w:name w:val="E3B170511DB94EE198ED8DAC2B35498F"/>
        <w:category>
          <w:name w:val="Allmänt"/>
          <w:gallery w:val="placeholder"/>
        </w:category>
        <w:types>
          <w:type w:val="bbPlcHdr"/>
        </w:types>
        <w:behaviors>
          <w:behavior w:val="content"/>
        </w:behaviors>
        <w:guid w:val="{AD797B84-9ECE-464A-B8B7-680CFB0FFA55}"/>
      </w:docPartPr>
      <w:docPartBody>
        <w:p w:rsidR="00A10B61" w:rsidRDefault="00DC0D04" w:rsidP="00DC0D04">
          <w:pPr>
            <w:pStyle w:val="E3B170511DB94EE198ED8DAC2B35498F"/>
          </w:pPr>
          <w:r>
            <w:rPr>
              <w:rStyle w:val="Platshllartext"/>
            </w:rPr>
            <w:t xml:space="preserve"> </w:t>
          </w:r>
        </w:p>
      </w:docPartBody>
    </w:docPart>
    <w:docPart>
      <w:docPartPr>
        <w:name w:val="182C308C3EB948A3B4F639FDCFEEA27A"/>
        <w:category>
          <w:name w:val="Allmänt"/>
          <w:gallery w:val="placeholder"/>
        </w:category>
        <w:types>
          <w:type w:val="bbPlcHdr"/>
        </w:types>
        <w:behaviors>
          <w:behavior w:val="content"/>
        </w:behaviors>
        <w:guid w:val="{353C4C43-6AAC-4717-A17E-42890E29CCE8}"/>
      </w:docPartPr>
      <w:docPartBody>
        <w:p w:rsidR="00A10B61" w:rsidRDefault="00DC0D04" w:rsidP="00DC0D04">
          <w:pPr>
            <w:pStyle w:val="182C308C3EB948A3B4F639FDCFEEA27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04"/>
    <w:rsid w:val="00A10B61"/>
    <w:rsid w:val="00D62575"/>
    <w:rsid w:val="00DC0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EA4AD6E312427EBF77CC701A9CA452">
    <w:name w:val="43EA4AD6E312427EBF77CC701A9CA452"/>
    <w:rsid w:val="00DC0D04"/>
  </w:style>
  <w:style w:type="character" w:styleId="Platshllartext">
    <w:name w:val="Placeholder Text"/>
    <w:basedOn w:val="Standardstycketeckensnitt"/>
    <w:uiPriority w:val="99"/>
    <w:semiHidden/>
    <w:rsid w:val="00DC0D04"/>
    <w:rPr>
      <w:noProof w:val="0"/>
      <w:color w:val="808080"/>
    </w:rPr>
  </w:style>
  <w:style w:type="paragraph" w:customStyle="1" w:styleId="8D63F7162A6A4B67999E52279DF6A206">
    <w:name w:val="8D63F7162A6A4B67999E52279DF6A206"/>
    <w:rsid w:val="00DC0D04"/>
  </w:style>
  <w:style w:type="paragraph" w:customStyle="1" w:styleId="08311C8A6759430FBB88F009BA4C20A8">
    <w:name w:val="08311C8A6759430FBB88F009BA4C20A8"/>
    <w:rsid w:val="00DC0D04"/>
  </w:style>
  <w:style w:type="paragraph" w:customStyle="1" w:styleId="008A5E468C05476EBE2FA4D1E62C0520">
    <w:name w:val="008A5E468C05476EBE2FA4D1E62C0520"/>
    <w:rsid w:val="00DC0D04"/>
  </w:style>
  <w:style w:type="paragraph" w:customStyle="1" w:styleId="2EA69E75D6904BE9BBED9D1A67FB650B">
    <w:name w:val="2EA69E75D6904BE9BBED9D1A67FB650B"/>
    <w:rsid w:val="00DC0D04"/>
  </w:style>
  <w:style w:type="paragraph" w:customStyle="1" w:styleId="EAF434DE3F6649E79664DDF81A97122C">
    <w:name w:val="EAF434DE3F6649E79664DDF81A97122C"/>
    <w:rsid w:val="00DC0D04"/>
  </w:style>
  <w:style w:type="paragraph" w:customStyle="1" w:styleId="C469AAB4FF68406EB09AEAB462DD9AFF">
    <w:name w:val="C469AAB4FF68406EB09AEAB462DD9AFF"/>
    <w:rsid w:val="00DC0D04"/>
  </w:style>
  <w:style w:type="paragraph" w:customStyle="1" w:styleId="9EC080C8AE394A5C90EA76DC963F2F21">
    <w:name w:val="9EC080C8AE394A5C90EA76DC963F2F21"/>
    <w:rsid w:val="00DC0D04"/>
  </w:style>
  <w:style w:type="paragraph" w:customStyle="1" w:styleId="1F7AEA70429042A4A066D589BE30341F">
    <w:name w:val="1F7AEA70429042A4A066D589BE30341F"/>
    <w:rsid w:val="00DC0D04"/>
  </w:style>
  <w:style w:type="paragraph" w:customStyle="1" w:styleId="B080E8470C1B4598A1211A37D9F0A825">
    <w:name w:val="B080E8470C1B4598A1211A37D9F0A825"/>
    <w:rsid w:val="00DC0D04"/>
  </w:style>
  <w:style w:type="paragraph" w:customStyle="1" w:styleId="E3B170511DB94EE198ED8DAC2B35498F">
    <w:name w:val="E3B170511DB94EE198ED8DAC2B35498F"/>
    <w:rsid w:val="00DC0D04"/>
  </w:style>
  <w:style w:type="paragraph" w:customStyle="1" w:styleId="6C146C58415442C7845C964A04479FF3">
    <w:name w:val="6C146C58415442C7845C964A04479FF3"/>
    <w:rsid w:val="00DC0D04"/>
  </w:style>
  <w:style w:type="paragraph" w:customStyle="1" w:styleId="48894C12DF1A4273B6A3AE27F29B2402">
    <w:name w:val="48894C12DF1A4273B6A3AE27F29B2402"/>
    <w:rsid w:val="00DC0D04"/>
  </w:style>
  <w:style w:type="paragraph" w:customStyle="1" w:styleId="0886E78C80AB4CC79FE943C85E1E6276">
    <w:name w:val="0886E78C80AB4CC79FE943C85E1E6276"/>
    <w:rsid w:val="00DC0D04"/>
  </w:style>
  <w:style w:type="paragraph" w:customStyle="1" w:styleId="25FD981EC3C74F61BE85E487CB64A94A">
    <w:name w:val="25FD981EC3C74F61BE85E487CB64A94A"/>
    <w:rsid w:val="00DC0D04"/>
  </w:style>
  <w:style w:type="paragraph" w:customStyle="1" w:styleId="0BA21E49572146059E00797D4B26C797">
    <w:name w:val="0BA21E49572146059E00797D4B26C797"/>
    <w:rsid w:val="00DC0D04"/>
  </w:style>
  <w:style w:type="paragraph" w:customStyle="1" w:styleId="182C308C3EB948A3B4F639FDCFEEA27A">
    <w:name w:val="182C308C3EB948A3B4F639FDCFEEA27A"/>
    <w:rsid w:val="00DC0D04"/>
  </w:style>
  <w:style w:type="paragraph" w:customStyle="1" w:styleId="6BD8F66F794242E6B7171A5F9097B5F1">
    <w:name w:val="6BD8F66F794242E6B7171A5F9097B5F1"/>
    <w:rsid w:val="00DC0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2018-03-21T00:00:00</HeaderDate>
    <Office/>
    <Dnr>S2018/01675/FS</Dnr>
    <ParagrafNr/>
    <DocumentTitle/>
    <VisitingAddress/>
    <Extra1/>
    <Extra2/>
    <Extra3>Ann-Britt Åsebol</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0a9b13ca-0231-473b-a36e-f2a28e8bb947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2018-03-21T00:00:00</HeaderDate>
    <Office/>
    <Dnr>S2018/01675/FS</Dnr>
    <ParagrafNr/>
    <DocumentTitle/>
    <VisitingAddress/>
    <Extra1/>
    <Extra2/>
    <Extra3>Ann-Britt Åsebol</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4E8B-C803-4BB9-A6CC-5B5C2F41E8B4}"/>
</file>

<file path=customXml/itemProps2.xml><?xml version="1.0" encoding="utf-8"?>
<ds:datastoreItem xmlns:ds="http://schemas.openxmlformats.org/officeDocument/2006/customXml" ds:itemID="{01D6C76D-F03A-40BC-BA3D-8009F8FE080C}"/>
</file>

<file path=customXml/itemProps3.xml><?xml version="1.0" encoding="utf-8"?>
<ds:datastoreItem xmlns:ds="http://schemas.openxmlformats.org/officeDocument/2006/customXml" ds:itemID="{11211009-7090-4094-B1E9-17DFB7DF37E9}"/>
</file>

<file path=customXml/itemProps4.xml><?xml version="1.0" encoding="utf-8"?>
<ds:datastoreItem xmlns:ds="http://schemas.openxmlformats.org/officeDocument/2006/customXml" ds:itemID="{6E164143-7B72-4686-B692-35A2EAA2472F}">
  <ds:schemaRefs>
    <ds:schemaRef ds:uri="http://schemas.microsoft.com/sharepoint/v3/contenttype/forms/url"/>
  </ds:schemaRefs>
</ds:datastoreItem>
</file>

<file path=customXml/itemProps5.xml><?xml version="1.0" encoding="utf-8"?>
<ds:datastoreItem xmlns:ds="http://schemas.openxmlformats.org/officeDocument/2006/customXml" ds:itemID="{0BAC7534-60BA-40EE-97BE-7EDC0C7A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D6C76D-F03A-40BC-BA3D-8009F8FE080C}">
  <ds:schemaRefs>
    <ds:schemaRef ds:uri="http://lp/documentinfo/RK"/>
  </ds:schemaRefs>
</ds:datastoreItem>
</file>

<file path=customXml/itemProps7.xml><?xml version="1.0" encoding="utf-8"?>
<ds:datastoreItem xmlns:ds="http://schemas.openxmlformats.org/officeDocument/2006/customXml" ds:itemID="{674275BD-36E0-4525-A70D-A174083ACBAB}"/>
</file>

<file path=customXml/itemProps8.xml><?xml version="1.0" encoding="utf-8"?>
<ds:datastoreItem xmlns:ds="http://schemas.openxmlformats.org/officeDocument/2006/customXml" ds:itemID="{F8D27B5D-E486-4037-AA36-6113C6E20352}"/>
</file>

<file path=docProps/app.xml><?xml version="1.0" encoding="utf-8"?>
<Properties xmlns="http://schemas.openxmlformats.org/officeDocument/2006/extended-properties" xmlns:vt="http://schemas.openxmlformats.org/officeDocument/2006/docPropsVTypes">
  <Template>RK Basmall.dotx</Template>
  <TotalTime>0</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Granat</dc:creator>
  <cp:keywords/>
  <dc:description/>
  <cp:lastModifiedBy>Klara Granat</cp:lastModifiedBy>
  <cp:revision>20</cp:revision>
  <cp:lastPrinted>2018-03-16T08:26:00Z</cp:lastPrinted>
  <dcterms:created xsi:type="dcterms:W3CDTF">2018-03-09T09:51:00Z</dcterms:created>
  <dcterms:modified xsi:type="dcterms:W3CDTF">2018-03-16T10:37:00Z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2aa375b1-6e2f-43fa-969a-00e9b0ae921a</vt:lpwstr>
  </property>
</Properties>
</file>