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6E" w:rsidRDefault="00C6586E" w:rsidP="00DA0661">
      <w:pPr>
        <w:pStyle w:val="Rubrik"/>
      </w:pPr>
      <w:bookmarkStart w:id="0" w:name="Start"/>
      <w:bookmarkEnd w:id="0"/>
      <w:r>
        <w:t>Svar på fråga 2018/19:707 av Betty Malmberg (M)</w:t>
      </w:r>
      <w:r>
        <w:br/>
        <w:t>Utländska doktorander</w:t>
      </w:r>
    </w:p>
    <w:p w:rsidR="00C6586E" w:rsidRPr="003C7FDC" w:rsidRDefault="00C6586E" w:rsidP="002749F7">
      <w:pPr>
        <w:pStyle w:val="Brdtext"/>
      </w:pPr>
      <w:r w:rsidRPr="003C7FDC">
        <w:t>Betty Malmberg har frågat mig vilka åtgärder som jag avser vidta för att utländska doktorander framledes kan se Sverige som hemvist för sin</w:t>
      </w:r>
      <w:r w:rsidR="00F36262">
        <w:t>a</w:t>
      </w:r>
      <w:r w:rsidRPr="003C7FDC">
        <w:t xml:space="preserve"> fortsatta forskarkarriär</w:t>
      </w:r>
      <w:r w:rsidR="00F36262">
        <w:t>er</w:t>
      </w:r>
      <w:r w:rsidRPr="003C7FDC">
        <w:t>.</w:t>
      </w:r>
      <w:r w:rsidR="006A6484" w:rsidRPr="003C7FDC">
        <w:t xml:space="preserve"> </w:t>
      </w:r>
    </w:p>
    <w:p w:rsidR="00E728C7" w:rsidRDefault="004D4029" w:rsidP="00F36262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 w:rsidRPr="007308FB">
        <w:rPr>
          <w:rFonts w:asciiTheme="minorHAnsi" w:eastAsiaTheme="minorHAnsi" w:hAnsiTheme="minorHAnsi" w:cstheme="minorBidi"/>
          <w:sz w:val="25"/>
          <w:szCs w:val="25"/>
        </w:rPr>
        <w:t>Regeringens övergripande mål för forskningspolitiken är att Sverige ska vara ett av världens främsta forsknings- och innovationsländer och en ledande kunskapsnation</w:t>
      </w:r>
      <w:r w:rsidR="003C7FDC" w:rsidRPr="007308FB">
        <w:rPr>
          <w:rFonts w:asciiTheme="minorHAnsi" w:eastAsiaTheme="minorHAnsi" w:hAnsiTheme="minorHAnsi" w:cstheme="minorBidi"/>
          <w:sz w:val="25"/>
          <w:szCs w:val="25"/>
        </w:rPr>
        <w:t xml:space="preserve">. </w:t>
      </w:r>
      <w:r w:rsidR="00371B21" w:rsidRPr="007308FB">
        <w:rPr>
          <w:rFonts w:asciiTheme="minorHAnsi" w:eastAsiaTheme="minorHAnsi" w:hAnsiTheme="minorHAnsi" w:cstheme="minorBidi"/>
          <w:sz w:val="25"/>
          <w:szCs w:val="25"/>
        </w:rPr>
        <w:t xml:space="preserve">En förutsättning för </w:t>
      </w:r>
      <w:r w:rsidR="003C7FDC" w:rsidRPr="007308FB">
        <w:rPr>
          <w:rFonts w:asciiTheme="minorHAnsi" w:eastAsiaTheme="minorHAnsi" w:hAnsiTheme="minorHAnsi" w:cstheme="minorBidi"/>
          <w:sz w:val="25"/>
          <w:szCs w:val="25"/>
        </w:rPr>
        <w:t xml:space="preserve">detta </w:t>
      </w:r>
      <w:r w:rsidR="00371B21" w:rsidRPr="007308FB">
        <w:rPr>
          <w:rFonts w:asciiTheme="minorHAnsi" w:eastAsiaTheme="minorHAnsi" w:hAnsiTheme="minorHAnsi" w:cstheme="minorBidi"/>
          <w:sz w:val="25"/>
          <w:szCs w:val="25"/>
        </w:rPr>
        <w:t xml:space="preserve">är att </w:t>
      </w:r>
      <w:r w:rsidR="00F36262">
        <w:rPr>
          <w:rFonts w:asciiTheme="minorHAnsi" w:eastAsiaTheme="minorHAnsi" w:hAnsiTheme="minorHAnsi" w:cstheme="minorBidi"/>
          <w:sz w:val="25"/>
          <w:szCs w:val="25"/>
        </w:rPr>
        <w:t>vi</w:t>
      </w:r>
      <w:r w:rsidR="00371B21" w:rsidRPr="007308FB">
        <w:rPr>
          <w:rFonts w:asciiTheme="minorHAnsi" w:eastAsiaTheme="minorHAnsi" w:hAnsiTheme="minorHAnsi" w:cstheme="minorBidi"/>
          <w:sz w:val="25"/>
          <w:szCs w:val="25"/>
        </w:rPr>
        <w:t xml:space="preserve"> lyckas attr</w:t>
      </w:r>
      <w:r w:rsidR="003C7FDC" w:rsidRPr="007308FB">
        <w:rPr>
          <w:rFonts w:asciiTheme="minorHAnsi" w:eastAsiaTheme="minorHAnsi" w:hAnsiTheme="minorHAnsi" w:cstheme="minorBidi"/>
          <w:sz w:val="25"/>
          <w:szCs w:val="25"/>
        </w:rPr>
        <w:t xml:space="preserve">ahera unga </w:t>
      </w:r>
      <w:r w:rsidR="00F36262">
        <w:rPr>
          <w:rFonts w:asciiTheme="minorHAnsi" w:eastAsiaTheme="minorHAnsi" w:hAnsiTheme="minorHAnsi" w:cstheme="minorBidi"/>
          <w:sz w:val="25"/>
          <w:szCs w:val="25"/>
        </w:rPr>
        <w:t xml:space="preserve">kvalificerade doktorander och forskare, </w:t>
      </w:r>
      <w:r w:rsidR="00371B21" w:rsidRPr="007308FB">
        <w:rPr>
          <w:rFonts w:asciiTheme="minorHAnsi" w:eastAsiaTheme="minorHAnsi" w:hAnsiTheme="minorHAnsi" w:cstheme="minorBidi"/>
          <w:sz w:val="25"/>
          <w:szCs w:val="25"/>
        </w:rPr>
        <w:t xml:space="preserve">såväl från Sverige som från andra länder. </w:t>
      </w:r>
      <w:r w:rsidR="003C7FDC" w:rsidRPr="007308FB">
        <w:rPr>
          <w:rFonts w:asciiTheme="minorHAnsi" w:eastAsiaTheme="minorHAnsi" w:hAnsiTheme="minorHAnsi" w:cstheme="minorBidi"/>
          <w:sz w:val="25"/>
          <w:szCs w:val="25"/>
        </w:rPr>
        <w:t xml:space="preserve">Att en så stor andel av doktoranderna kommer från </w:t>
      </w:r>
      <w:r w:rsidR="00F36262">
        <w:rPr>
          <w:rFonts w:asciiTheme="minorHAnsi" w:eastAsiaTheme="minorHAnsi" w:hAnsiTheme="minorHAnsi" w:cstheme="minorBidi"/>
          <w:sz w:val="25"/>
          <w:szCs w:val="25"/>
        </w:rPr>
        <w:t xml:space="preserve">ett </w:t>
      </w:r>
      <w:r w:rsidR="003C7FDC" w:rsidRPr="007308FB">
        <w:rPr>
          <w:rFonts w:asciiTheme="minorHAnsi" w:eastAsiaTheme="minorHAnsi" w:hAnsiTheme="minorHAnsi" w:cstheme="minorBidi"/>
          <w:sz w:val="25"/>
          <w:szCs w:val="25"/>
        </w:rPr>
        <w:t xml:space="preserve">annat land ser jag därför som värdefullt. Jag </w:t>
      </w:r>
      <w:r w:rsidR="00580B26">
        <w:rPr>
          <w:rFonts w:asciiTheme="minorHAnsi" w:eastAsiaTheme="minorHAnsi" w:hAnsiTheme="minorHAnsi" w:cstheme="minorBidi"/>
          <w:sz w:val="25"/>
          <w:szCs w:val="25"/>
        </w:rPr>
        <w:t xml:space="preserve">vill </w:t>
      </w:r>
      <w:r w:rsidR="003C7FDC" w:rsidRPr="007308FB">
        <w:rPr>
          <w:rFonts w:asciiTheme="minorHAnsi" w:eastAsiaTheme="minorHAnsi" w:hAnsiTheme="minorHAnsi" w:cstheme="minorBidi"/>
          <w:sz w:val="25"/>
          <w:szCs w:val="25"/>
        </w:rPr>
        <w:t xml:space="preserve">att vi </w:t>
      </w:r>
      <w:r w:rsidR="00580B26">
        <w:rPr>
          <w:rFonts w:asciiTheme="minorHAnsi" w:eastAsiaTheme="minorHAnsi" w:hAnsiTheme="minorHAnsi" w:cstheme="minorBidi"/>
          <w:sz w:val="25"/>
          <w:szCs w:val="25"/>
        </w:rPr>
        <w:t xml:space="preserve">ska </w:t>
      </w:r>
      <w:r w:rsidR="00F36262">
        <w:rPr>
          <w:rFonts w:asciiTheme="minorHAnsi" w:eastAsiaTheme="minorHAnsi" w:hAnsiTheme="minorHAnsi" w:cstheme="minorBidi"/>
          <w:sz w:val="25"/>
          <w:szCs w:val="25"/>
        </w:rPr>
        <w:t xml:space="preserve">skapa förutsättningar för att både rekrytera och behålla kompetensen. </w:t>
      </w:r>
    </w:p>
    <w:p w:rsidR="00E728C7" w:rsidRDefault="00E728C7" w:rsidP="00F36262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</w:p>
    <w:p w:rsidR="003C7FDC" w:rsidRPr="007308FB" w:rsidRDefault="003C7FDC" w:rsidP="00F36262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 w:rsidRPr="007308FB">
        <w:rPr>
          <w:rFonts w:asciiTheme="minorHAnsi" w:eastAsiaTheme="minorHAnsi" w:hAnsiTheme="minorHAnsi" w:cstheme="minorBidi"/>
          <w:sz w:val="25"/>
          <w:szCs w:val="25"/>
        </w:rPr>
        <w:t xml:space="preserve">En förutsättning för </w:t>
      </w:r>
      <w:r w:rsidR="0056419C">
        <w:rPr>
          <w:rFonts w:asciiTheme="minorHAnsi" w:eastAsiaTheme="minorHAnsi" w:hAnsiTheme="minorHAnsi" w:cstheme="minorBidi"/>
          <w:sz w:val="25"/>
          <w:szCs w:val="25"/>
        </w:rPr>
        <w:t xml:space="preserve">att lyckas </w:t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 xml:space="preserve">är att </w:t>
      </w:r>
      <w:r w:rsidR="0056419C">
        <w:rPr>
          <w:rFonts w:asciiTheme="minorHAnsi" w:eastAsiaTheme="minorHAnsi" w:hAnsiTheme="minorHAnsi" w:cstheme="minorBidi"/>
          <w:sz w:val="25"/>
          <w:szCs w:val="25"/>
        </w:rPr>
        <w:t>säkerställa att</w:t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  <w:r w:rsidR="0056419C">
        <w:rPr>
          <w:rFonts w:asciiTheme="minorHAnsi" w:eastAsiaTheme="minorHAnsi" w:hAnsiTheme="minorHAnsi" w:cstheme="minorBidi"/>
          <w:sz w:val="25"/>
          <w:szCs w:val="25"/>
        </w:rPr>
        <w:t>villkoren</w:t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 xml:space="preserve"> för att genom</w:t>
      </w:r>
      <w:r w:rsidR="00DD2932">
        <w:rPr>
          <w:rFonts w:asciiTheme="minorHAnsi" w:eastAsiaTheme="minorHAnsi" w:hAnsiTheme="minorHAnsi" w:cstheme="minorBidi"/>
          <w:sz w:val="25"/>
          <w:szCs w:val="25"/>
        </w:rPr>
        <w:softHyphen/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 xml:space="preserve">föra utbildning och forskning </w:t>
      </w:r>
      <w:r w:rsidR="0056419C">
        <w:rPr>
          <w:rFonts w:asciiTheme="minorHAnsi" w:eastAsiaTheme="minorHAnsi" w:hAnsiTheme="minorHAnsi" w:cstheme="minorBidi"/>
          <w:sz w:val="25"/>
          <w:szCs w:val="25"/>
        </w:rPr>
        <w:t>är goda och att det finns förutsättningar</w:t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  <w:r w:rsidR="0056419C">
        <w:rPr>
          <w:rFonts w:asciiTheme="minorHAnsi" w:eastAsiaTheme="minorHAnsi" w:hAnsiTheme="minorHAnsi" w:cstheme="minorBidi"/>
          <w:sz w:val="25"/>
          <w:szCs w:val="25"/>
        </w:rPr>
        <w:t>för</w:t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 xml:space="preserve"> en fortsatt forskarkarriär</w:t>
      </w:r>
      <w:r w:rsidR="00F36262">
        <w:rPr>
          <w:rFonts w:asciiTheme="minorHAnsi" w:eastAsiaTheme="minorHAnsi" w:hAnsiTheme="minorHAnsi" w:cstheme="minorBidi"/>
          <w:sz w:val="25"/>
          <w:szCs w:val="25"/>
        </w:rPr>
        <w:t>.</w:t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  <w:r w:rsidR="0056419C">
        <w:rPr>
          <w:rFonts w:asciiTheme="minorHAnsi" w:eastAsiaTheme="minorHAnsi" w:hAnsiTheme="minorHAnsi" w:cstheme="minorBidi"/>
          <w:sz w:val="25"/>
          <w:szCs w:val="25"/>
        </w:rPr>
        <w:t>Av dessa anledningar</w:t>
      </w:r>
      <w:r w:rsidRPr="007308FB">
        <w:rPr>
          <w:rFonts w:asciiTheme="minorHAnsi" w:eastAsiaTheme="minorHAnsi" w:hAnsiTheme="minorHAnsi" w:cstheme="minorBidi"/>
          <w:sz w:val="25"/>
          <w:szCs w:val="25"/>
        </w:rPr>
        <w:t xml:space="preserve"> förbättrade regeringen under den förra mandatperioden villkoren </w:t>
      </w:r>
      <w:r w:rsidR="00580B26">
        <w:rPr>
          <w:rFonts w:asciiTheme="minorHAnsi" w:eastAsiaTheme="minorHAnsi" w:hAnsiTheme="minorHAnsi" w:cstheme="minorBidi"/>
          <w:sz w:val="25"/>
          <w:szCs w:val="25"/>
        </w:rPr>
        <w:t>bland annat</w:t>
      </w:r>
      <w:r w:rsidR="0056419C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  <w:r w:rsidRPr="007308FB">
        <w:rPr>
          <w:rFonts w:asciiTheme="minorHAnsi" w:eastAsiaTheme="minorHAnsi" w:hAnsiTheme="minorHAnsi" w:cstheme="minorBidi"/>
          <w:sz w:val="25"/>
          <w:szCs w:val="25"/>
        </w:rPr>
        <w:t>för doktorander</w:t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>na</w:t>
      </w:r>
      <w:r w:rsidRPr="007308FB">
        <w:rPr>
          <w:rFonts w:asciiTheme="minorHAnsi" w:eastAsiaTheme="minorHAnsi" w:hAnsiTheme="minorHAnsi" w:cstheme="minorBidi"/>
          <w:sz w:val="25"/>
          <w:szCs w:val="25"/>
        </w:rPr>
        <w:t xml:space="preserve">. </w:t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>Utbild</w:t>
      </w:r>
      <w:r w:rsidR="00DD2932">
        <w:rPr>
          <w:rFonts w:asciiTheme="minorHAnsi" w:eastAsiaTheme="minorHAnsi" w:hAnsiTheme="minorHAnsi" w:cstheme="minorBidi"/>
          <w:sz w:val="25"/>
          <w:szCs w:val="25"/>
        </w:rPr>
        <w:softHyphen/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>nings</w:t>
      </w:r>
      <w:r w:rsidR="00DD2932">
        <w:rPr>
          <w:rFonts w:asciiTheme="minorHAnsi" w:eastAsiaTheme="minorHAnsi" w:hAnsiTheme="minorHAnsi" w:cstheme="minorBidi"/>
          <w:sz w:val="25"/>
          <w:szCs w:val="25"/>
        </w:rPr>
        <w:softHyphen/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>bidraget avskaffades</w:t>
      </w:r>
      <w:r w:rsidRPr="007308FB">
        <w:rPr>
          <w:rFonts w:asciiTheme="minorHAnsi" w:eastAsiaTheme="minorHAnsi" w:hAnsiTheme="minorHAnsi" w:cstheme="minorBidi"/>
          <w:sz w:val="25"/>
          <w:szCs w:val="25"/>
        </w:rPr>
        <w:t xml:space="preserve"> och villkoren för stipendiefinansierade dokto</w:t>
      </w:r>
      <w:r w:rsidR="00DD2932">
        <w:rPr>
          <w:rFonts w:asciiTheme="minorHAnsi" w:eastAsiaTheme="minorHAnsi" w:hAnsiTheme="minorHAnsi" w:cstheme="minorBidi"/>
          <w:sz w:val="25"/>
          <w:szCs w:val="25"/>
        </w:rPr>
        <w:softHyphen/>
      </w:r>
      <w:r w:rsidRPr="007308FB">
        <w:rPr>
          <w:rFonts w:asciiTheme="minorHAnsi" w:eastAsiaTheme="minorHAnsi" w:hAnsiTheme="minorHAnsi" w:cstheme="minorBidi"/>
          <w:sz w:val="25"/>
          <w:szCs w:val="25"/>
        </w:rPr>
        <w:t>ran</w:t>
      </w:r>
      <w:r w:rsidR="00DD2932">
        <w:rPr>
          <w:rFonts w:asciiTheme="minorHAnsi" w:eastAsiaTheme="minorHAnsi" w:hAnsiTheme="minorHAnsi" w:cstheme="minorBidi"/>
          <w:sz w:val="25"/>
          <w:szCs w:val="25"/>
        </w:rPr>
        <w:softHyphen/>
      </w:r>
      <w:r w:rsidRPr="007308FB">
        <w:rPr>
          <w:rFonts w:asciiTheme="minorHAnsi" w:eastAsiaTheme="minorHAnsi" w:hAnsiTheme="minorHAnsi" w:cstheme="minorBidi"/>
          <w:sz w:val="25"/>
          <w:szCs w:val="25"/>
        </w:rPr>
        <w:t xml:space="preserve">der förbättrades. </w:t>
      </w:r>
      <w:r w:rsidR="00F36262">
        <w:rPr>
          <w:rFonts w:asciiTheme="minorHAnsi" w:eastAsiaTheme="minorHAnsi" w:hAnsiTheme="minorHAnsi" w:cstheme="minorBidi"/>
          <w:sz w:val="25"/>
          <w:szCs w:val="25"/>
        </w:rPr>
        <w:t xml:space="preserve">Förändringarna när det gäller </w:t>
      </w:r>
      <w:r w:rsidR="008E3438" w:rsidRPr="007308FB">
        <w:rPr>
          <w:rFonts w:asciiTheme="minorHAnsi" w:eastAsiaTheme="minorHAnsi" w:hAnsiTheme="minorHAnsi" w:cstheme="minorBidi"/>
          <w:sz w:val="25"/>
          <w:szCs w:val="25"/>
        </w:rPr>
        <w:t>stipendier</w:t>
      </w:r>
      <w:r w:rsidR="0056419C">
        <w:rPr>
          <w:rFonts w:asciiTheme="minorHAnsi" w:eastAsiaTheme="minorHAnsi" w:hAnsiTheme="minorHAnsi" w:cstheme="minorBidi"/>
          <w:sz w:val="25"/>
          <w:szCs w:val="25"/>
        </w:rPr>
        <w:t xml:space="preserve">, som trädde i kraft 2018, </w:t>
      </w:r>
      <w:r w:rsidRPr="007308FB">
        <w:rPr>
          <w:rFonts w:asciiTheme="minorHAnsi" w:eastAsiaTheme="minorHAnsi" w:hAnsiTheme="minorHAnsi" w:cstheme="minorBidi"/>
          <w:sz w:val="25"/>
          <w:szCs w:val="25"/>
        </w:rPr>
        <w:t xml:space="preserve">är av </w:t>
      </w:r>
      <w:r w:rsidR="0056419C">
        <w:rPr>
          <w:rFonts w:asciiTheme="minorHAnsi" w:eastAsiaTheme="minorHAnsi" w:hAnsiTheme="minorHAnsi" w:cstheme="minorBidi"/>
          <w:sz w:val="25"/>
          <w:szCs w:val="25"/>
        </w:rPr>
        <w:t xml:space="preserve">särskild </w:t>
      </w:r>
      <w:r w:rsidRPr="007308FB">
        <w:rPr>
          <w:rFonts w:asciiTheme="minorHAnsi" w:eastAsiaTheme="minorHAnsi" w:hAnsiTheme="minorHAnsi" w:cstheme="minorBidi"/>
          <w:sz w:val="25"/>
          <w:szCs w:val="25"/>
        </w:rPr>
        <w:t xml:space="preserve">vikt för utländska doktorander eftersom det är främst i den gruppen som stipendiefinansieringen förekommer. </w:t>
      </w:r>
    </w:p>
    <w:p w:rsidR="008E3438" w:rsidRPr="007308FB" w:rsidRDefault="008E3438" w:rsidP="003C7FD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</w:p>
    <w:p w:rsidR="001A450D" w:rsidRDefault="007274D9" w:rsidP="008E3438">
      <w:pPr>
        <w:pStyle w:val="Brdtextmedindrag"/>
        <w:ind w:firstLine="0"/>
      </w:pPr>
      <w:r>
        <w:t xml:space="preserve">Som Betty Malmberg påtalar så </w:t>
      </w:r>
      <w:r w:rsidR="001A450D">
        <w:t xml:space="preserve">påverkas de utländska doktoranderna även av det </w:t>
      </w:r>
      <w:r w:rsidR="008E3438">
        <w:t xml:space="preserve">migrationsrättsliga regelverket och den praxis som följer därav, </w:t>
      </w:r>
      <w:r w:rsidR="001A450D">
        <w:t xml:space="preserve">frågor </w:t>
      </w:r>
      <w:r w:rsidR="008E3438">
        <w:t xml:space="preserve">som vi delar med flera europeiska länder. </w:t>
      </w:r>
      <w:r w:rsidR="008E3438" w:rsidRPr="003C7FDC">
        <w:t>Europaparlamentet och Euro</w:t>
      </w:r>
      <w:r>
        <w:softHyphen/>
      </w:r>
      <w:r>
        <w:softHyphen/>
      </w:r>
      <w:r w:rsidR="00DD2932">
        <w:softHyphen/>
      </w:r>
      <w:r w:rsidR="008E3438" w:rsidRPr="003C7FDC">
        <w:t xml:space="preserve">peiska unionens råd antog </w:t>
      </w:r>
      <w:r w:rsidR="008E3438">
        <w:t xml:space="preserve">därför </w:t>
      </w:r>
      <w:r w:rsidR="008E3438" w:rsidRPr="003C7FDC">
        <w:t>den 11 maj 2016 direktivet (EU) 2016/801 om villkoren för tredjelandsmedborgares inresa och vistelse för b</w:t>
      </w:r>
      <w:r w:rsidR="00580B26">
        <w:t xml:space="preserve">land annat </w:t>
      </w:r>
      <w:r w:rsidR="008E3438" w:rsidRPr="003C7FDC">
        <w:t>forskning och studier. Direk</w:t>
      </w:r>
      <w:r w:rsidR="008E3438" w:rsidRPr="003C7FDC">
        <w:softHyphen/>
        <w:t xml:space="preserve">tivet, benämnt </w:t>
      </w:r>
      <w:r w:rsidR="00B93D21">
        <w:t>s</w:t>
      </w:r>
      <w:r w:rsidR="008E3438" w:rsidRPr="003C7FDC">
        <w:t xml:space="preserve">tudent- och forskardirektivet, syftar </w:t>
      </w:r>
      <w:r w:rsidR="001A450D">
        <w:t xml:space="preserve">till att </w:t>
      </w:r>
      <w:r w:rsidR="001A450D" w:rsidRPr="00B40AA0">
        <w:t>bidra till att unionen får en ställning som en attraktiv plats för forskning och innovation och stärka unionen i den globala konkur</w:t>
      </w:r>
      <w:r w:rsidR="001A450D">
        <w:softHyphen/>
      </w:r>
      <w:r w:rsidR="001A450D" w:rsidRPr="00B40AA0">
        <w:t>rensen om begåvningar</w:t>
      </w:r>
      <w:r w:rsidR="001A450D">
        <w:t>.</w:t>
      </w:r>
    </w:p>
    <w:p w:rsidR="007308FB" w:rsidRDefault="008E3438" w:rsidP="007308FB">
      <w:pPr>
        <w:pStyle w:val="Brdtextmedindrag"/>
        <w:ind w:firstLine="0"/>
      </w:pPr>
      <w:r w:rsidRPr="003C7FDC">
        <w:t>Inom Justitiedepartementet har departementspromemorian Genom</w:t>
      </w:r>
      <w:r w:rsidRPr="003C7FDC">
        <w:softHyphen/>
        <w:t xml:space="preserve">förande av student- och forskardirektivet (Ds 2018:37) utarbetats. Promemorian har remissbehandlats och förslagen </w:t>
      </w:r>
      <w:r w:rsidR="0056419C">
        <w:t>till</w:t>
      </w:r>
      <w:r w:rsidR="007308FB">
        <w:t xml:space="preserve"> genomförandet av direktivet </w:t>
      </w:r>
      <w:r w:rsidR="008B3E4B">
        <w:t>bereds nu i R</w:t>
      </w:r>
      <w:r w:rsidRPr="003C7FDC">
        <w:t>egeringskansliet.</w:t>
      </w:r>
      <w:r w:rsidR="007308FB">
        <w:t xml:space="preserve"> En av utgångspunkter</w:t>
      </w:r>
      <w:r>
        <w:t>n</w:t>
      </w:r>
      <w:r w:rsidR="007308FB">
        <w:t>a</w:t>
      </w:r>
      <w:r>
        <w:t xml:space="preserve"> vid genomförandet ä</w:t>
      </w:r>
      <w:r w:rsidR="007308FB">
        <w:t>r att inter</w:t>
      </w:r>
      <w:r w:rsidR="00DD2932">
        <w:softHyphen/>
      </w:r>
      <w:r w:rsidR="007308FB">
        <w:t>na</w:t>
      </w:r>
      <w:r w:rsidR="00DD2932">
        <w:softHyphen/>
      </w:r>
      <w:r w:rsidR="007308FB">
        <w:t xml:space="preserve">tionella studenter, inklusive doktorander, </w:t>
      </w:r>
      <w:r>
        <w:t>och forskare är viktiga kunskaps</w:t>
      </w:r>
      <w:r w:rsidR="00DD2932">
        <w:softHyphen/>
      </w:r>
      <w:r>
        <w:t>bärare som bidrar till samhällsutvecklingen</w:t>
      </w:r>
      <w:r w:rsidR="00580B26">
        <w:t>. Det är därför</w:t>
      </w:r>
      <w:r>
        <w:t xml:space="preserve"> angeläget att det finns goda förutsättningar för att attrahera dem till Sverige. </w:t>
      </w:r>
    </w:p>
    <w:p w:rsidR="001A450D" w:rsidRDefault="00326E57" w:rsidP="001A450D">
      <w:pPr>
        <w:pStyle w:val="Brdtextmedindrag"/>
        <w:ind w:firstLine="0"/>
      </w:pPr>
      <w:r>
        <w:t xml:space="preserve">Regeringens förslag till </w:t>
      </w:r>
      <w:r w:rsidR="001A450D">
        <w:t xml:space="preserve">genomförande av direktivet </w:t>
      </w:r>
      <w:r w:rsidR="00E84B78" w:rsidRPr="00722AF8">
        <w:t xml:space="preserve">syftar till att underlätta överföring av kunskaper </w:t>
      </w:r>
      <w:r w:rsidR="001A450D">
        <w:t>och kom</w:t>
      </w:r>
      <w:r w:rsidR="001A450D">
        <w:softHyphen/>
        <w:t xml:space="preserve">petens till Sverige för att därigenom </w:t>
      </w:r>
      <w:r w:rsidR="00E84B78" w:rsidRPr="00722AF8">
        <w:t>stärka Sveriges attraktions- och konkurrens</w:t>
      </w:r>
      <w:r w:rsidR="00E84B78" w:rsidRPr="00722AF8">
        <w:softHyphen/>
        <w:t>kraft som kunskaps</w:t>
      </w:r>
      <w:r w:rsidR="00E84B78" w:rsidRPr="00722AF8">
        <w:softHyphen/>
        <w:t>nati</w:t>
      </w:r>
      <w:r w:rsidR="00E84B78" w:rsidRPr="00F415C2">
        <w:t>on</w:t>
      </w:r>
      <w:r w:rsidR="001A450D">
        <w:t xml:space="preserve">. </w:t>
      </w:r>
      <w:r w:rsidR="0056419C">
        <w:t>De</w:t>
      </w:r>
      <w:r w:rsidR="001A450D">
        <w:t xml:space="preserve"> redan genomförda åtgärderna avseende doktorandernas villkor och </w:t>
      </w:r>
      <w:r w:rsidR="0056419C">
        <w:t xml:space="preserve">de kommande åtgärderna </w:t>
      </w:r>
      <w:r w:rsidR="007274D9">
        <w:t>inom ramen för</w:t>
      </w:r>
      <w:r w:rsidR="0056419C">
        <w:t xml:space="preserve"> </w:t>
      </w:r>
      <w:r w:rsidR="001A450D">
        <w:t>direktivets genomförande ska</w:t>
      </w:r>
      <w:r w:rsidR="0056419C">
        <w:t>par tillsammans</w:t>
      </w:r>
      <w:r w:rsidR="001A450D">
        <w:t xml:space="preserve"> goda för</w:t>
      </w:r>
      <w:r w:rsidR="00DD2932">
        <w:softHyphen/>
      </w:r>
      <w:r w:rsidR="001A450D">
        <w:t>ut</w:t>
      </w:r>
      <w:r w:rsidR="00DD2932">
        <w:softHyphen/>
      </w:r>
      <w:r w:rsidR="001A450D">
        <w:t xml:space="preserve">sättningar för att många </w:t>
      </w:r>
      <w:r w:rsidR="0056419C">
        <w:t xml:space="preserve">utländska </w:t>
      </w:r>
      <w:r w:rsidR="001A450D">
        <w:t xml:space="preserve">doktorander </w:t>
      </w:r>
      <w:r w:rsidR="0056419C">
        <w:t>med värdefull kom</w:t>
      </w:r>
      <w:r w:rsidR="00DD2932">
        <w:softHyphen/>
      </w:r>
      <w:r w:rsidR="0056419C">
        <w:t>pe</w:t>
      </w:r>
      <w:r w:rsidR="00DD2932">
        <w:softHyphen/>
      </w:r>
      <w:r w:rsidR="0056419C">
        <w:t xml:space="preserve">tens </w:t>
      </w:r>
      <w:r w:rsidR="001A450D">
        <w:t xml:space="preserve">även </w:t>
      </w:r>
      <w:r w:rsidR="001A450D" w:rsidRPr="003C7FDC">
        <w:t>framledes kan se Sverige som hemvist för sin</w:t>
      </w:r>
      <w:r w:rsidR="001A450D">
        <w:t>a</w:t>
      </w:r>
      <w:r w:rsidR="001A450D" w:rsidRPr="003C7FDC">
        <w:t xml:space="preserve"> fortsatta forskar</w:t>
      </w:r>
      <w:r w:rsidR="00DD2932">
        <w:softHyphen/>
      </w:r>
      <w:r w:rsidR="001A450D" w:rsidRPr="003C7FDC">
        <w:t>karriär</w:t>
      </w:r>
      <w:r w:rsidR="001A450D">
        <w:t>er</w:t>
      </w:r>
      <w:r w:rsidR="0056419C">
        <w:t xml:space="preserve">. </w:t>
      </w:r>
    </w:p>
    <w:p w:rsidR="0056419C" w:rsidRDefault="0056419C" w:rsidP="001A450D">
      <w:pPr>
        <w:pStyle w:val="Brdtextmedindrag"/>
        <w:ind w:firstLine="0"/>
      </w:pPr>
    </w:p>
    <w:p w:rsidR="00C6586E" w:rsidRDefault="00C6586E" w:rsidP="001A450D">
      <w:pPr>
        <w:pStyle w:val="Brdtextmedindrag"/>
        <w:ind w:firstLine="0"/>
      </w:pPr>
      <w:r>
        <w:t xml:space="preserve">Stockholm den </w:t>
      </w:r>
      <w:sdt>
        <w:sdtPr>
          <w:id w:val="-1225218591"/>
          <w:placeholder>
            <w:docPart w:val="57CF09BDB64A448AACF804B68C993129"/>
          </w:placeholder>
          <w:dataBinding w:prefixMappings="xmlns:ns0='http://lp/documentinfo/RK' " w:xpath="/ns0:DocumentInfo[1]/ns0:BaseInfo[1]/ns0:HeaderDate[1]" w:storeItemID="{3AF3BF1E-A95B-4BB8-8014-5B1BCBDAF0E3}"/>
          <w:date w:fullDate="2019-06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D2932">
            <w:t>11 juni 2019</w:t>
          </w:r>
        </w:sdtContent>
      </w:sdt>
    </w:p>
    <w:p w:rsidR="00C6586E" w:rsidRDefault="00C6586E" w:rsidP="004E7A8F">
      <w:pPr>
        <w:pStyle w:val="Brdtextutanavstnd"/>
      </w:pPr>
    </w:p>
    <w:p w:rsidR="00C6586E" w:rsidRDefault="00C6586E" w:rsidP="004E7A8F">
      <w:pPr>
        <w:pStyle w:val="Brdtextutanavstnd"/>
      </w:pPr>
    </w:p>
    <w:p w:rsidR="00C6586E" w:rsidRDefault="00C6586E" w:rsidP="004E7A8F">
      <w:pPr>
        <w:pStyle w:val="Brdtextutanavstnd"/>
      </w:pPr>
    </w:p>
    <w:p w:rsidR="00C6586E" w:rsidRDefault="00C6586E" w:rsidP="00422A41">
      <w:pPr>
        <w:pStyle w:val="Brdtext"/>
      </w:pPr>
      <w:r>
        <w:t>Matilda Ernkrans</w:t>
      </w:r>
    </w:p>
    <w:p w:rsidR="00C6586E" w:rsidRPr="00DB48AB" w:rsidRDefault="00C6586E" w:rsidP="00DB48AB">
      <w:pPr>
        <w:pStyle w:val="Brdtext"/>
      </w:pPr>
    </w:p>
    <w:sectPr w:rsidR="00C6586E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C2" w:rsidRDefault="00FD0AC2" w:rsidP="00A87A54">
      <w:pPr>
        <w:spacing w:after="0" w:line="240" w:lineRule="auto"/>
      </w:pPr>
      <w:r>
        <w:separator/>
      </w:r>
    </w:p>
  </w:endnote>
  <w:endnote w:type="continuationSeparator" w:id="0">
    <w:p w:rsidR="00FD0AC2" w:rsidRDefault="00FD0AC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7497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7497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C2" w:rsidRDefault="00FD0AC2" w:rsidP="00A87A54">
      <w:pPr>
        <w:spacing w:after="0" w:line="240" w:lineRule="auto"/>
      </w:pPr>
      <w:r>
        <w:separator/>
      </w:r>
    </w:p>
  </w:footnote>
  <w:footnote w:type="continuationSeparator" w:id="0">
    <w:p w:rsidR="00FD0AC2" w:rsidRDefault="00FD0AC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6586E" w:rsidTr="00C93EBA">
      <w:trPr>
        <w:trHeight w:val="227"/>
      </w:trPr>
      <w:tc>
        <w:tcPr>
          <w:tcW w:w="5534" w:type="dxa"/>
        </w:tcPr>
        <w:p w:rsidR="00C6586E" w:rsidRPr="007D73AB" w:rsidRDefault="00C6586E">
          <w:pPr>
            <w:pStyle w:val="Sidhuvud"/>
          </w:pPr>
        </w:p>
      </w:tc>
      <w:tc>
        <w:tcPr>
          <w:tcW w:w="3170" w:type="dxa"/>
          <w:vAlign w:val="bottom"/>
        </w:tcPr>
        <w:p w:rsidR="00C6586E" w:rsidRPr="007D73AB" w:rsidRDefault="00C6586E" w:rsidP="00340DE0">
          <w:pPr>
            <w:pStyle w:val="Sidhuvud"/>
          </w:pPr>
        </w:p>
      </w:tc>
      <w:tc>
        <w:tcPr>
          <w:tcW w:w="1134" w:type="dxa"/>
        </w:tcPr>
        <w:p w:rsidR="00C6586E" w:rsidRDefault="00C6586E" w:rsidP="005A703A">
          <w:pPr>
            <w:pStyle w:val="Sidhuvud"/>
          </w:pPr>
        </w:p>
      </w:tc>
    </w:tr>
    <w:tr w:rsidR="00C6586E" w:rsidTr="00C93EBA">
      <w:trPr>
        <w:trHeight w:val="1928"/>
      </w:trPr>
      <w:tc>
        <w:tcPr>
          <w:tcW w:w="5534" w:type="dxa"/>
        </w:tcPr>
        <w:p w:rsidR="00C6586E" w:rsidRPr="00340DE0" w:rsidRDefault="00C6586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F96A87" wp14:editId="5A78AC0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586E" w:rsidRPr="00710A6C" w:rsidRDefault="00C6586E" w:rsidP="00EE3C0F">
          <w:pPr>
            <w:pStyle w:val="Sidhuvud"/>
            <w:rPr>
              <w:b/>
            </w:rPr>
          </w:pPr>
        </w:p>
        <w:p w:rsidR="00C6586E" w:rsidRDefault="00C6586E" w:rsidP="00EE3C0F">
          <w:pPr>
            <w:pStyle w:val="Sidhuvud"/>
          </w:pPr>
        </w:p>
        <w:p w:rsidR="00C6586E" w:rsidRDefault="00C6586E" w:rsidP="00EE3C0F">
          <w:pPr>
            <w:pStyle w:val="Sidhuvud"/>
          </w:pPr>
        </w:p>
        <w:p w:rsidR="00C6586E" w:rsidRDefault="00C6586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BCC72299F85454E81AECD0403DB7F12"/>
            </w:placeholder>
            <w:dataBinding w:prefixMappings="xmlns:ns0='http://lp/documentinfo/RK' " w:xpath="/ns0:DocumentInfo[1]/ns0:BaseInfo[1]/ns0:Dnr[1]" w:storeItemID="{3AF3BF1E-A95B-4BB8-8014-5B1BCBDAF0E3}"/>
            <w:text/>
          </w:sdtPr>
          <w:sdtEndPr/>
          <w:sdtContent>
            <w:p w:rsidR="00C6586E" w:rsidRDefault="00C6586E" w:rsidP="00EE3C0F">
              <w:pPr>
                <w:pStyle w:val="Sidhuvud"/>
              </w:pPr>
              <w:r>
                <w:t>U2019/02105/UH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5B7E6F6A5A4E5A8A845B22BFB31A98"/>
            </w:placeholder>
            <w:showingPlcHdr/>
            <w:dataBinding w:prefixMappings="xmlns:ns0='http://lp/documentinfo/RK' " w:xpath="/ns0:DocumentInfo[1]/ns0:BaseInfo[1]/ns0:DocNumber[1]" w:storeItemID="{3AF3BF1E-A95B-4BB8-8014-5B1BCBDAF0E3}"/>
            <w:text/>
          </w:sdtPr>
          <w:sdtEndPr/>
          <w:sdtContent>
            <w:p w:rsidR="00C6586E" w:rsidRDefault="00C6586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6586E" w:rsidRDefault="00C6586E" w:rsidP="00EE3C0F">
          <w:pPr>
            <w:pStyle w:val="Sidhuvud"/>
          </w:pPr>
        </w:p>
      </w:tc>
      <w:tc>
        <w:tcPr>
          <w:tcW w:w="1134" w:type="dxa"/>
        </w:tcPr>
        <w:p w:rsidR="00C6586E" w:rsidRDefault="00C6586E" w:rsidP="0094502D">
          <w:pPr>
            <w:pStyle w:val="Sidhuvud"/>
          </w:pPr>
        </w:p>
        <w:p w:rsidR="00C6586E" w:rsidRPr="0094502D" w:rsidRDefault="00C6586E" w:rsidP="00EC71A6">
          <w:pPr>
            <w:pStyle w:val="Sidhuvud"/>
          </w:pPr>
        </w:p>
      </w:tc>
    </w:tr>
    <w:tr w:rsidR="00C6586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29504A8A634BC088F24099810CD28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6586E" w:rsidRPr="00C6586E" w:rsidRDefault="00C6586E" w:rsidP="00340DE0">
              <w:pPr>
                <w:pStyle w:val="Sidhuvud"/>
                <w:rPr>
                  <w:b/>
                </w:rPr>
              </w:pPr>
              <w:r w:rsidRPr="00C6586E">
                <w:rPr>
                  <w:b/>
                </w:rPr>
                <w:t>Utbildningsdepartementet</w:t>
              </w:r>
            </w:p>
            <w:p w:rsidR="00C6586E" w:rsidRDefault="00C6586E" w:rsidP="00340DE0">
              <w:pPr>
                <w:pStyle w:val="Sidhuvud"/>
              </w:pPr>
              <w:r w:rsidRPr="00C6586E">
                <w:t>Ministern för högre utbildning och forskning</w:t>
              </w:r>
            </w:p>
            <w:p w:rsidR="00C6586E" w:rsidRDefault="00C6586E" w:rsidP="00340DE0">
              <w:pPr>
                <w:pStyle w:val="Sidhuvud"/>
              </w:pPr>
            </w:p>
            <w:p w:rsidR="00C6586E" w:rsidRPr="00340DE0" w:rsidRDefault="00C6586E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B95B2C81D7244E6914795BB41FBF2C5"/>
            </w:placeholder>
            <w:dataBinding w:prefixMappings="xmlns:ns0='http://lp/documentinfo/RK' " w:xpath="/ns0:DocumentInfo[1]/ns0:BaseInfo[1]/ns0:Recipient[1]" w:storeItemID="{3AF3BF1E-A95B-4BB8-8014-5B1BCBDAF0E3}"/>
            <w:text w:multiLine="1"/>
          </w:sdtPr>
          <w:sdtEndPr/>
          <w:sdtContent>
            <w:p w:rsidR="00C6586E" w:rsidRDefault="00C6586E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C6586E" w:rsidRDefault="00C6586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7476E9"/>
    <w:multiLevelType w:val="hybridMultilevel"/>
    <w:tmpl w:val="119AB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E"/>
    <w:rsid w:val="00000290"/>
    <w:rsid w:val="00001068"/>
    <w:rsid w:val="0000412C"/>
    <w:rsid w:val="00004D5C"/>
    <w:rsid w:val="00005F68"/>
    <w:rsid w:val="00006CA7"/>
    <w:rsid w:val="000115F6"/>
    <w:rsid w:val="00011C30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1B43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450D"/>
    <w:rsid w:val="001B4824"/>
    <w:rsid w:val="001C1C7D"/>
    <w:rsid w:val="001C20BA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EFE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A7E"/>
    <w:rsid w:val="00323EF7"/>
    <w:rsid w:val="003240E1"/>
    <w:rsid w:val="00326C03"/>
    <w:rsid w:val="00326E57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1B21"/>
    <w:rsid w:val="003721BF"/>
    <w:rsid w:val="00380663"/>
    <w:rsid w:val="003853E3"/>
    <w:rsid w:val="0038587E"/>
    <w:rsid w:val="00392ED4"/>
    <w:rsid w:val="00393680"/>
    <w:rsid w:val="00394D4C"/>
    <w:rsid w:val="00395D9F"/>
    <w:rsid w:val="003A1315"/>
    <w:rsid w:val="003A2877"/>
    <w:rsid w:val="003A2E73"/>
    <w:rsid w:val="003A3071"/>
    <w:rsid w:val="003A5969"/>
    <w:rsid w:val="003A5C58"/>
    <w:rsid w:val="003B0C81"/>
    <w:rsid w:val="003C36FA"/>
    <w:rsid w:val="003C7BE0"/>
    <w:rsid w:val="003C7FDC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66B"/>
    <w:rsid w:val="00431A7B"/>
    <w:rsid w:val="0043623F"/>
    <w:rsid w:val="00437459"/>
    <w:rsid w:val="00441D70"/>
    <w:rsid w:val="004425C2"/>
    <w:rsid w:val="00444D17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0ED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4029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66E"/>
    <w:rsid w:val="005568AF"/>
    <w:rsid w:val="00556AF5"/>
    <w:rsid w:val="005606BC"/>
    <w:rsid w:val="00563E73"/>
    <w:rsid w:val="0056419C"/>
    <w:rsid w:val="0056426C"/>
    <w:rsid w:val="00565792"/>
    <w:rsid w:val="00567799"/>
    <w:rsid w:val="005710DE"/>
    <w:rsid w:val="00571A0B"/>
    <w:rsid w:val="00573DFD"/>
    <w:rsid w:val="005747D0"/>
    <w:rsid w:val="00580B26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8F7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39B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48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4D9"/>
    <w:rsid w:val="007308FB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3D5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E4B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438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78BB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F5F"/>
    <w:rsid w:val="00AD0E75"/>
    <w:rsid w:val="00AE77EB"/>
    <w:rsid w:val="00AE7BD8"/>
    <w:rsid w:val="00AE7D02"/>
    <w:rsid w:val="00AF0BB7"/>
    <w:rsid w:val="00AF0BDE"/>
    <w:rsid w:val="00AF0EDE"/>
    <w:rsid w:val="00AF3DED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0F40"/>
    <w:rsid w:val="00B927C9"/>
    <w:rsid w:val="00B93D21"/>
    <w:rsid w:val="00B96EFA"/>
    <w:rsid w:val="00B97CCF"/>
    <w:rsid w:val="00BA61AC"/>
    <w:rsid w:val="00BA6F88"/>
    <w:rsid w:val="00BB17B0"/>
    <w:rsid w:val="00BB28BF"/>
    <w:rsid w:val="00BB2F42"/>
    <w:rsid w:val="00BB4AC0"/>
    <w:rsid w:val="00BB5683"/>
    <w:rsid w:val="00BC112B"/>
    <w:rsid w:val="00BC17DF"/>
    <w:rsid w:val="00BC6484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5C2"/>
    <w:rsid w:val="00C50045"/>
    <w:rsid w:val="00C50771"/>
    <w:rsid w:val="00C508BE"/>
    <w:rsid w:val="00C55FE8"/>
    <w:rsid w:val="00C63EC4"/>
    <w:rsid w:val="00C64CD9"/>
    <w:rsid w:val="00C6586E"/>
    <w:rsid w:val="00C670F8"/>
    <w:rsid w:val="00C6780B"/>
    <w:rsid w:val="00C67A3E"/>
    <w:rsid w:val="00C73A90"/>
    <w:rsid w:val="00C76D49"/>
    <w:rsid w:val="00C80AD4"/>
    <w:rsid w:val="00C80B5E"/>
    <w:rsid w:val="00C80C7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97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932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8C7"/>
    <w:rsid w:val="00E74A30"/>
    <w:rsid w:val="00E77778"/>
    <w:rsid w:val="00E77B7E"/>
    <w:rsid w:val="00E77BA8"/>
    <w:rsid w:val="00E82DF1"/>
    <w:rsid w:val="00E84B78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262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AC2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635B"/>
  <w15:docId w15:val="{5C753A93-D325-4C30-968D-9AFDB74B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6586E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6586E"/>
    <w:rPr>
      <w:rFonts w:ascii="OrigGarmnd BT" w:eastAsia="Times New Roman" w:hAnsi="OrigGarmnd BT" w:cs="Times New Roman"/>
      <w:sz w:val="24"/>
      <w:szCs w:val="20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4D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CC72299F85454E81AECD0403DB7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B35C5-2C89-40B7-9D57-ADD494AF15E4}"/>
      </w:docPartPr>
      <w:docPartBody>
        <w:p w:rsidR="00A32355" w:rsidRDefault="0003230C" w:rsidP="0003230C">
          <w:pPr>
            <w:pStyle w:val="9BCC72299F85454E81AECD0403DB7F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5B7E6F6A5A4E5A8A845B22BFB31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43AAA-8BE6-45D8-AB7E-2ACBB546D8D3}"/>
      </w:docPartPr>
      <w:docPartBody>
        <w:p w:rsidR="00A32355" w:rsidRDefault="0003230C" w:rsidP="0003230C">
          <w:pPr>
            <w:pStyle w:val="645B7E6F6A5A4E5A8A845B22BFB31A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29504A8A634BC088F24099810CD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73703-032F-4D2E-AB64-36F1899ABAD0}"/>
      </w:docPartPr>
      <w:docPartBody>
        <w:p w:rsidR="00A32355" w:rsidRDefault="0003230C" w:rsidP="0003230C">
          <w:pPr>
            <w:pStyle w:val="DC29504A8A634BC088F24099810CD2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95B2C81D7244E6914795BB41FBF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636A7-F8A7-4896-85FC-C66A365CF39F}"/>
      </w:docPartPr>
      <w:docPartBody>
        <w:p w:rsidR="00A32355" w:rsidRDefault="0003230C" w:rsidP="0003230C">
          <w:pPr>
            <w:pStyle w:val="7B95B2C81D7244E6914795BB41FBF2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CF09BDB64A448AACF804B68C99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C961A-338D-4F78-B223-F784BBF4CB86}"/>
      </w:docPartPr>
      <w:docPartBody>
        <w:p w:rsidR="00A32355" w:rsidRDefault="0003230C" w:rsidP="0003230C">
          <w:pPr>
            <w:pStyle w:val="57CF09BDB64A448AACF804B68C99312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0C"/>
    <w:rsid w:val="0003230C"/>
    <w:rsid w:val="001203F5"/>
    <w:rsid w:val="008E1F6A"/>
    <w:rsid w:val="00A32355"/>
    <w:rsid w:val="00C75C38"/>
    <w:rsid w:val="00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15F734DFC244329EDD5CD86DF8B01B">
    <w:name w:val="A915F734DFC244329EDD5CD86DF8B01B"/>
    <w:rsid w:val="0003230C"/>
  </w:style>
  <w:style w:type="character" w:styleId="Platshllartext">
    <w:name w:val="Placeholder Text"/>
    <w:basedOn w:val="Standardstycketeckensnitt"/>
    <w:uiPriority w:val="99"/>
    <w:semiHidden/>
    <w:rsid w:val="0003230C"/>
    <w:rPr>
      <w:noProof w:val="0"/>
      <w:color w:val="808080"/>
    </w:rPr>
  </w:style>
  <w:style w:type="paragraph" w:customStyle="1" w:styleId="CFA938AC516A4B848655BDB1457063B8">
    <w:name w:val="CFA938AC516A4B848655BDB1457063B8"/>
    <w:rsid w:val="0003230C"/>
  </w:style>
  <w:style w:type="paragraph" w:customStyle="1" w:styleId="03F31B7E7212401B925200D9009D0B84">
    <w:name w:val="03F31B7E7212401B925200D9009D0B84"/>
    <w:rsid w:val="0003230C"/>
  </w:style>
  <w:style w:type="paragraph" w:customStyle="1" w:styleId="58E52055CDFC42B4BCD0C1056CA02458">
    <w:name w:val="58E52055CDFC42B4BCD0C1056CA02458"/>
    <w:rsid w:val="0003230C"/>
  </w:style>
  <w:style w:type="paragraph" w:customStyle="1" w:styleId="9BCC72299F85454E81AECD0403DB7F12">
    <w:name w:val="9BCC72299F85454E81AECD0403DB7F12"/>
    <w:rsid w:val="0003230C"/>
  </w:style>
  <w:style w:type="paragraph" w:customStyle="1" w:styleId="645B7E6F6A5A4E5A8A845B22BFB31A98">
    <w:name w:val="645B7E6F6A5A4E5A8A845B22BFB31A98"/>
    <w:rsid w:val="0003230C"/>
  </w:style>
  <w:style w:type="paragraph" w:customStyle="1" w:styleId="E239F12544214AC9A12B81CF9D499087">
    <w:name w:val="E239F12544214AC9A12B81CF9D499087"/>
    <w:rsid w:val="0003230C"/>
  </w:style>
  <w:style w:type="paragraph" w:customStyle="1" w:styleId="F16996A3E3D44504880B6EEA80259E3F">
    <w:name w:val="F16996A3E3D44504880B6EEA80259E3F"/>
    <w:rsid w:val="0003230C"/>
  </w:style>
  <w:style w:type="paragraph" w:customStyle="1" w:styleId="A7238BCC53024D07A9D63B63BE2E1C0D">
    <w:name w:val="A7238BCC53024D07A9D63B63BE2E1C0D"/>
    <w:rsid w:val="0003230C"/>
  </w:style>
  <w:style w:type="paragraph" w:customStyle="1" w:styleId="DC29504A8A634BC088F24099810CD286">
    <w:name w:val="DC29504A8A634BC088F24099810CD286"/>
    <w:rsid w:val="0003230C"/>
  </w:style>
  <w:style w:type="paragraph" w:customStyle="1" w:styleId="7B95B2C81D7244E6914795BB41FBF2C5">
    <w:name w:val="7B95B2C81D7244E6914795BB41FBF2C5"/>
    <w:rsid w:val="0003230C"/>
  </w:style>
  <w:style w:type="paragraph" w:customStyle="1" w:styleId="0BF12C7018FC48FEB2971CECCE3D7214">
    <w:name w:val="0BF12C7018FC48FEB2971CECCE3D7214"/>
    <w:rsid w:val="0003230C"/>
  </w:style>
  <w:style w:type="paragraph" w:customStyle="1" w:styleId="F3306571633C4BA2AE0F868A9EF019C1">
    <w:name w:val="F3306571633C4BA2AE0F868A9EF019C1"/>
    <w:rsid w:val="0003230C"/>
  </w:style>
  <w:style w:type="paragraph" w:customStyle="1" w:styleId="5FA1C9EDFAEF44E3BE6FBA73F1890E25">
    <w:name w:val="5FA1C9EDFAEF44E3BE6FBA73F1890E25"/>
    <w:rsid w:val="0003230C"/>
  </w:style>
  <w:style w:type="paragraph" w:customStyle="1" w:styleId="159B8738930940E3A402A5B8603554AE">
    <w:name w:val="159B8738930940E3A402A5B8603554AE"/>
    <w:rsid w:val="0003230C"/>
  </w:style>
  <w:style w:type="paragraph" w:customStyle="1" w:styleId="AF6E5D5076F0443BACBA82B3B283E35B">
    <w:name w:val="AF6E5D5076F0443BACBA82B3B283E35B"/>
    <w:rsid w:val="0003230C"/>
  </w:style>
  <w:style w:type="paragraph" w:customStyle="1" w:styleId="57CF09BDB64A448AACF804B68C993129">
    <w:name w:val="57CF09BDB64A448AACF804B68C993129"/>
    <w:rsid w:val="0003230C"/>
  </w:style>
  <w:style w:type="paragraph" w:customStyle="1" w:styleId="5A7E58453C6C424D89CE7C7769FB801C">
    <w:name w:val="5A7E58453C6C424D89CE7C7769FB801C"/>
    <w:rsid w:val="00032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2019-06-11T00:00:00</HeaderDate>
    <Office/>
    <Dnr>U2019/02105/UH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76db642d-d317-427c-9b24-0e019763d6b2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BF1E-A95B-4BB8-8014-5B1BCBDAF0E3}"/>
</file>

<file path=customXml/itemProps2.xml><?xml version="1.0" encoding="utf-8"?>
<ds:datastoreItem xmlns:ds="http://schemas.openxmlformats.org/officeDocument/2006/customXml" ds:itemID="{CD0B58F0-862B-4917-8078-BBD5D4DA49CB}"/>
</file>

<file path=customXml/itemProps3.xml><?xml version="1.0" encoding="utf-8"?>
<ds:datastoreItem xmlns:ds="http://schemas.openxmlformats.org/officeDocument/2006/customXml" ds:itemID="{6487401D-B823-48BD-B1A3-7E9DED6D2114}"/>
</file>

<file path=customXml/itemProps4.xml><?xml version="1.0" encoding="utf-8"?>
<ds:datastoreItem xmlns:ds="http://schemas.openxmlformats.org/officeDocument/2006/customXml" ds:itemID="{2589B3F4-AD12-42D7-92E8-200048E4F6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F55A80-F57A-41C2-9322-85C079FB4A8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8207920-E3FD-410E-987A-8FEEAD55D231}"/>
</file>

<file path=customXml/itemProps7.xml><?xml version="1.0" encoding="utf-8"?>
<ds:datastoreItem xmlns:ds="http://schemas.openxmlformats.org/officeDocument/2006/customXml" ds:itemID="{D0570D85-F4D5-4777-9E5C-A2678C55C42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Beijmo</dc:creator>
  <cp:keywords/>
  <dc:description/>
  <cp:lastModifiedBy>Mikaela Staaf</cp:lastModifiedBy>
  <cp:revision>7</cp:revision>
  <cp:lastPrinted>2019-06-10T11:17:00Z</cp:lastPrinted>
  <dcterms:created xsi:type="dcterms:W3CDTF">2019-06-10T11:12:00Z</dcterms:created>
  <dcterms:modified xsi:type="dcterms:W3CDTF">2019-06-10T11:19:00Z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074442c9-d6d8-4ff5-8fcb-9bb902310d82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