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840BC" w14:textId="77777777" w:rsidR="00563EF2" w:rsidRDefault="00563EF2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2019/20:1004 av </w:t>
      </w:r>
      <w:sdt>
        <w:sdtPr>
          <w:alias w:val="Frågeställare"/>
          <w:tag w:val="delete"/>
          <w:id w:val="-211816850"/>
          <w:placeholder>
            <w:docPart w:val="E18ADF924ABE4731BC8055E4D59955B7"/>
          </w:placeholder>
          <w:dataBinding w:prefixMappings="xmlns:ns0='http://lp/documentinfo/RK' " w:xpath="/ns0:DocumentInfo[1]/ns0:BaseInfo[1]/ns0:Extra3[1]" w:storeItemID="{2D185BDE-A3E4-4929-9087-E9F788CAB04A}"/>
          <w:text/>
        </w:sdtPr>
        <w:sdtEndPr/>
        <w:sdtContent>
          <w:r>
            <w:t>Ingemar Kihlström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E2DFB940F984D059FD205CAF59A2E40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KD</w:t>
          </w:r>
        </w:sdtContent>
      </w:sdt>
      <w:r>
        <w:t>)</w:t>
      </w:r>
      <w:r>
        <w:br/>
        <w:t>Befogenhet för Tullverket att beslagta stöldgods</w:t>
      </w:r>
    </w:p>
    <w:p w14:paraId="3AF81B94" w14:textId="77777777" w:rsidR="00563EF2" w:rsidRDefault="008F185F" w:rsidP="00563EF2">
      <w:pPr>
        <w:pStyle w:val="Brdtext"/>
      </w:pPr>
      <w:sdt>
        <w:sdtPr>
          <w:tag w:val="delete"/>
          <w:id w:val="541410710"/>
          <w:placeholder>
            <w:docPart w:val="9D78418ECB3F4E329639FD8BBBD41C68"/>
          </w:placeholder>
          <w:dataBinding w:prefixMappings="xmlns:ns0='http://lp/documentinfo/RK' " w:xpath="/ns0:DocumentInfo[1]/ns0:BaseInfo[1]/ns0:Extra3[1]" w:storeItemID="{2D185BDE-A3E4-4929-9087-E9F788CAB04A}"/>
          <w:text/>
        </w:sdtPr>
        <w:sdtEndPr/>
        <w:sdtContent>
          <w:r w:rsidR="00563EF2">
            <w:t>Ingemar Kihlström</w:t>
          </w:r>
        </w:sdtContent>
      </w:sdt>
      <w:r w:rsidR="00563EF2">
        <w:t xml:space="preserve"> har frågat inrikesministern när riksdagen kommer att få en proposition med förslag om att ge Tullverket befogenhet att beslagta stöldgods. </w:t>
      </w:r>
    </w:p>
    <w:p w14:paraId="5B46C7D8" w14:textId="77777777" w:rsidR="00563EF2" w:rsidRDefault="00563EF2" w:rsidP="006A12F1">
      <w:pPr>
        <w:pStyle w:val="Brdtext"/>
      </w:pPr>
      <w:r>
        <w:t>Arbetet inom regeringen är så fördelat att det är jag som ska svara på frågan.</w:t>
      </w:r>
    </w:p>
    <w:p w14:paraId="456D8375" w14:textId="0CF6C8AB" w:rsidR="008C2FED" w:rsidRDefault="008C2FED" w:rsidP="006A12F1">
      <w:pPr>
        <w:pStyle w:val="Brdtext"/>
      </w:pPr>
      <w:r>
        <w:t>I slutredovisningen av det myndighetsgemensamma regeringsuppdraget för att förstärka bekämpningen av internationella brottsnätverk som begår tillgreppsbrott i Sverige konstatera</w:t>
      </w:r>
      <w:r w:rsidR="00D820A4">
        <w:t>r</w:t>
      </w:r>
      <w:r>
        <w:t xml:space="preserve"> myndigheterna </w:t>
      </w:r>
      <w:r w:rsidR="00D820A4">
        <w:t xml:space="preserve">att frågan om </w:t>
      </w:r>
      <w:r w:rsidR="009D6941">
        <w:t xml:space="preserve">att </w:t>
      </w:r>
      <w:r w:rsidR="00D820A4">
        <w:t xml:space="preserve">ge </w:t>
      </w:r>
      <w:r w:rsidR="009D6941">
        <w:t>T</w:t>
      </w:r>
      <w:r w:rsidR="00D820A4">
        <w:t xml:space="preserve">ullverket befogenhet att stoppa misstänkt stöldgods </w:t>
      </w:r>
      <w:r>
        <w:t>är komplex och att det är viktigt att se helheten för att nya åtgärder ska få förväntad effekt.</w:t>
      </w:r>
    </w:p>
    <w:p w14:paraId="123FCCB0" w14:textId="779A93DC" w:rsidR="001D3A8E" w:rsidRDefault="00B91D2D" w:rsidP="006A12F1">
      <w:pPr>
        <w:pStyle w:val="Brdtext"/>
      </w:pPr>
      <w:r w:rsidRPr="008801FB">
        <w:t xml:space="preserve">Vi kommer att se över Tullverkets möjligheter att ingripa och hur en sådan befogenhet skulle kunna se ut. </w:t>
      </w:r>
    </w:p>
    <w:p w14:paraId="349C248D" w14:textId="77777777" w:rsidR="00563EF2" w:rsidRDefault="00563EF2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E685FF86BAAE4B948DF52C1924F2343F"/>
          </w:placeholder>
          <w:dataBinding w:prefixMappings="xmlns:ns0='http://lp/documentinfo/RK' " w:xpath="/ns0:DocumentInfo[1]/ns0:BaseInfo[1]/ns0:HeaderDate[1]" w:storeItemID="{2D185BDE-A3E4-4929-9087-E9F788CAB04A}"/>
          <w:date w:fullDate="2020-03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D3A8E">
            <w:t>4 mars 2020</w:t>
          </w:r>
        </w:sdtContent>
      </w:sdt>
    </w:p>
    <w:p w14:paraId="6532F9EE" w14:textId="77777777" w:rsidR="00563EF2" w:rsidRDefault="00563EF2" w:rsidP="00471B06">
      <w:pPr>
        <w:pStyle w:val="Brdtextutanavstnd"/>
      </w:pPr>
    </w:p>
    <w:p w14:paraId="6FAB0EF4" w14:textId="77777777" w:rsidR="00563EF2" w:rsidRDefault="00563EF2" w:rsidP="00471B06">
      <w:pPr>
        <w:pStyle w:val="Brdtextutanavstnd"/>
      </w:pPr>
    </w:p>
    <w:p w14:paraId="10698B46" w14:textId="77777777" w:rsidR="00563EF2" w:rsidRDefault="00563EF2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180892F58B3E4FC38A5A5D6519019037"/>
        </w:placeholder>
        <w:dataBinding w:prefixMappings="xmlns:ns0='http://lp/documentinfo/RK' " w:xpath="/ns0:DocumentInfo[1]/ns0:BaseInfo[1]/ns0:TopSender[1]" w:storeItemID="{2D185BDE-A3E4-4929-9087-E9F788CAB04A}"/>
        <w:comboBox w:lastValue="Finansministern">
          <w:listItem w:displayText="Magdalena Andersson" w:value="Finansministern"/>
          <w:listItem w:displayText="Per Bolund" w:value="Finansmarknads- och bostadsministern, biträdande finansministern "/>
          <w:listItem w:displayText="Lena Micko" w:value="Civilministern"/>
        </w:comboBox>
      </w:sdtPr>
      <w:sdtEndPr/>
      <w:sdtContent>
        <w:p w14:paraId="3C10ADCF" w14:textId="77777777" w:rsidR="00563EF2" w:rsidRDefault="00563EF2" w:rsidP="00422A41">
          <w:pPr>
            <w:pStyle w:val="Brdtext"/>
          </w:pPr>
          <w:r>
            <w:t>Magdalena Andersson</w:t>
          </w:r>
        </w:p>
      </w:sdtContent>
    </w:sdt>
    <w:p w14:paraId="66E8AC92" w14:textId="77777777" w:rsidR="00563EF2" w:rsidRPr="00DB48AB" w:rsidRDefault="00563EF2" w:rsidP="00DB48AB">
      <w:pPr>
        <w:pStyle w:val="Brdtext"/>
      </w:pPr>
    </w:p>
    <w:sectPr w:rsidR="00563EF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1909E" w14:textId="77777777" w:rsidR="00B74CBB" w:rsidRDefault="00B74CBB" w:rsidP="00A87A54">
      <w:pPr>
        <w:spacing w:after="0" w:line="240" w:lineRule="auto"/>
      </w:pPr>
      <w:r>
        <w:separator/>
      </w:r>
    </w:p>
  </w:endnote>
  <w:endnote w:type="continuationSeparator" w:id="0">
    <w:p w14:paraId="3C8E392F" w14:textId="77777777" w:rsidR="00B74CBB" w:rsidRDefault="00B74CB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17C176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527588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AE04CE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09979B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9F25DC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F82C42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2A999E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353FBD6" w14:textId="77777777" w:rsidTr="00C26068">
      <w:trPr>
        <w:trHeight w:val="227"/>
      </w:trPr>
      <w:tc>
        <w:tcPr>
          <w:tcW w:w="4074" w:type="dxa"/>
        </w:tcPr>
        <w:p w14:paraId="76AD038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66E5F8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7F11E4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5A657" w14:textId="77777777" w:rsidR="00B74CBB" w:rsidRDefault="00B74CBB" w:rsidP="00A87A54">
      <w:pPr>
        <w:spacing w:after="0" w:line="240" w:lineRule="auto"/>
      </w:pPr>
      <w:r>
        <w:separator/>
      </w:r>
    </w:p>
  </w:footnote>
  <w:footnote w:type="continuationSeparator" w:id="0">
    <w:p w14:paraId="37182B4B" w14:textId="77777777" w:rsidR="00B74CBB" w:rsidRDefault="00B74CB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63EF2" w14:paraId="719F485E" w14:textId="77777777" w:rsidTr="00C93EBA">
      <w:trPr>
        <w:trHeight w:val="227"/>
      </w:trPr>
      <w:tc>
        <w:tcPr>
          <w:tcW w:w="5534" w:type="dxa"/>
        </w:tcPr>
        <w:p w14:paraId="38101687" w14:textId="77777777" w:rsidR="00563EF2" w:rsidRPr="007D73AB" w:rsidRDefault="00563EF2">
          <w:pPr>
            <w:pStyle w:val="Sidhuvud"/>
          </w:pPr>
        </w:p>
      </w:tc>
      <w:tc>
        <w:tcPr>
          <w:tcW w:w="3170" w:type="dxa"/>
          <w:vAlign w:val="bottom"/>
        </w:tcPr>
        <w:p w14:paraId="5C3CF8CE" w14:textId="77777777" w:rsidR="00563EF2" w:rsidRPr="007D73AB" w:rsidRDefault="00563EF2" w:rsidP="00340DE0">
          <w:pPr>
            <w:pStyle w:val="Sidhuvud"/>
          </w:pPr>
        </w:p>
      </w:tc>
      <w:tc>
        <w:tcPr>
          <w:tcW w:w="1134" w:type="dxa"/>
        </w:tcPr>
        <w:p w14:paraId="2A21E6C8" w14:textId="77777777" w:rsidR="00563EF2" w:rsidRDefault="00563EF2" w:rsidP="005A703A">
          <w:pPr>
            <w:pStyle w:val="Sidhuvud"/>
          </w:pPr>
        </w:p>
      </w:tc>
    </w:tr>
    <w:tr w:rsidR="00563EF2" w14:paraId="4361D464" w14:textId="77777777" w:rsidTr="00C93EBA">
      <w:trPr>
        <w:trHeight w:val="1928"/>
      </w:trPr>
      <w:tc>
        <w:tcPr>
          <w:tcW w:w="5534" w:type="dxa"/>
        </w:tcPr>
        <w:p w14:paraId="06A82375" w14:textId="77777777" w:rsidR="00563EF2" w:rsidRPr="00340DE0" w:rsidRDefault="00563EF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1118272" wp14:editId="27C62E6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B64E2CB" w14:textId="77777777" w:rsidR="00563EF2" w:rsidRPr="00710A6C" w:rsidRDefault="00563EF2" w:rsidP="00EE3C0F">
          <w:pPr>
            <w:pStyle w:val="Sidhuvud"/>
            <w:rPr>
              <w:b/>
            </w:rPr>
          </w:pPr>
        </w:p>
        <w:p w14:paraId="685D74CA" w14:textId="77777777" w:rsidR="00563EF2" w:rsidRDefault="00563EF2" w:rsidP="00EE3C0F">
          <w:pPr>
            <w:pStyle w:val="Sidhuvud"/>
          </w:pPr>
        </w:p>
        <w:p w14:paraId="64564AB6" w14:textId="77777777" w:rsidR="00563EF2" w:rsidRDefault="00563EF2" w:rsidP="00EE3C0F">
          <w:pPr>
            <w:pStyle w:val="Sidhuvud"/>
          </w:pPr>
        </w:p>
        <w:p w14:paraId="5D7D2672" w14:textId="77777777" w:rsidR="00563EF2" w:rsidRDefault="00563EF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1DFB4667D124885A4DD18AEB0AE11F9"/>
            </w:placeholder>
            <w:dataBinding w:prefixMappings="xmlns:ns0='http://lp/documentinfo/RK' " w:xpath="/ns0:DocumentInfo[1]/ns0:BaseInfo[1]/ns0:Dnr[1]" w:storeItemID="{2D185BDE-A3E4-4929-9087-E9F788CAB04A}"/>
            <w:text/>
          </w:sdtPr>
          <w:sdtEndPr/>
          <w:sdtContent>
            <w:p w14:paraId="2538C6B2" w14:textId="3D23884A" w:rsidR="00563EF2" w:rsidRDefault="00A0368E" w:rsidP="00EE3C0F">
              <w:pPr>
                <w:pStyle w:val="Sidhuvud"/>
              </w:pPr>
              <w:r>
                <w:t>Fi2020/00767</w:t>
              </w:r>
              <w:r w:rsidR="00F00161">
                <w:t>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FF8E34043AD478196BD83CAFEF2B470"/>
            </w:placeholder>
            <w:showingPlcHdr/>
            <w:dataBinding w:prefixMappings="xmlns:ns0='http://lp/documentinfo/RK' " w:xpath="/ns0:DocumentInfo[1]/ns0:BaseInfo[1]/ns0:DocNumber[1]" w:storeItemID="{2D185BDE-A3E4-4929-9087-E9F788CAB04A}"/>
            <w:text/>
          </w:sdtPr>
          <w:sdtEndPr/>
          <w:sdtContent>
            <w:p w14:paraId="0E2B67FE" w14:textId="77777777" w:rsidR="00563EF2" w:rsidRDefault="00563EF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2414022" w14:textId="77777777" w:rsidR="00563EF2" w:rsidRDefault="00563EF2" w:rsidP="00EE3C0F">
          <w:pPr>
            <w:pStyle w:val="Sidhuvud"/>
          </w:pPr>
        </w:p>
      </w:tc>
      <w:tc>
        <w:tcPr>
          <w:tcW w:w="1134" w:type="dxa"/>
        </w:tcPr>
        <w:p w14:paraId="0C462F6C" w14:textId="77777777" w:rsidR="00563EF2" w:rsidRDefault="00563EF2" w:rsidP="0094502D">
          <w:pPr>
            <w:pStyle w:val="Sidhuvud"/>
          </w:pPr>
        </w:p>
        <w:p w14:paraId="7B95F841" w14:textId="77777777" w:rsidR="00563EF2" w:rsidRPr="0094502D" w:rsidRDefault="00563EF2" w:rsidP="00EC71A6">
          <w:pPr>
            <w:pStyle w:val="Sidhuvud"/>
          </w:pPr>
        </w:p>
      </w:tc>
    </w:tr>
    <w:tr w:rsidR="00563EF2" w14:paraId="6F00648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D886F372C4041F8B2FB8100AFD0187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B1DE70F" w14:textId="77777777" w:rsidR="00563EF2" w:rsidRPr="00563EF2" w:rsidRDefault="00563EF2" w:rsidP="00340DE0">
              <w:pPr>
                <w:pStyle w:val="Sidhuvud"/>
                <w:rPr>
                  <w:b/>
                </w:rPr>
              </w:pPr>
              <w:r w:rsidRPr="00563EF2">
                <w:rPr>
                  <w:b/>
                </w:rPr>
                <w:t>Finansdepartementet</w:t>
              </w:r>
            </w:p>
            <w:p w14:paraId="6535DF0C" w14:textId="77777777" w:rsidR="00A0368E" w:rsidRDefault="00563EF2" w:rsidP="00340DE0">
              <w:pPr>
                <w:pStyle w:val="Sidhuvud"/>
              </w:pPr>
              <w:r w:rsidRPr="00563EF2">
                <w:t>Finansministern</w:t>
              </w:r>
            </w:p>
            <w:p w14:paraId="5EBABCD4" w14:textId="77777777" w:rsidR="00A0368E" w:rsidRDefault="00A0368E" w:rsidP="00340DE0">
              <w:pPr>
                <w:pStyle w:val="Sidhuvud"/>
              </w:pPr>
            </w:p>
            <w:p w14:paraId="3CEAF951" w14:textId="77777777" w:rsidR="00A0368E" w:rsidRDefault="00A0368E" w:rsidP="00340DE0">
              <w:pPr>
                <w:pStyle w:val="Sidhuvud"/>
              </w:pPr>
            </w:p>
            <w:sdt>
              <w:sdtPr>
                <w:rPr>
                  <w:b/>
                </w:rPr>
                <w:alias w:val="SenderText"/>
                <w:tag w:val="ccRKShow_SenderText"/>
                <w:id w:val="-554547700"/>
                <w:placeholder>
                  <w:docPart w:val="C7125D3D43274338817FA9C802093A34"/>
                </w:placeholder>
              </w:sdtPr>
              <w:sdtEndPr>
                <w:rPr>
                  <w:b w:val="0"/>
                </w:rPr>
              </w:sdtEndPr>
              <w:sdtContent>
                <w:p w14:paraId="2C38EA29" w14:textId="77777777" w:rsidR="00F07554" w:rsidDel="00F07554" w:rsidRDefault="00F07554" w:rsidP="00F07554">
                  <w:pPr>
                    <w:pStyle w:val="Sidhuvud"/>
                    <w:rPr>
                      <w:b/>
                    </w:rPr>
                  </w:pPr>
                </w:p>
                <w:p w14:paraId="30BE86B5" w14:textId="79671BDB" w:rsidR="00563EF2" w:rsidRPr="00340DE0" w:rsidRDefault="008F185F" w:rsidP="00F07554">
                  <w:pPr>
                    <w:pStyle w:val="Sidhuvud"/>
                  </w:pPr>
                </w:p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38E95A6A3222499DB7D11962640C1E89"/>
          </w:placeholder>
          <w:dataBinding w:prefixMappings="xmlns:ns0='http://lp/documentinfo/RK' " w:xpath="/ns0:DocumentInfo[1]/ns0:BaseInfo[1]/ns0:Recipient[1]" w:storeItemID="{2D185BDE-A3E4-4929-9087-E9F788CAB04A}"/>
          <w:text w:multiLine="1"/>
        </w:sdtPr>
        <w:sdtEndPr/>
        <w:sdtContent>
          <w:tc>
            <w:tcPr>
              <w:tcW w:w="3170" w:type="dxa"/>
            </w:tcPr>
            <w:p w14:paraId="1842A6B2" w14:textId="77777777" w:rsidR="00563EF2" w:rsidRDefault="00563EF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001C571" w14:textId="77777777" w:rsidR="00563EF2" w:rsidRDefault="00563EF2" w:rsidP="003E6020">
          <w:pPr>
            <w:pStyle w:val="Sidhuvud"/>
          </w:pPr>
        </w:p>
      </w:tc>
    </w:tr>
  </w:tbl>
  <w:p w14:paraId="7D1D7F2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F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298A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3A8E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1489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3056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3EF2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7DA6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2FED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85F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384F"/>
    <w:rsid w:val="009D43F3"/>
    <w:rsid w:val="009D4E9F"/>
    <w:rsid w:val="009D5D40"/>
    <w:rsid w:val="009D6941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0368E"/>
    <w:rsid w:val="00A1085E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2A32"/>
    <w:rsid w:val="00B556E8"/>
    <w:rsid w:val="00B55E70"/>
    <w:rsid w:val="00B60238"/>
    <w:rsid w:val="00B640A8"/>
    <w:rsid w:val="00B64962"/>
    <w:rsid w:val="00B66AC0"/>
    <w:rsid w:val="00B71634"/>
    <w:rsid w:val="00B73091"/>
    <w:rsid w:val="00B74CBB"/>
    <w:rsid w:val="00B75139"/>
    <w:rsid w:val="00B80840"/>
    <w:rsid w:val="00B815FC"/>
    <w:rsid w:val="00B81623"/>
    <w:rsid w:val="00B82A05"/>
    <w:rsid w:val="00B84409"/>
    <w:rsid w:val="00B84E2D"/>
    <w:rsid w:val="00B8746A"/>
    <w:rsid w:val="00B91D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31FE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46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20A4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0161"/>
    <w:rsid w:val="00F03EAC"/>
    <w:rsid w:val="00F04B7C"/>
    <w:rsid w:val="00F07554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597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DFB4667D124885A4DD18AEB0AE11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DF4A31-FF96-4091-BF04-1C82976ED06B}"/>
      </w:docPartPr>
      <w:docPartBody>
        <w:p w:rsidR="002B17FC" w:rsidRDefault="00825FDE" w:rsidP="00825FDE">
          <w:pPr>
            <w:pStyle w:val="B1DFB4667D124885A4DD18AEB0AE11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F8E34043AD478196BD83CAFEF2B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5108E3-99E3-4106-B4DF-377BC13E401B}"/>
      </w:docPartPr>
      <w:docPartBody>
        <w:p w:rsidR="002B17FC" w:rsidRDefault="00825FDE" w:rsidP="00825FDE">
          <w:pPr>
            <w:pStyle w:val="EFF8E34043AD478196BD83CAFEF2B4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886F372C4041F8B2FB8100AFD01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312E65-A301-4CB8-BDFC-F983A6368955}"/>
      </w:docPartPr>
      <w:docPartBody>
        <w:p w:rsidR="002B17FC" w:rsidRDefault="00825FDE" w:rsidP="00825FDE">
          <w:pPr>
            <w:pStyle w:val="ED886F372C4041F8B2FB8100AFD018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E95A6A3222499DB7D11962640C1E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081B0B-7F34-46C7-B1B9-5E3EBD8D4C00}"/>
      </w:docPartPr>
      <w:docPartBody>
        <w:p w:rsidR="002B17FC" w:rsidRDefault="00825FDE" w:rsidP="00825FDE">
          <w:pPr>
            <w:pStyle w:val="38E95A6A3222499DB7D11962640C1E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8ADF924ABE4731BC8055E4D59955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D7DA65-2CF4-41CA-A5F1-6CCDB0416A12}"/>
      </w:docPartPr>
      <w:docPartBody>
        <w:p w:rsidR="002B17FC" w:rsidRDefault="00825FDE" w:rsidP="00825FDE">
          <w:pPr>
            <w:pStyle w:val="E18ADF924ABE4731BC8055E4D59955B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E2DFB940F984D059FD205CAF59A2E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DEA2AC-B250-4865-888D-5DD802433BE8}"/>
      </w:docPartPr>
      <w:docPartBody>
        <w:p w:rsidR="002B17FC" w:rsidRDefault="00825FDE" w:rsidP="00825FDE">
          <w:pPr>
            <w:pStyle w:val="9E2DFB940F984D059FD205CAF59A2E40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9D78418ECB3F4E329639FD8BBBD41C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2CC341-9A87-4420-8901-7E30473E4C10}"/>
      </w:docPartPr>
      <w:docPartBody>
        <w:p w:rsidR="002B17FC" w:rsidRDefault="00825FDE" w:rsidP="00825FDE">
          <w:pPr>
            <w:pStyle w:val="9D78418ECB3F4E329639FD8BBBD41C6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685FF86BAAE4B948DF52C1924F234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B78A3A-E20A-4F22-AA9D-9CE6415D3623}"/>
      </w:docPartPr>
      <w:docPartBody>
        <w:p w:rsidR="002B17FC" w:rsidRDefault="00825FDE" w:rsidP="00825FDE">
          <w:pPr>
            <w:pStyle w:val="E685FF86BAAE4B948DF52C1924F2343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80892F58B3E4FC38A5A5D65190190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972A4E-3B3A-418B-B168-0D5CBB729520}"/>
      </w:docPartPr>
      <w:docPartBody>
        <w:p w:rsidR="002B17FC" w:rsidRDefault="00825FDE" w:rsidP="00825FDE">
          <w:pPr>
            <w:pStyle w:val="180892F58B3E4FC38A5A5D6519019037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7125D3D43274338817FA9C802093A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4A713B-0077-4A56-A50F-1010605716B3}"/>
      </w:docPartPr>
      <w:docPartBody>
        <w:p w:rsidR="00426933" w:rsidRDefault="00D01C74" w:rsidP="00D01C74">
          <w:pPr>
            <w:pStyle w:val="C7125D3D43274338817FA9C802093A34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DE"/>
    <w:rsid w:val="002B17FC"/>
    <w:rsid w:val="00426933"/>
    <w:rsid w:val="005C6C6B"/>
    <w:rsid w:val="00825FDE"/>
    <w:rsid w:val="00D01C74"/>
    <w:rsid w:val="00F3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6DC7BDE391B4766BE2C9011E283B7DC">
    <w:name w:val="16DC7BDE391B4766BE2C9011E283B7DC"/>
    <w:rsid w:val="00825FDE"/>
  </w:style>
  <w:style w:type="character" w:styleId="Platshllartext">
    <w:name w:val="Placeholder Text"/>
    <w:basedOn w:val="Standardstycketeckensnitt"/>
    <w:uiPriority w:val="99"/>
    <w:semiHidden/>
    <w:rsid w:val="00D01C74"/>
    <w:rPr>
      <w:noProof w:val="0"/>
      <w:color w:val="808080"/>
    </w:rPr>
  </w:style>
  <w:style w:type="paragraph" w:customStyle="1" w:styleId="8792D444FAB248B29641427FCF0E414F">
    <w:name w:val="8792D444FAB248B29641427FCF0E414F"/>
    <w:rsid w:val="00825FDE"/>
  </w:style>
  <w:style w:type="paragraph" w:customStyle="1" w:styleId="6F485B591D9E4B5494F486489923A743">
    <w:name w:val="6F485B591D9E4B5494F486489923A743"/>
    <w:rsid w:val="00825FDE"/>
  </w:style>
  <w:style w:type="paragraph" w:customStyle="1" w:styleId="C89923E251D34E7480AF9868D6A99C9E">
    <w:name w:val="C89923E251D34E7480AF9868D6A99C9E"/>
    <w:rsid w:val="00825FDE"/>
  </w:style>
  <w:style w:type="paragraph" w:customStyle="1" w:styleId="B1DFB4667D124885A4DD18AEB0AE11F9">
    <w:name w:val="B1DFB4667D124885A4DD18AEB0AE11F9"/>
    <w:rsid w:val="00825FDE"/>
  </w:style>
  <w:style w:type="paragraph" w:customStyle="1" w:styleId="EFF8E34043AD478196BD83CAFEF2B470">
    <w:name w:val="EFF8E34043AD478196BD83CAFEF2B470"/>
    <w:rsid w:val="00825FDE"/>
  </w:style>
  <w:style w:type="paragraph" w:customStyle="1" w:styleId="E39B4AEC810547EEA241D68CC342BEE8">
    <w:name w:val="E39B4AEC810547EEA241D68CC342BEE8"/>
    <w:rsid w:val="00825FDE"/>
  </w:style>
  <w:style w:type="paragraph" w:customStyle="1" w:styleId="A958576B854D4F4E872BFC791C657E7E">
    <w:name w:val="A958576B854D4F4E872BFC791C657E7E"/>
    <w:rsid w:val="00825FDE"/>
  </w:style>
  <w:style w:type="paragraph" w:customStyle="1" w:styleId="5DD525DE990B44988945F51AFACE433A">
    <w:name w:val="5DD525DE990B44988945F51AFACE433A"/>
    <w:rsid w:val="00825FDE"/>
  </w:style>
  <w:style w:type="paragraph" w:customStyle="1" w:styleId="ED886F372C4041F8B2FB8100AFD01875">
    <w:name w:val="ED886F372C4041F8B2FB8100AFD01875"/>
    <w:rsid w:val="00825FDE"/>
  </w:style>
  <w:style w:type="paragraph" w:customStyle="1" w:styleId="38E95A6A3222499DB7D11962640C1E89">
    <w:name w:val="38E95A6A3222499DB7D11962640C1E89"/>
    <w:rsid w:val="00825FDE"/>
  </w:style>
  <w:style w:type="paragraph" w:customStyle="1" w:styleId="E18ADF924ABE4731BC8055E4D59955B7">
    <w:name w:val="E18ADF924ABE4731BC8055E4D59955B7"/>
    <w:rsid w:val="00825FDE"/>
  </w:style>
  <w:style w:type="paragraph" w:customStyle="1" w:styleId="9E2DFB940F984D059FD205CAF59A2E40">
    <w:name w:val="9E2DFB940F984D059FD205CAF59A2E40"/>
    <w:rsid w:val="00825FDE"/>
  </w:style>
  <w:style w:type="paragraph" w:customStyle="1" w:styleId="3B0D4467EDB04217A70DBEE69961865F">
    <w:name w:val="3B0D4467EDB04217A70DBEE69961865F"/>
    <w:rsid w:val="00825FDE"/>
  </w:style>
  <w:style w:type="paragraph" w:customStyle="1" w:styleId="11A0F49A143441EA8B31992FEC03D51F">
    <w:name w:val="11A0F49A143441EA8B31992FEC03D51F"/>
    <w:rsid w:val="00825FDE"/>
  </w:style>
  <w:style w:type="paragraph" w:customStyle="1" w:styleId="9D78418ECB3F4E329639FD8BBBD41C68">
    <w:name w:val="9D78418ECB3F4E329639FD8BBBD41C68"/>
    <w:rsid w:val="00825FDE"/>
  </w:style>
  <w:style w:type="paragraph" w:customStyle="1" w:styleId="C1D5718E8DA54E09AE9E685951176C8F">
    <w:name w:val="C1D5718E8DA54E09AE9E685951176C8F"/>
    <w:rsid w:val="00825FDE"/>
  </w:style>
  <w:style w:type="paragraph" w:customStyle="1" w:styleId="6664273533A2476A9EC13A7F00C19CAD">
    <w:name w:val="6664273533A2476A9EC13A7F00C19CAD"/>
    <w:rsid w:val="00825FDE"/>
  </w:style>
  <w:style w:type="paragraph" w:customStyle="1" w:styleId="E685FF86BAAE4B948DF52C1924F2343F">
    <w:name w:val="E685FF86BAAE4B948DF52C1924F2343F"/>
    <w:rsid w:val="00825FDE"/>
  </w:style>
  <w:style w:type="paragraph" w:customStyle="1" w:styleId="180892F58B3E4FC38A5A5D6519019037">
    <w:name w:val="180892F58B3E4FC38A5A5D6519019037"/>
    <w:rsid w:val="00825FDE"/>
  </w:style>
  <w:style w:type="paragraph" w:customStyle="1" w:styleId="C7125D3D43274338817FA9C802093A34">
    <w:name w:val="C7125D3D43274338817FA9C802093A34"/>
    <w:rsid w:val="00D01C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784f642f-b907-42e7-b7b7-c39b4db31ed2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2020-03-04T00:00:00</HeaderDate>
    <Office/>
    <Dnr>Fi2020/00767/S3</Dnr>
    <ParagrafNr/>
    <DocumentTitle/>
    <VisitingAddress/>
    <Extra1/>
    <Extra2/>
    <Extra3>Ingemar Kihlström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85181-D048-4A3D-BB8C-21DC2F750BD9}"/>
</file>

<file path=customXml/itemProps2.xml><?xml version="1.0" encoding="utf-8"?>
<ds:datastoreItem xmlns:ds="http://schemas.openxmlformats.org/officeDocument/2006/customXml" ds:itemID="{1EF97A06-19CB-437E-B42A-016A30F27415}"/>
</file>

<file path=customXml/itemProps3.xml><?xml version="1.0" encoding="utf-8"?>
<ds:datastoreItem xmlns:ds="http://schemas.openxmlformats.org/officeDocument/2006/customXml" ds:itemID="{E6127F4F-ECA1-47AD-B0F8-AF272217A21F}"/>
</file>

<file path=customXml/itemProps4.xml><?xml version="1.0" encoding="utf-8"?>
<ds:datastoreItem xmlns:ds="http://schemas.openxmlformats.org/officeDocument/2006/customXml" ds:itemID="{562F8B7D-D17B-4C1F-A22B-E57DFFCBF66A}"/>
</file>

<file path=customXml/itemProps5.xml><?xml version="1.0" encoding="utf-8"?>
<ds:datastoreItem xmlns:ds="http://schemas.openxmlformats.org/officeDocument/2006/customXml" ds:itemID="{AD3F5D13-D458-4781-87B6-CE917F390491}"/>
</file>

<file path=customXml/itemProps6.xml><?xml version="1.0" encoding="utf-8"?>
<ds:datastoreItem xmlns:ds="http://schemas.openxmlformats.org/officeDocument/2006/customXml" ds:itemID="{1EF97A06-19CB-437E-B42A-016A30F27415}"/>
</file>

<file path=customXml/itemProps7.xml><?xml version="1.0" encoding="utf-8"?>
<ds:datastoreItem xmlns:ds="http://schemas.openxmlformats.org/officeDocument/2006/customXml" ds:itemID="{2D185BDE-A3E4-4929-9087-E9F788CAB04A}"/>
</file>

<file path=customXml/itemProps8.xml><?xml version="1.0" encoding="utf-8"?>
<ds:datastoreItem xmlns:ds="http://schemas.openxmlformats.org/officeDocument/2006/customXml" ds:itemID="{E642A11B-6E6B-4518-977A-60125F37E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fråga 1004 Tullverkets befogenheter.docx</dc:title>
  <dc:subject/>
  <dc:creator/>
  <cp:keywords/>
  <dc:description/>
  <cp:lastModifiedBy/>
  <cp:revision>1</cp:revision>
  <dcterms:created xsi:type="dcterms:W3CDTF">2020-03-04T10:43:00Z</dcterms:created>
  <dcterms:modified xsi:type="dcterms:W3CDTF">2020-03-04T10:43:00Z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999ffe6f-2f98-4684-ba87-63d04084c35d</vt:lpwstr>
  </property>
</Properties>
</file>