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1693E" w14:textId="77777777" w:rsidR="00573F8E" w:rsidRDefault="00573F8E" w:rsidP="00DA0661">
      <w:pPr>
        <w:pStyle w:val="Rubrik"/>
      </w:pPr>
      <w:bookmarkStart w:id="0" w:name="Start"/>
      <w:bookmarkEnd w:id="0"/>
      <w:r>
        <w:t>Svar på fråga 2017/18:1086 av Jessika Roswall (M)</w:t>
      </w:r>
      <w:r>
        <w:br/>
        <w:t>om extratjänster</w:t>
      </w:r>
    </w:p>
    <w:p w14:paraId="6D1F6AC7" w14:textId="76495657" w:rsidR="00573F8E" w:rsidRDefault="00573F8E" w:rsidP="002749F7">
      <w:pPr>
        <w:pStyle w:val="Brdtext"/>
      </w:pPr>
      <w:r>
        <w:t xml:space="preserve">Jessika Roswall har frågat varför regeringen lägger en halv miljard för att kommuner och landsting ska anställa med </w:t>
      </w:r>
      <w:r w:rsidR="00257C49">
        <w:t>extratjänster i</w:t>
      </w:r>
      <w:r>
        <w:t>stället för att g</w:t>
      </w:r>
      <w:r w:rsidR="005B07D0">
        <w:t xml:space="preserve">öra långsiktiga </w:t>
      </w:r>
      <w:r>
        <w:t>satsningar.</w:t>
      </w:r>
      <w:bookmarkStart w:id="1" w:name="_GoBack"/>
      <w:bookmarkEnd w:id="1"/>
    </w:p>
    <w:p w14:paraId="69504CDA" w14:textId="17FDE4D0" w:rsidR="00257C49" w:rsidRDefault="00257C49" w:rsidP="005143A1">
      <w:pPr>
        <w:pStyle w:val="Brdtext"/>
      </w:pPr>
      <w:r>
        <w:t>Under högerregeringens åtta år med ofinansierade skattesänkningar fick välfärden stå tillbaka. För att kunna anställa fler i skolan, vården och omsorgen gör regeringen stora satsningar på välfärden. Vi kommer de närmaste åren behöva många fler som vill arbeta inom vård och omsorg. Det beror på den demografiska utvecklingen. Fra</w:t>
      </w:r>
      <w:r w:rsidR="00DA5FB7">
        <w:t>m till år 2025 blir vi cirka 270</w:t>
      </w:r>
      <w:r>
        <w:t xml:space="preserve"> 000 fler barn och </w:t>
      </w:r>
      <w:r w:rsidR="00DA5FB7">
        <w:t xml:space="preserve">nästan </w:t>
      </w:r>
      <w:r>
        <w:t>lika många fler över 70 år i Sverige. Det betyder att under det kommande decenniet måste tiotusentals nya anställningar göras för att garantera välfärden.</w:t>
      </w:r>
    </w:p>
    <w:p w14:paraId="48A12B13" w14:textId="77777777" w:rsidR="00CF3832" w:rsidRDefault="00257C49" w:rsidP="005143A1">
      <w:pPr>
        <w:pStyle w:val="Brdtext"/>
      </w:pPr>
      <w:r>
        <w:t>Extratjänster kan fungera som en väg in i viktiga välfärdsyrken för personer som idag står långt ifrån arbetsmarknaden. S</w:t>
      </w:r>
      <w:r w:rsidR="00784394" w:rsidRPr="005143A1">
        <w:t>itua</w:t>
      </w:r>
      <w:r w:rsidR="00CF3832" w:rsidRPr="005143A1">
        <w:t>t</w:t>
      </w:r>
      <w:r w:rsidR="00784394" w:rsidRPr="005143A1">
        <w:t xml:space="preserve">ionen på arbetsmarknaden </w:t>
      </w:r>
      <w:r w:rsidR="00B47695">
        <w:t xml:space="preserve">förbättras </w:t>
      </w:r>
      <w:r w:rsidR="00784394" w:rsidRPr="005143A1">
        <w:t xml:space="preserve">för långtidsarbetslösa och nyanlända samtidigt som den långsiktiga kompetensförsörjningen inom välfärden främjas. </w:t>
      </w:r>
    </w:p>
    <w:p w14:paraId="69FE569C" w14:textId="77777777" w:rsidR="00257C49" w:rsidRDefault="00257C49" w:rsidP="005143A1">
      <w:pPr>
        <w:pStyle w:val="Brdtext"/>
      </w:pPr>
      <w:r>
        <w:t>De extra medel regeringen betalar ut för att</w:t>
      </w:r>
      <w:r w:rsidR="004B7081">
        <w:t xml:space="preserve"> kommuner och landsting anställt</w:t>
      </w:r>
      <w:r>
        <w:t xml:space="preserve"> med extratjänster kan dessutom gå till att anställa fler i skola</w:t>
      </w:r>
      <w:r w:rsidR="0094788F">
        <w:t>,</w:t>
      </w:r>
      <w:r>
        <w:t xml:space="preserve"> vård och omsorg. De kan också användas till ökade möjligheter till handledning vid nyanställningar eller insatser för att förbättra arbetsmiljön. </w:t>
      </w:r>
    </w:p>
    <w:p w14:paraId="5D4D8F4A" w14:textId="77777777" w:rsidR="00257C49" w:rsidRPr="005143A1" w:rsidRDefault="00257C49" w:rsidP="005143A1">
      <w:pPr>
        <w:pStyle w:val="Brdtext"/>
      </w:pPr>
    </w:p>
    <w:p w14:paraId="037EE3F3" w14:textId="443C1119" w:rsidR="005143A1" w:rsidRPr="005143A1" w:rsidRDefault="005143A1" w:rsidP="002749F7">
      <w:pPr>
        <w:pStyle w:val="Brdtext"/>
      </w:pPr>
      <w:r>
        <w:lastRenderedPageBreak/>
        <w:t xml:space="preserve">Regeringen </w:t>
      </w:r>
      <w:r w:rsidR="000A12C3">
        <w:t xml:space="preserve">har </w:t>
      </w:r>
      <w:r w:rsidR="0094788F">
        <w:t>därutöver tagit fler</w:t>
      </w:r>
      <w:r w:rsidR="00CF3832">
        <w:t xml:space="preserve"> </w:t>
      </w:r>
      <w:r w:rsidR="0094788F">
        <w:t xml:space="preserve">andra </w:t>
      </w:r>
      <w:r w:rsidR="00CF3832">
        <w:t xml:space="preserve">initiativ </w:t>
      </w:r>
      <w:r w:rsidR="0094788F">
        <w:t>för att stärka vägen till arbete</w:t>
      </w:r>
      <w:r w:rsidR="005B07D0">
        <w:t xml:space="preserve"> genom subventionerade anställningar</w:t>
      </w:r>
      <w:r w:rsidR="00CF3832">
        <w:t xml:space="preserve">. </w:t>
      </w:r>
      <w:r w:rsidRPr="005143A1">
        <w:t xml:space="preserve">Forskning visar att </w:t>
      </w:r>
      <w:r w:rsidR="001533D4">
        <w:t>subventionerade anställningar</w:t>
      </w:r>
      <w:r w:rsidR="002325C0" w:rsidRPr="005143A1">
        <w:t xml:space="preserve"> är effektiva insatser för att få personer med svagare förankring på arbetsmarknaden i arbete. Systemet för de subventionerade anställningarna </w:t>
      </w:r>
      <w:r w:rsidR="005B07D0">
        <w:t>kommer att</w:t>
      </w:r>
      <w:r w:rsidRPr="005143A1">
        <w:t xml:space="preserve"> förbättrats genom inf</w:t>
      </w:r>
      <w:r w:rsidR="000A12C3">
        <w:t xml:space="preserve">örandet av introduktionsjobben som </w:t>
      </w:r>
      <w:r w:rsidR="002325C0" w:rsidRPr="005143A1">
        <w:t>innebär färre, enklare och mer kraftfulla stöd till arbetsgivare som anställer långtidsarbetslösa och nyanlända. Taken för den högsta möjliga subventi</w:t>
      </w:r>
      <w:r w:rsidRPr="005143A1">
        <w:t>onen i introduktionsjobb kommer vara högre än taken för</w:t>
      </w:r>
      <w:r w:rsidR="002325C0" w:rsidRPr="005143A1">
        <w:t xml:space="preserve"> </w:t>
      </w:r>
      <w:r w:rsidR="0075295F">
        <w:t xml:space="preserve">tidigare </w:t>
      </w:r>
      <w:r w:rsidRPr="005143A1">
        <w:t xml:space="preserve">former av </w:t>
      </w:r>
      <w:r w:rsidR="002325C0" w:rsidRPr="005143A1">
        <w:t xml:space="preserve">särskilda anställningsstöd, förstärkt särskilt anställningsstöd och instegsjobb. </w:t>
      </w:r>
    </w:p>
    <w:p w14:paraId="35FBA17E" w14:textId="77777777" w:rsidR="00AC2FE7" w:rsidRDefault="005143A1" w:rsidP="002749F7">
      <w:pPr>
        <w:pStyle w:val="Brdtext"/>
      </w:pPr>
      <w:r w:rsidRPr="005143A1">
        <w:t>Även taken</w:t>
      </w:r>
      <w:r w:rsidR="002325C0" w:rsidRPr="005143A1">
        <w:t xml:space="preserve"> i de stöd som riktar sig till personer med funktionsnedsättning som medför nedsatt arbetsförmåga höjs stegvis fram till 2020. Detta bidrar till ett enklare och mer träffsäkert system genom att stöden blir mer kraftfulla för dem med svagare förankring på arbetsmarknaden.</w:t>
      </w:r>
    </w:p>
    <w:p w14:paraId="116F2BCE" w14:textId="70E76FB8" w:rsidR="00A2156A" w:rsidRPr="00B44ACC" w:rsidRDefault="00CF3832" w:rsidP="002749F7">
      <w:pPr>
        <w:pStyle w:val="Brdtext"/>
      </w:pPr>
      <w:r>
        <w:t>Regeringen h</w:t>
      </w:r>
      <w:r w:rsidR="005143A1">
        <w:t xml:space="preserve">ar även vidtagit </w:t>
      </w:r>
      <w:r>
        <w:t>åtgärder för att säkra ordning och reda på arbetsmarknaden, där kravet på kollektivavtalsliknande villkor för nystartsjobb var en nödvändig åtgärd</w:t>
      </w:r>
      <w:r w:rsidR="00A2156A">
        <w:t>. Genom att införa krav på kollekt</w:t>
      </w:r>
      <w:r w:rsidR="005B07D0">
        <w:t>ivavtalsliknande villkor värna</w:t>
      </w:r>
      <w:r w:rsidR="00A2156A">
        <w:t>s k</w:t>
      </w:r>
      <w:r w:rsidR="00AC2FE7" w:rsidRPr="00B44ACC">
        <w:t xml:space="preserve">ollektivavtalens ställning </w:t>
      </w:r>
      <w:r w:rsidR="00A2156A" w:rsidRPr="00B44ACC">
        <w:t>och e</w:t>
      </w:r>
      <w:r w:rsidR="00AC2FE7" w:rsidRPr="00B44ACC">
        <w:t xml:space="preserve">nskilda som arbetar i en anställning med nystartsjobb </w:t>
      </w:r>
      <w:r w:rsidR="005B07D0">
        <w:t>får</w:t>
      </w:r>
      <w:r w:rsidR="00A2156A" w:rsidRPr="00B44ACC">
        <w:t xml:space="preserve"> samma </w:t>
      </w:r>
      <w:r w:rsidR="00AC2FE7" w:rsidRPr="00B44ACC">
        <w:t xml:space="preserve">skydd </w:t>
      </w:r>
      <w:r w:rsidR="000A12C3">
        <w:t xml:space="preserve">som </w:t>
      </w:r>
      <w:r w:rsidR="00AC2FE7" w:rsidRPr="00B44ACC">
        <w:t>anställningsvillkoren i kollektivavtalen ger</w:t>
      </w:r>
      <w:r w:rsidR="005B07D0">
        <w:t>. Denna förändring bedömer</w:t>
      </w:r>
      <w:r w:rsidR="00A2156A" w:rsidRPr="00B44ACC">
        <w:t xml:space="preserve"> regeringen som </w:t>
      </w:r>
      <w:r w:rsidR="005B07D0">
        <w:t>extra viktig</w:t>
      </w:r>
      <w:r w:rsidR="00AC2FE7" w:rsidRPr="00B44ACC">
        <w:t xml:space="preserve"> </w:t>
      </w:r>
      <w:r w:rsidR="00E2057E">
        <w:t xml:space="preserve">eftersom </w:t>
      </w:r>
      <w:r w:rsidR="000A12C3">
        <w:t xml:space="preserve">skattepengar </w:t>
      </w:r>
      <w:r w:rsidR="00037D15">
        <w:t>finansierar</w:t>
      </w:r>
      <w:r w:rsidR="00AC2FE7" w:rsidRPr="00B44ACC">
        <w:t xml:space="preserve"> stöd</w:t>
      </w:r>
      <w:r w:rsidR="00037D15">
        <w:t xml:space="preserve">en till </w:t>
      </w:r>
      <w:r w:rsidR="00AC2FE7" w:rsidRPr="00B44ACC">
        <w:t>arbetsgivare. </w:t>
      </w:r>
      <w:r w:rsidR="005143A1">
        <w:t>Även efter införandet av kollektivavtalsliknande villkor för n</w:t>
      </w:r>
      <w:r w:rsidR="00A2156A" w:rsidRPr="00B44ACC">
        <w:t xml:space="preserve">ystartsjobben är </w:t>
      </w:r>
      <w:r w:rsidR="005143A1">
        <w:t xml:space="preserve">de </w:t>
      </w:r>
      <w:r w:rsidR="00037D15">
        <w:t xml:space="preserve">ännu </w:t>
      </w:r>
      <w:r w:rsidR="005B07D0">
        <w:t>en av de</w:t>
      </w:r>
      <w:r w:rsidR="00A2156A" w:rsidRPr="00B44ACC">
        <w:t xml:space="preserve"> mest omfattande forme</w:t>
      </w:r>
      <w:r w:rsidR="005B07D0">
        <w:t>r</w:t>
      </w:r>
      <w:r w:rsidR="00A2156A" w:rsidRPr="00B44ACC">
        <w:t>n</w:t>
      </w:r>
      <w:r w:rsidR="005B07D0">
        <w:t>a</w:t>
      </w:r>
      <w:r w:rsidR="00A2156A" w:rsidRPr="00B44ACC">
        <w:t xml:space="preserve"> av sub</w:t>
      </w:r>
      <w:r w:rsidR="00037D15">
        <w:t>ventionerade anställningar</w:t>
      </w:r>
      <w:r w:rsidR="000A12C3">
        <w:t>.</w:t>
      </w:r>
    </w:p>
    <w:p w14:paraId="70F026D2" w14:textId="77777777" w:rsidR="00CF3832" w:rsidRDefault="00CF3832" w:rsidP="002749F7">
      <w:pPr>
        <w:pStyle w:val="Brdtext"/>
      </w:pPr>
    </w:p>
    <w:p w14:paraId="480E2DD7" w14:textId="77777777" w:rsidR="00573F8E" w:rsidRDefault="00573F8E" w:rsidP="006A12F1">
      <w:pPr>
        <w:pStyle w:val="Brdtext"/>
      </w:pPr>
      <w:r>
        <w:t xml:space="preserve">Stockholm den </w:t>
      </w:r>
      <w:sdt>
        <w:sdtPr>
          <w:id w:val="-1225218591"/>
          <w:placeholder>
            <w:docPart w:val="05D43DFD304D4756BB9F196371A271B7"/>
          </w:placeholder>
          <w:dataBinding w:prefixMappings="xmlns:ns0='http://lp/documentinfo/RK' " w:xpath="/ns0:DocumentInfo[1]/ns0:BaseInfo[1]/ns0:HeaderDate[1]" w:storeItemID="{37223F4F-A84A-405C-BE11-C1F6054C1BDF}"/>
          <w:date w:fullDate="2018-03-29T00:00:00Z">
            <w:dateFormat w:val="d MMMM yyyy"/>
            <w:lid w:val="sv-SE"/>
            <w:storeMappedDataAs w:val="dateTime"/>
            <w:calendar w:val="gregorian"/>
          </w:date>
        </w:sdtPr>
        <w:sdtEndPr/>
        <w:sdtContent>
          <w:r w:rsidR="00276655">
            <w:t>29 mars</w:t>
          </w:r>
          <w:r w:rsidR="009C4C35">
            <w:t xml:space="preserve"> 2018</w:t>
          </w:r>
        </w:sdtContent>
      </w:sdt>
    </w:p>
    <w:p w14:paraId="63016C24" w14:textId="77777777" w:rsidR="00573F8E" w:rsidRDefault="00573F8E" w:rsidP="004E7A8F">
      <w:pPr>
        <w:pStyle w:val="Brdtextutanavstnd"/>
      </w:pPr>
    </w:p>
    <w:p w14:paraId="489E9584" w14:textId="77777777" w:rsidR="00573F8E" w:rsidRDefault="00573F8E" w:rsidP="004E7A8F">
      <w:pPr>
        <w:pStyle w:val="Brdtextutanavstnd"/>
      </w:pPr>
    </w:p>
    <w:p w14:paraId="06DACD23" w14:textId="77777777" w:rsidR="00573F8E" w:rsidRDefault="00573F8E" w:rsidP="004E7A8F">
      <w:pPr>
        <w:pStyle w:val="Brdtextutanavstnd"/>
      </w:pPr>
    </w:p>
    <w:p w14:paraId="12FC6593" w14:textId="77777777" w:rsidR="00573F8E" w:rsidRDefault="005143A1" w:rsidP="00422A41">
      <w:pPr>
        <w:pStyle w:val="Brdtext"/>
      </w:pPr>
      <w:r>
        <w:t>Ylva Johansson</w:t>
      </w:r>
    </w:p>
    <w:p w14:paraId="77D1722B" w14:textId="77777777" w:rsidR="00573F8E" w:rsidRPr="00DB48AB" w:rsidRDefault="00573F8E" w:rsidP="00DB48AB">
      <w:pPr>
        <w:pStyle w:val="Brdtext"/>
      </w:pPr>
    </w:p>
    <w:sectPr w:rsidR="00573F8E" w:rsidRPr="00DB48AB" w:rsidSect="00A8454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C7DF4" w14:textId="77777777" w:rsidR="00A84548" w:rsidRDefault="00A84548" w:rsidP="00A87A54">
      <w:pPr>
        <w:spacing w:after="0" w:line="240" w:lineRule="auto"/>
      </w:pPr>
      <w:r>
        <w:separator/>
      </w:r>
    </w:p>
  </w:endnote>
  <w:endnote w:type="continuationSeparator" w:id="0">
    <w:p w14:paraId="0318F7C0" w14:textId="77777777" w:rsidR="00A84548" w:rsidRDefault="00A8454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50F2FC4" w14:textId="77777777" w:rsidTr="006A26EC">
      <w:trPr>
        <w:trHeight w:val="227"/>
        <w:jc w:val="right"/>
      </w:trPr>
      <w:tc>
        <w:tcPr>
          <w:tcW w:w="708" w:type="dxa"/>
          <w:vAlign w:val="bottom"/>
        </w:tcPr>
        <w:p w14:paraId="16E11C81" w14:textId="76581948"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C1CE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C1CEB">
            <w:rPr>
              <w:rStyle w:val="Sidnummer"/>
              <w:noProof/>
            </w:rPr>
            <w:t>2</w:t>
          </w:r>
          <w:r>
            <w:rPr>
              <w:rStyle w:val="Sidnummer"/>
            </w:rPr>
            <w:fldChar w:fldCharType="end"/>
          </w:r>
          <w:r>
            <w:rPr>
              <w:rStyle w:val="Sidnummer"/>
            </w:rPr>
            <w:t>)</w:t>
          </w:r>
        </w:p>
      </w:tc>
    </w:tr>
    <w:tr w:rsidR="005606BC" w:rsidRPr="00347E11" w14:paraId="518AA4DA" w14:textId="77777777" w:rsidTr="006A26EC">
      <w:trPr>
        <w:trHeight w:val="850"/>
        <w:jc w:val="right"/>
      </w:trPr>
      <w:tc>
        <w:tcPr>
          <w:tcW w:w="708" w:type="dxa"/>
          <w:vAlign w:val="bottom"/>
        </w:tcPr>
        <w:p w14:paraId="42A8672B" w14:textId="77777777" w:rsidR="005606BC" w:rsidRPr="00347E11" w:rsidRDefault="005606BC" w:rsidP="005606BC">
          <w:pPr>
            <w:pStyle w:val="Sidfot"/>
            <w:spacing w:line="276" w:lineRule="auto"/>
            <w:jc w:val="right"/>
          </w:pPr>
        </w:p>
      </w:tc>
    </w:tr>
  </w:tbl>
  <w:p w14:paraId="4EE31CE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8C1BD0D" w14:textId="77777777" w:rsidTr="001F4302">
      <w:trPr>
        <w:trHeight w:val="510"/>
      </w:trPr>
      <w:tc>
        <w:tcPr>
          <w:tcW w:w="8525" w:type="dxa"/>
          <w:gridSpan w:val="2"/>
          <w:vAlign w:val="bottom"/>
        </w:tcPr>
        <w:p w14:paraId="2705134A" w14:textId="77777777" w:rsidR="00347E11" w:rsidRPr="00347E11" w:rsidRDefault="00347E11" w:rsidP="00347E11">
          <w:pPr>
            <w:pStyle w:val="Sidfot"/>
            <w:rPr>
              <w:sz w:val="8"/>
            </w:rPr>
          </w:pPr>
        </w:p>
      </w:tc>
    </w:tr>
    <w:tr w:rsidR="00093408" w:rsidRPr="00EE3C0F" w14:paraId="55DA7207" w14:textId="77777777" w:rsidTr="00C26068">
      <w:trPr>
        <w:trHeight w:val="227"/>
      </w:trPr>
      <w:tc>
        <w:tcPr>
          <w:tcW w:w="4074" w:type="dxa"/>
        </w:tcPr>
        <w:p w14:paraId="0B7E53EC" w14:textId="77777777" w:rsidR="00347E11" w:rsidRPr="00F53AEA" w:rsidRDefault="00347E11" w:rsidP="00C26068">
          <w:pPr>
            <w:pStyle w:val="Sidfot"/>
            <w:spacing w:line="276" w:lineRule="auto"/>
          </w:pPr>
        </w:p>
      </w:tc>
      <w:tc>
        <w:tcPr>
          <w:tcW w:w="4451" w:type="dxa"/>
        </w:tcPr>
        <w:p w14:paraId="0866410E" w14:textId="77777777" w:rsidR="00093408" w:rsidRPr="00F53AEA" w:rsidRDefault="00093408" w:rsidP="00F53AEA">
          <w:pPr>
            <w:pStyle w:val="Sidfot"/>
            <w:spacing w:line="276" w:lineRule="auto"/>
          </w:pPr>
        </w:p>
      </w:tc>
    </w:tr>
  </w:tbl>
  <w:p w14:paraId="38555C5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57C95" w14:textId="77777777" w:rsidR="00A84548" w:rsidRDefault="00A84548" w:rsidP="00A87A54">
      <w:pPr>
        <w:spacing w:after="0" w:line="240" w:lineRule="auto"/>
      </w:pPr>
      <w:r>
        <w:separator/>
      </w:r>
    </w:p>
  </w:footnote>
  <w:footnote w:type="continuationSeparator" w:id="0">
    <w:p w14:paraId="5C493253" w14:textId="77777777" w:rsidR="00A84548" w:rsidRDefault="00A8454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84548" w14:paraId="1C26BF5D" w14:textId="77777777" w:rsidTr="00C93EBA">
      <w:trPr>
        <w:trHeight w:val="227"/>
      </w:trPr>
      <w:tc>
        <w:tcPr>
          <w:tcW w:w="5534" w:type="dxa"/>
        </w:tcPr>
        <w:p w14:paraId="30A35C42" w14:textId="77777777" w:rsidR="00A84548" w:rsidRPr="007D73AB" w:rsidRDefault="00A84548">
          <w:pPr>
            <w:pStyle w:val="Sidhuvud"/>
          </w:pPr>
        </w:p>
      </w:tc>
      <w:tc>
        <w:tcPr>
          <w:tcW w:w="3170" w:type="dxa"/>
          <w:vAlign w:val="bottom"/>
        </w:tcPr>
        <w:p w14:paraId="06170B66" w14:textId="77777777" w:rsidR="00A84548" w:rsidRPr="007D73AB" w:rsidRDefault="00A84548" w:rsidP="00340DE0">
          <w:pPr>
            <w:pStyle w:val="Sidhuvud"/>
          </w:pPr>
        </w:p>
      </w:tc>
      <w:tc>
        <w:tcPr>
          <w:tcW w:w="1134" w:type="dxa"/>
        </w:tcPr>
        <w:p w14:paraId="3D1CFD1B" w14:textId="77777777" w:rsidR="00A84548" w:rsidRDefault="00A84548" w:rsidP="005A703A">
          <w:pPr>
            <w:pStyle w:val="Sidhuvud"/>
          </w:pPr>
        </w:p>
      </w:tc>
    </w:tr>
    <w:tr w:rsidR="00A84548" w14:paraId="16CFD30E" w14:textId="77777777" w:rsidTr="00C93EBA">
      <w:trPr>
        <w:trHeight w:val="1928"/>
      </w:trPr>
      <w:tc>
        <w:tcPr>
          <w:tcW w:w="5534" w:type="dxa"/>
        </w:tcPr>
        <w:p w14:paraId="1588225D" w14:textId="77777777" w:rsidR="00A84548" w:rsidRPr="00340DE0" w:rsidRDefault="00A84548"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229AF984" w14:textId="77777777" w:rsidR="00A84548" w:rsidRPr="00710A6C" w:rsidRDefault="00A84548" w:rsidP="00EE3C0F">
          <w:pPr>
            <w:pStyle w:val="Sidhuvud"/>
            <w:rPr>
              <w:b/>
            </w:rPr>
          </w:pPr>
        </w:p>
        <w:p w14:paraId="2E630B7B" w14:textId="77777777" w:rsidR="00A84548" w:rsidRDefault="00A84548" w:rsidP="00EE3C0F">
          <w:pPr>
            <w:pStyle w:val="Sidhuvud"/>
          </w:pPr>
        </w:p>
        <w:p w14:paraId="28BC2EF3" w14:textId="77777777" w:rsidR="00A84548" w:rsidRDefault="00A84548" w:rsidP="00EE3C0F">
          <w:pPr>
            <w:pStyle w:val="Sidhuvud"/>
          </w:pPr>
        </w:p>
        <w:p w14:paraId="5661DBC5" w14:textId="77777777" w:rsidR="00A84548" w:rsidRDefault="00A84548" w:rsidP="00EE3C0F">
          <w:pPr>
            <w:pStyle w:val="Sidhuvud"/>
          </w:pPr>
        </w:p>
        <w:sdt>
          <w:sdtPr>
            <w:alias w:val="Dnr"/>
            <w:tag w:val="ccRKShow_Dnr"/>
            <w:id w:val="-829283628"/>
            <w:placeholder>
              <w:docPart w:val="994EE98C545F4F9B9685DD587EBF55FF"/>
            </w:placeholder>
            <w:dataBinding w:prefixMappings="xmlns:ns0='http://lp/documentinfo/RK' " w:xpath="/ns0:DocumentInfo[1]/ns0:BaseInfo[1]/ns0:Dnr[1]" w:storeItemID="{37223F4F-A84A-405C-BE11-C1F6054C1BDF}"/>
            <w:text/>
          </w:sdtPr>
          <w:sdtEndPr/>
          <w:sdtContent>
            <w:p w14:paraId="0338F6F4" w14:textId="77777777" w:rsidR="00A84548" w:rsidRDefault="00A84548" w:rsidP="00EE3C0F">
              <w:pPr>
                <w:pStyle w:val="Sidhuvud"/>
              </w:pPr>
              <w:r>
                <w:t>A2018/</w:t>
              </w:r>
              <w:r w:rsidR="00257C49">
                <w:t>00748/A</w:t>
              </w:r>
            </w:p>
          </w:sdtContent>
        </w:sdt>
        <w:sdt>
          <w:sdtPr>
            <w:alias w:val="DocNumber"/>
            <w:tag w:val="DocNumber"/>
            <w:id w:val="1726028884"/>
            <w:placeholder>
              <w:docPart w:val="1577C8967AE5479DA06B0F83CBD18E5D"/>
            </w:placeholder>
            <w:showingPlcHdr/>
            <w:dataBinding w:prefixMappings="xmlns:ns0='http://lp/documentinfo/RK' " w:xpath="/ns0:DocumentInfo[1]/ns0:BaseInfo[1]/ns0:DocNumber[1]" w:storeItemID="{37223F4F-A84A-405C-BE11-C1F6054C1BDF}"/>
            <w:text/>
          </w:sdtPr>
          <w:sdtEndPr/>
          <w:sdtContent>
            <w:p w14:paraId="3B668EB6" w14:textId="77777777" w:rsidR="00A84548" w:rsidRDefault="00A84548" w:rsidP="00EE3C0F">
              <w:pPr>
                <w:pStyle w:val="Sidhuvud"/>
              </w:pPr>
              <w:r>
                <w:rPr>
                  <w:rStyle w:val="Platshllartext"/>
                </w:rPr>
                <w:t xml:space="preserve"> </w:t>
              </w:r>
            </w:p>
          </w:sdtContent>
        </w:sdt>
        <w:p w14:paraId="687DAC11" w14:textId="77777777" w:rsidR="00A84548" w:rsidRDefault="00A84548" w:rsidP="00EE3C0F">
          <w:pPr>
            <w:pStyle w:val="Sidhuvud"/>
          </w:pPr>
        </w:p>
      </w:tc>
      <w:tc>
        <w:tcPr>
          <w:tcW w:w="1134" w:type="dxa"/>
        </w:tcPr>
        <w:p w14:paraId="383EF1C0" w14:textId="77777777" w:rsidR="00A84548" w:rsidRDefault="00A84548" w:rsidP="0094502D">
          <w:pPr>
            <w:pStyle w:val="Sidhuvud"/>
          </w:pPr>
        </w:p>
        <w:p w14:paraId="61CD29F7" w14:textId="77777777" w:rsidR="00A84548" w:rsidRPr="0094502D" w:rsidRDefault="00A84548" w:rsidP="00EC71A6">
          <w:pPr>
            <w:pStyle w:val="Sidhuvud"/>
          </w:pPr>
        </w:p>
      </w:tc>
    </w:tr>
    <w:tr w:rsidR="00A84548" w14:paraId="0229028D" w14:textId="77777777" w:rsidTr="00C93EBA">
      <w:trPr>
        <w:trHeight w:val="2268"/>
      </w:trPr>
      <w:sdt>
        <w:sdtPr>
          <w:rPr>
            <w:b/>
          </w:rPr>
          <w:alias w:val="SenderText"/>
          <w:tag w:val="ccRKShow_SenderText"/>
          <w:id w:val="1374046025"/>
          <w:placeholder>
            <w:docPart w:val="EA20255C073345E9B792FBCA6BE77C6A"/>
          </w:placeholder>
        </w:sdtPr>
        <w:sdtEndPr/>
        <w:sdtContent>
          <w:tc>
            <w:tcPr>
              <w:tcW w:w="5534" w:type="dxa"/>
              <w:tcMar>
                <w:right w:w="1134" w:type="dxa"/>
              </w:tcMar>
            </w:tcPr>
            <w:p w14:paraId="3DE09042" w14:textId="77777777" w:rsidR="009C4C35" w:rsidRPr="009C4C35" w:rsidRDefault="009C4C35" w:rsidP="00340DE0">
              <w:pPr>
                <w:pStyle w:val="Sidhuvud"/>
                <w:rPr>
                  <w:b/>
                </w:rPr>
              </w:pPr>
              <w:r w:rsidRPr="009C4C35">
                <w:rPr>
                  <w:b/>
                </w:rPr>
                <w:t>Arbetsmarknadsdepartementet</w:t>
              </w:r>
            </w:p>
            <w:p w14:paraId="5576CDC4" w14:textId="35E13F84" w:rsidR="00A84548" w:rsidRPr="003C1CEB" w:rsidRDefault="009C4C35" w:rsidP="00340DE0">
              <w:pPr>
                <w:pStyle w:val="Sidhuvud"/>
              </w:pPr>
              <w:r w:rsidRPr="009C4C35">
                <w:t>Arbetsmarknads- och etableringsministern</w:t>
              </w:r>
            </w:p>
          </w:tc>
        </w:sdtContent>
      </w:sdt>
      <w:sdt>
        <w:sdtPr>
          <w:alias w:val="Recipient"/>
          <w:tag w:val="ccRKShow_Recipient"/>
          <w:id w:val="-28344517"/>
          <w:placeholder>
            <w:docPart w:val="F7AA46D0B9F347B3AB3E91B96EB6781C"/>
          </w:placeholder>
          <w:dataBinding w:prefixMappings="xmlns:ns0='http://lp/documentinfo/RK' " w:xpath="/ns0:DocumentInfo[1]/ns0:BaseInfo[1]/ns0:Recipient[1]" w:storeItemID="{37223F4F-A84A-405C-BE11-C1F6054C1BDF}"/>
          <w:text w:multiLine="1"/>
        </w:sdtPr>
        <w:sdtEndPr/>
        <w:sdtContent>
          <w:tc>
            <w:tcPr>
              <w:tcW w:w="3170" w:type="dxa"/>
            </w:tcPr>
            <w:p w14:paraId="49C0BE8F" w14:textId="77777777" w:rsidR="00A84548" w:rsidRDefault="00A84548" w:rsidP="00547B89">
              <w:pPr>
                <w:pStyle w:val="Sidhuvud"/>
              </w:pPr>
              <w:r>
                <w:t>Till riksdagen</w:t>
              </w:r>
            </w:p>
          </w:tc>
        </w:sdtContent>
      </w:sdt>
      <w:tc>
        <w:tcPr>
          <w:tcW w:w="1134" w:type="dxa"/>
        </w:tcPr>
        <w:p w14:paraId="025B4314" w14:textId="77777777" w:rsidR="00A84548" w:rsidRDefault="00A84548" w:rsidP="003E6020">
          <w:pPr>
            <w:pStyle w:val="Sidhuvud"/>
          </w:pPr>
        </w:p>
      </w:tc>
    </w:tr>
  </w:tbl>
  <w:p w14:paraId="7A539C1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48"/>
    <w:rsid w:val="00000290"/>
    <w:rsid w:val="00004D5C"/>
    <w:rsid w:val="00005F68"/>
    <w:rsid w:val="00006CA7"/>
    <w:rsid w:val="00012B00"/>
    <w:rsid w:val="00014EF6"/>
    <w:rsid w:val="00017197"/>
    <w:rsid w:val="0001725B"/>
    <w:rsid w:val="000203B0"/>
    <w:rsid w:val="00025992"/>
    <w:rsid w:val="00026711"/>
    <w:rsid w:val="0003679E"/>
    <w:rsid w:val="00037D15"/>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2C3"/>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533D4"/>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25C0"/>
    <w:rsid w:val="00233D52"/>
    <w:rsid w:val="00237147"/>
    <w:rsid w:val="00257C49"/>
    <w:rsid w:val="00260D2D"/>
    <w:rsid w:val="00264503"/>
    <w:rsid w:val="00271D00"/>
    <w:rsid w:val="00273738"/>
    <w:rsid w:val="00275872"/>
    <w:rsid w:val="00276655"/>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1CEB"/>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081"/>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3A1"/>
    <w:rsid w:val="0052127C"/>
    <w:rsid w:val="005302E0"/>
    <w:rsid w:val="00544738"/>
    <w:rsid w:val="005456E4"/>
    <w:rsid w:val="00547B89"/>
    <w:rsid w:val="005606BC"/>
    <w:rsid w:val="00563E73"/>
    <w:rsid w:val="00565792"/>
    <w:rsid w:val="00567799"/>
    <w:rsid w:val="00571A0B"/>
    <w:rsid w:val="00573DFD"/>
    <w:rsid w:val="00573F8E"/>
    <w:rsid w:val="005747D0"/>
    <w:rsid w:val="005850D7"/>
    <w:rsid w:val="0058522F"/>
    <w:rsid w:val="00586266"/>
    <w:rsid w:val="00595EDE"/>
    <w:rsid w:val="00596E2B"/>
    <w:rsid w:val="005A0CBA"/>
    <w:rsid w:val="005A2022"/>
    <w:rsid w:val="005A5193"/>
    <w:rsid w:val="005B07D0"/>
    <w:rsid w:val="005B115A"/>
    <w:rsid w:val="005B537F"/>
    <w:rsid w:val="005C120D"/>
    <w:rsid w:val="005D07C2"/>
    <w:rsid w:val="005E2F29"/>
    <w:rsid w:val="005E400D"/>
    <w:rsid w:val="005E4E79"/>
    <w:rsid w:val="005E5CE7"/>
    <w:rsid w:val="005F08C5"/>
    <w:rsid w:val="00600B80"/>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637B5"/>
    <w:rsid w:val="006700F0"/>
    <w:rsid w:val="00670A48"/>
    <w:rsid w:val="00672F6F"/>
    <w:rsid w:val="00674C2F"/>
    <w:rsid w:val="00674C8B"/>
    <w:rsid w:val="0069523C"/>
    <w:rsid w:val="006962CA"/>
    <w:rsid w:val="006A09DA"/>
    <w:rsid w:val="006A1835"/>
    <w:rsid w:val="006B4A30"/>
    <w:rsid w:val="006B7569"/>
    <w:rsid w:val="006C28EE"/>
    <w:rsid w:val="006C63D9"/>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295F"/>
    <w:rsid w:val="00754E24"/>
    <w:rsid w:val="00757B3B"/>
    <w:rsid w:val="00773075"/>
    <w:rsid w:val="00773F36"/>
    <w:rsid w:val="00776254"/>
    <w:rsid w:val="00777CFF"/>
    <w:rsid w:val="007815BC"/>
    <w:rsid w:val="00782B3F"/>
    <w:rsid w:val="00782E3C"/>
    <w:rsid w:val="00784394"/>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5E36"/>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4788F"/>
    <w:rsid w:val="00973084"/>
    <w:rsid w:val="00984EA2"/>
    <w:rsid w:val="00986CC3"/>
    <w:rsid w:val="0099068E"/>
    <w:rsid w:val="009920AA"/>
    <w:rsid w:val="00992943"/>
    <w:rsid w:val="009A0866"/>
    <w:rsid w:val="009A4D0A"/>
    <w:rsid w:val="009B2F70"/>
    <w:rsid w:val="009C2459"/>
    <w:rsid w:val="009C255A"/>
    <w:rsid w:val="009C2B46"/>
    <w:rsid w:val="009C4448"/>
    <w:rsid w:val="009C4C35"/>
    <w:rsid w:val="009C610D"/>
    <w:rsid w:val="009D43F3"/>
    <w:rsid w:val="009D4E9F"/>
    <w:rsid w:val="009D5D40"/>
    <w:rsid w:val="009D6B1B"/>
    <w:rsid w:val="009E107B"/>
    <w:rsid w:val="009E18D6"/>
    <w:rsid w:val="009E7CB4"/>
    <w:rsid w:val="00A00AE4"/>
    <w:rsid w:val="00A00D24"/>
    <w:rsid w:val="00A01F5C"/>
    <w:rsid w:val="00A2019A"/>
    <w:rsid w:val="00A2156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548"/>
    <w:rsid w:val="00A8483F"/>
    <w:rsid w:val="00A870B0"/>
    <w:rsid w:val="00A87A54"/>
    <w:rsid w:val="00AA1809"/>
    <w:rsid w:val="00AB5033"/>
    <w:rsid w:val="00AB5519"/>
    <w:rsid w:val="00AB6313"/>
    <w:rsid w:val="00AB71DD"/>
    <w:rsid w:val="00AC15C5"/>
    <w:rsid w:val="00AC2FE7"/>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ACC"/>
    <w:rsid w:val="00B44E90"/>
    <w:rsid w:val="00B45324"/>
    <w:rsid w:val="00B47695"/>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3832"/>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A5FB7"/>
    <w:rsid w:val="00DB714B"/>
    <w:rsid w:val="00DC10F6"/>
    <w:rsid w:val="00DC3E45"/>
    <w:rsid w:val="00DC4598"/>
    <w:rsid w:val="00DD0722"/>
    <w:rsid w:val="00DD212F"/>
    <w:rsid w:val="00DF5BFB"/>
    <w:rsid w:val="00DF5CD6"/>
    <w:rsid w:val="00E022DA"/>
    <w:rsid w:val="00E03BCB"/>
    <w:rsid w:val="00E124DC"/>
    <w:rsid w:val="00E2057E"/>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45AD"/>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D3E711"/>
  <w15:docId w15:val="{214C4AFB-741D-49BA-8640-8EAC7967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4EE98C545F4F9B9685DD587EBF55FF"/>
        <w:category>
          <w:name w:val="Allmänt"/>
          <w:gallery w:val="placeholder"/>
        </w:category>
        <w:types>
          <w:type w:val="bbPlcHdr"/>
        </w:types>
        <w:behaviors>
          <w:behavior w:val="content"/>
        </w:behaviors>
        <w:guid w:val="{843FF827-4D97-4FDD-A14C-F5A8427B7E59}"/>
      </w:docPartPr>
      <w:docPartBody>
        <w:p w:rsidR="008517EF" w:rsidRDefault="00917E38" w:rsidP="00917E38">
          <w:pPr>
            <w:pStyle w:val="994EE98C545F4F9B9685DD587EBF55FF"/>
          </w:pPr>
          <w:r>
            <w:rPr>
              <w:rStyle w:val="Platshllartext"/>
            </w:rPr>
            <w:t xml:space="preserve"> </w:t>
          </w:r>
        </w:p>
      </w:docPartBody>
    </w:docPart>
    <w:docPart>
      <w:docPartPr>
        <w:name w:val="1577C8967AE5479DA06B0F83CBD18E5D"/>
        <w:category>
          <w:name w:val="Allmänt"/>
          <w:gallery w:val="placeholder"/>
        </w:category>
        <w:types>
          <w:type w:val="bbPlcHdr"/>
        </w:types>
        <w:behaviors>
          <w:behavior w:val="content"/>
        </w:behaviors>
        <w:guid w:val="{E7C494F2-044B-4B2D-B326-C65A21DE0B60}"/>
      </w:docPartPr>
      <w:docPartBody>
        <w:p w:rsidR="008517EF" w:rsidRDefault="00917E38" w:rsidP="00917E38">
          <w:pPr>
            <w:pStyle w:val="1577C8967AE5479DA06B0F83CBD18E5D"/>
          </w:pPr>
          <w:r>
            <w:rPr>
              <w:rStyle w:val="Platshllartext"/>
            </w:rPr>
            <w:t xml:space="preserve"> </w:t>
          </w:r>
        </w:p>
      </w:docPartBody>
    </w:docPart>
    <w:docPart>
      <w:docPartPr>
        <w:name w:val="EA20255C073345E9B792FBCA6BE77C6A"/>
        <w:category>
          <w:name w:val="Allmänt"/>
          <w:gallery w:val="placeholder"/>
        </w:category>
        <w:types>
          <w:type w:val="bbPlcHdr"/>
        </w:types>
        <w:behaviors>
          <w:behavior w:val="content"/>
        </w:behaviors>
        <w:guid w:val="{6FCF81EE-3BA2-4153-A934-0F4A50518841}"/>
      </w:docPartPr>
      <w:docPartBody>
        <w:p w:rsidR="008517EF" w:rsidRDefault="00917E38" w:rsidP="00917E38">
          <w:pPr>
            <w:pStyle w:val="EA20255C073345E9B792FBCA6BE77C6A"/>
          </w:pPr>
          <w:r>
            <w:rPr>
              <w:rStyle w:val="Platshllartext"/>
            </w:rPr>
            <w:t xml:space="preserve"> </w:t>
          </w:r>
        </w:p>
      </w:docPartBody>
    </w:docPart>
    <w:docPart>
      <w:docPartPr>
        <w:name w:val="F7AA46D0B9F347B3AB3E91B96EB6781C"/>
        <w:category>
          <w:name w:val="Allmänt"/>
          <w:gallery w:val="placeholder"/>
        </w:category>
        <w:types>
          <w:type w:val="bbPlcHdr"/>
        </w:types>
        <w:behaviors>
          <w:behavior w:val="content"/>
        </w:behaviors>
        <w:guid w:val="{70E4D609-DFD9-4579-A031-E0FD84EFB193}"/>
      </w:docPartPr>
      <w:docPartBody>
        <w:p w:rsidR="008517EF" w:rsidRDefault="00917E38" w:rsidP="00917E38">
          <w:pPr>
            <w:pStyle w:val="F7AA46D0B9F347B3AB3E91B96EB6781C"/>
          </w:pPr>
          <w:r>
            <w:rPr>
              <w:rStyle w:val="Platshllartext"/>
            </w:rPr>
            <w:t xml:space="preserve"> </w:t>
          </w:r>
        </w:p>
      </w:docPartBody>
    </w:docPart>
    <w:docPart>
      <w:docPartPr>
        <w:name w:val="05D43DFD304D4756BB9F196371A271B7"/>
        <w:category>
          <w:name w:val="Allmänt"/>
          <w:gallery w:val="placeholder"/>
        </w:category>
        <w:types>
          <w:type w:val="bbPlcHdr"/>
        </w:types>
        <w:behaviors>
          <w:behavior w:val="content"/>
        </w:behaviors>
        <w:guid w:val="{B8A8C4DC-FA3C-4B4F-B036-C72DC717CCA6}"/>
      </w:docPartPr>
      <w:docPartBody>
        <w:p w:rsidR="008517EF" w:rsidRDefault="00917E38" w:rsidP="00917E38">
          <w:pPr>
            <w:pStyle w:val="05D43DFD304D4756BB9F196371A271B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38"/>
    <w:rsid w:val="008517EF"/>
    <w:rsid w:val="00917E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A8DF49554AC4635AEBDF0A10588DACF">
    <w:name w:val="CA8DF49554AC4635AEBDF0A10588DACF"/>
    <w:rsid w:val="00917E38"/>
  </w:style>
  <w:style w:type="character" w:styleId="Platshllartext">
    <w:name w:val="Placeholder Text"/>
    <w:basedOn w:val="Standardstycketeckensnitt"/>
    <w:uiPriority w:val="99"/>
    <w:semiHidden/>
    <w:rsid w:val="00917E38"/>
    <w:rPr>
      <w:noProof w:val="0"/>
      <w:color w:val="808080"/>
    </w:rPr>
  </w:style>
  <w:style w:type="paragraph" w:customStyle="1" w:styleId="13CB581308464D1DBF3810EE9CF1FDED">
    <w:name w:val="13CB581308464D1DBF3810EE9CF1FDED"/>
    <w:rsid w:val="00917E38"/>
  </w:style>
  <w:style w:type="paragraph" w:customStyle="1" w:styleId="5D4EE013B590492CAA2489FE46F94C0E">
    <w:name w:val="5D4EE013B590492CAA2489FE46F94C0E"/>
    <w:rsid w:val="00917E38"/>
  </w:style>
  <w:style w:type="paragraph" w:customStyle="1" w:styleId="D478FCA07F2C4B99B863C5979AA032F6">
    <w:name w:val="D478FCA07F2C4B99B863C5979AA032F6"/>
    <w:rsid w:val="00917E38"/>
  </w:style>
  <w:style w:type="paragraph" w:customStyle="1" w:styleId="994EE98C545F4F9B9685DD587EBF55FF">
    <w:name w:val="994EE98C545F4F9B9685DD587EBF55FF"/>
    <w:rsid w:val="00917E38"/>
  </w:style>
  <w:style w:type="paragraph" w:customStyle="1" w:styleId="1577C8967AE5479DA06B0F83CBD18E5D">
    <w:name w:val="1577C8967AE5479DA06B0F83CBD18E5D"/>
    <w:rsid w:val="00917E38"/>
  </w:style>
  <w:style w:type="paragraph" w:customStyle="1" w:styleId="C5C8E68475D944D19B03011022197684">
    <w:name w:val="C5C8E68475D944D19B03011022197684"/>
    <w:rsid w:val="00917E38"/>
  </w:style>
  <w:style w:type="paragraph" w:customStyle="1" w:styleId="BD9697BD31134D7685996A9B55A965DD">
    <w:name w:val="BD9697BD31134D7685996A9B55A965DD"/>
    <w:rsid w:val="00917E38"/>
  </w:style>
  <w:style w:type="paragraph" w:customStyle="1" w:styleId="E85407D518F24FD79B31017F923C781E">
    <w:name w:val="E85407D518F24FD79B31017F923C781E"/>
    <w:rsid w:val="00917E38"/>
  </w:style>
  <w:style w:type="paragraph" w:customStyle="1" w:styleId="EA20255C073345E9B792FBCA6BE77C6A">
    <w:name w:val="EA20255C073345E9B792FBCA6BE77C6A"/>
    <w:rsid w:val="00917E38"/>
  </w:style>
  <w:style w:type="paragraph" w:customStyle="1" w:styleId="F7AA46D0B9F347B3AB3E91B96EB6781C">
    <w:name w:val="F7AA46D0B9F347B3AB3E91B96EB6781C"/>
    <w:rsid w:val="00917E38"/>
  </w:style>
  <w:style w:type="paragraph" w:customStyle="1" w:styleId="36EB709E86A948C287F5F9788F16D090">
    <w:name w:val="36EB709E86A948C287F5F9788F16D090"/>
    <w:rsid w:val="00917E38"/>
  </w:style>
  <w:style w:type="paragraph" w:customStyle="1" w:styleId="9C3A110C3DD34ABFAFEB1CC9A39F05C0">
    <w:name w:val="9C3A110C3DD34ABFAFEB1CC9A39F05C0"/>
    <w:rsid w:val="00917E38"/>
  </w:style>
  <w:style w:type="paragraph" w:customStyle="1" w:styleId="11E8D106E23142F69FA65A90058D31F1">
    <w:name w:val="11E8D106E23142F69FA65A90058D31F1"/>
    <w:rsid w:val="00917E38"/>
  </w:style>
  <w:style w:type="paragraph" w:customStyle="1" w:styleId="7037EFD548E54C08ADA61F21CC309C62">
    <w:name w:val="7037EFD548E54C08ADA61F21CC309C62"/>
    <w:rsid w:val="00917E38"/>
  </w:style>
  <w:style w:type="paragraph" w:customStyle="1" w:styleId="E25AC58BCA8D4C8086483FAE1E096B9E">
    <w:name w:val="E25AC58BCA8D4C8086483FAE1E096B9E"/>
    <w:rsid w:val="00917E38"/>
  </w:style>
  <w:style w:type="paragraph" w:customStyle="1" w:styleId="05D43DFD304D4756BB9F196371A271B7">
    <w:name w:val="05D43DFD304D4756BB9F196371A271B7"/>
    <w:rsid w:val="00917E38"/>
  </w:style>
  <w:style w:type="paragraph" w:customStyle="1" w:styleId="7298F1C81BF4491F94ED5348672CD7F5">
    <w:name w:val="7298F1C81BF4491F94ED5348672CD7F5"/>
    <w:rsid w:val="00917E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916a0971-6051-4252-acc0-2ced6c240e4a</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2018-03-29T00:00:00</HeaderDate>
    <Office/>
    <Dnr>A2018/00748/A</Dnr>
    <ParagrafNr/>
    <DocumentTitle/>
    <VisitingAddress/>
    <Extra1/>
    <Extra2/>
    <Extra3>Jessika Roswall</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21801-82CE-4B6B-90D7-A4E56EFBAF8A}"/>
</file>

<file path=customXml/itemProps2.xml><?xml version="1.0" encoding="utf-8"?>
<ds:datastoreItem xmlns:ds="http://schemas.openxmlformats.org/officeDocument/2006/customXml" ds:itemID="{FE214AB2-10B8-479E-92E3-A8154F3BD214}"/>
</file>

<file path=customXml/itemProps3.xml><?xml version="1.0" encoding="utf-8"?>
<ds:datastoreItem xmlns:ds="http://schemas.openxmlformats.org/officeDocument/2006/customXml" ds:itemID="{A537AFE1-ADDF-436B-BB87-D43AB762545A}"/>
</file>

<file path=customXml/itemProps4.xml><?xml version="1.0" encoding="utf-8"?>
<ds:datastoreItem xmlns:ds="http://schemas.openxmlformats.org/officeDocument/2006/customXml" ds:itemID="{FE214AB2-10B8-479E-92E3-A8154F3BD214}">
  <ds:schemaRefs>
    <ds:schemaRef ds:uri="http://schemas.microsoft.com/sharepoint/v3/contenttype/forms"/>
  </ds:schemaRefs>
</ds:datastoreItem>
</file>

<file path=customXml/itemProps5.xml><?xml version="1.0" encoding="utf-8"?>
<ds:datastoreItem xmlns:ds="http://schemas.openxmlformats.org/officeDocument/2006/customXml" ds:itemID="{E448B4B0-93E6-4EE3-93CC-85BB3AFE1428}"/>
</file>

<file path=customXml/itemProps6.xml><?xml version="1.0" encoding="utf-8"?>
<ds:datastoreItem xmlns:ds="http://schemas.openxmlformats.org/officeDocument/2006/customXml" ds:itemID="{FE214AB2-10B8-479E-92E3-A8154F3BD214}"/>
</file>

<file path=customXml/itemProps7.xml><?xml version="1.0" encoding="utf-8"?>
<ds:datastoreItem xmlns:ds="http://schemas.openxmlformats.org/officeDocument/2006/customXml" ds:itemID="{37223F4F-A84A-405C-BE11-C1F6054C1BDF}"/>
</file>

<file path=customXml/itemProps8.xml><?xml version="1.0" encoding="utf-8"?>
<ds:datastoreItem xmlns:ds="http://schemas.openxmlformats.org/officeDocument/2006/customXml" ds:itemID="{47A9BEAD-A7BC-4814-8BA2-5EA320C06074}"/>
</file>

<file path=docProps/app.xml><?xml version="1.0" encoding="utf-8"?>
<Properties xmlns="http://schemas.openxmlformats.org/officeDocument/2006/extended-properties" xmlns:vt="http://schemas.openxmlformats.org/officeDocument/2006/docPropsVTypes">
  <Template>RK Basmall</Template>
  <TotalTime>0</TotalTime>
  <Pages>2</Pages>
  <Words>481</Words>
  <Characters>2553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Madelene Syrén</dc:creator>
  <cp:keywords/>
  <dc:description/>
  <cp:lastModifiedBy>Madelene Syrén</cp:lastModifiedBy>
  <cp:revision>19</cp:revision>
  <cp:lastPrinted>2018-03-26T12:44:00Z</cp:lastPrinted>
  <dcterms:created xsi:type="dcterms:W3CDTF">2018-03-26T07:54:00Z</dcterms:created>
  <dcterms:modified xsi:type="dcterms:W3CDTF">2018-03-29T09:45:00Z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468e1245-1446-4a83-b16f-789075afdc4d</vt:lpwstr>
  </property>
  <property fmtid="{D5CDD505-2E9C-101B-9397-08002B2CF9AE}" pid="4" name="Departementsenhet">
    <vt:lpwstr/>
  </property>
  <property fmtid="{D5CDD505-2E9C-101B-9397-08002B2CF9AE}" pid="5" name="Aktivitetskategori">
    <vt:lpwstr/>
  </property>
</Properties>
</file>