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063A3" w:rsidP="00DA0661">
      <w:pPr>
        <w:pStyle w:val="Title"/>
      </w:pPr>
      <w:bookmarkStart w:id="0" w:name="Start"/>
      <w:bookmarkEnd w:id="0"/>
      <w:r>
        <w:t>Svar på fråga 20</w:t>
      </w:r>
      <w:r w:rsidR="00904D83">
        <w:t>21</w:t>
      </w:r>
      <w:r>
        <w:t>/</w:t>
      </w:r>
      <w:r w:rsidR="00904D83">
        <w:t>22</w:t>
      </w:r>
      <w:r>
        <w:t>:</w:t>
      </w:r>
      <w:r w:rsidR="00904D83">
        <w:t>1791</w:t>
      </w:r>
      <w:r>
        <w:t xml:space="preserve"> av </w:t>
      </w:r>
      <w:r w:rsidRPr="000063A3">
        <w:t>Ann-Charlotte Hammar Johnsso</w:t>
      </w:r>
      <w:r>
        <w:t>n (M)</w:t>
      </w:r>
    </w:p>
    <w:p w:rsidR="000063A3" w:rsidP="000063A3">
      <w:pPr>
        <w:pStyle w:val="BodyText"/>
      </w:pPr>
      <w:r>
        <w:t>Ann-Charlotte Hammar Johnsson har frågat mig om jag avser vidta några åtgärder för att säkerställa att polisen har de resurser som krävs för att skydda samhällsviktig infrastruktur, såsom kommunikationsmaster, från dieseltjuvar.</w:t>
      </w:r>
    </w:p>
    <w:p w:rsidR="00770FA4" w:rsidP="00770FA4">
      <w:pPr>
        <w:pStyle w:val="BodyText"/>
      </w:pPr>
      <w:r w:rsidRPr="008A217B">
        <w:t>Med samhällsviktig verksamhet avses verksamhet, tjänst eller infrastruktur som upprätthåller eller säkerställer samhällsfunktioner som är nödvändiga för samhällets grundläggande behov, värden eller säkerhet.</w:t>
      </w:r>
      <w:r>
        <w:t xml:space="preserve"> </w:t>
      </w:r>
      <w:r w:rsidRPr="008A217B">
        <w:t>Arbetet med att stärka robustheten i samhällsviktig verksamhet omfattar riskhantering, kontinuitetshantering och att hantera händelser.</w:t>
      </w:r>
    </w:p>
    <w:p w:rsidR="00770FA4" w:rsidP="000063A3">
      <w:pPr>
        <w:pStyle w:val="BodyText"/>
      </w:pPr>
      <w:r>
        <w:t xml:space="preserve">Den 1 oktober i år träder en </w:t>
      </w:r>
      <w:r w:rsidRPr="001B34C1">
        <w:t>historisk myndighetsreform för civilt försvar och krisberedskap</w:t>
      </w:r>
      <w:r>
        <w:t xml:space="preserve"> i kraft,</w:t>
      </w:r>
      <w:r w:rsidRPr="001B34C1">
        <w:t xml:space="preserve"> i syfte att stärka landets motståndskraft under fredstida krissituationer, höjd beredskap och krig</w:t>
      </w:r>
      <w:r>
        <w:t>. I den nya strukturen ska Polismyndigheten</w:t>
      </w:r>
      <w:r w:rsidRPr="008A217B">
        <w:t xml:space="preserve"> leda arbetet med att samordna åtgärder både inför och vid fredstida krissituationer och höjd beredskap</w:t>
      </w:r>
      <w:r>
        <w:t xml:space="preserve"> inom beredskapssektorn Ordning och säkerhet</w:t>
      </w:r>
      <w:r w:rsidRPr="008A217B">
        <w:t xml:space="preserve">. </w:t>
      </w:r>
      <w:r>
        <w:t>I det ansvaret ligger att</w:t>
      </w:r>
      <w:r w:rsidRPr="008A217B">
        <w:t xml:space="preserve"> driva på arbetet inom sin beredskapssektor, stödja beredskapsmyndigheterna</w:t>
      </w:r>
      <w:r>
        <w:t xml:space="preserve"> inom sektorn</w:t>
      </w:r>
      <w:r w:rsidRPr="008A217B">
        <w:t xml:space="preserve"> och verka för att samordning sker med andra aktörer.</w:t>
      </w:r>
      <w:r>
        <w:t xml:space="preserve"> </w:t>
      </w:r>
    </w:p>
    <w:p w:rsidR="00531D6C" w:rsidP="001B34C1">
      <w:pPr>
        <w:pStyle w:val="BodyText"/>
      </w:pPr>
      <w:r w:rsidRPr="00AA52CD">
        <w:t>Regeringen vidtar</w:t>
      </w:r>
      <w:r w:rsidR="00640EFC">
        <w:t xml:space="preserve"> vidare</w:t>
      </w:r>
      <w:r w:rsidRPr="00AA52CD">
        <w:t xml:space="preserve"> kontinuerligt åtgärder för att förstärka brottsbekämpningen. </w:t>
      </w:r>
      <w:r w:rsidRPr="00531D6C">
        <w:t>Regeringens omfattande resursförstärkningar till rättsväsendet de senaste åren, den historiska satsningen på Polismyndigheten och ett stort antal nya verktyg i brottsbekämpningen innebär</w:t>
      </w:r>
      <w:r w:rsidR="00770FA4">
        <w:t xml:space="preserve"> </w:t>
      </w:r>
      <w:r w:rsidRPr="00531D6C">
        <w:t>avsevärt bättre förutsättningar att arbeta</w:t>
      </w:r>
      <w:r w:rsidR="007A5A8E">
        <w:t xml:space="preserve"> för att skydda samhällsviktig infrastruktur mot bland annat dieselstölder. </w:t>
      </w:r>
    </w:p>
    <w:p w:rsidR="00531D6C" w:rsidP="00531D6C">
      <w:pPr>
        <w:pStyle w:val="BodyText"/>
      </w:pPr>
      <w:r>
        <w:t>Dieselstölderna i Sverige kan i flera fall kopplas till internationella stöldligor. För att bekämpa de internationella stöldligorna samverkar Polismyndigheten ofta med andra svenska myndigheter, som Tullverket och Kustbevakningen. Tullverket fick den 1 augusti 2021 utökade möjligheter att ingripa mot brott som ligger utanför myndighetens ordinarie verksamhet, såsom utförsel av misstänkt stöldgods. Regeringen har också tillsatt en utredning som ska göra en samlad översyn av Tullverkets befogenheter inom kontrollverksamheten och den brottsbekämpande verksamheten</w:t>
      </w:r>
      <w:r w:rsidRPr="007A7F1A">
        <w:t>. Uppdraget ska redovisas senast den 14 juli 2023.</w:t>
      </w:r>
    </w:p>
    <w:p w:rsidR="00D25062" w:rsidP="00531D6C">
      <w:pPr>
        <w:pStyle w:val="BodyText"/>
      </w:pPr>
      <w:r w:rsidRPr="00D25062">
        <w:t xml:space="preserve">För att komma åt de internationella </w:t>
      </w:r>
      <w:r>
        <w:t>stöldligorna</w:t>
      </w:r>
      <w:r w:rsidRPr="00D25062">
        <w:t xml:space="preserve"> är </w:t>
      </w:r>
      <w:r w:rsidR="00786460">
        <w:t>ett internationellt samarbete av stor vikt.</w:t>
      </w:r>
      <w:r w:rsidRPr="00D25062">
        <w:t xml:space="preserve"> Ett sådant samarbete pågår aktivt, inte minst inom ramen för Europol </w:t>
      </w:r>
      <w:r w:rsidRPr="00651DEC" w:rsidR="00651DEC">
        <w:t xml:space="preserve">och i EU-samarbetet EMPACT, </w:t>
      </w:r>
      <w:r w:rsidRPr="00D25062">
        <w:t>där kampen mot internationella stöldligor är ett av tio prioriterade områden.</w:t>
      </w:r>
    </w:p>
    <w:p w:rsidR="00531D6C" w:rsidRPr="000063A3" w:rsidP="00531D6C">
      <w:pPr>
        <w:pStyle w:val="BodyText"/>
      </w:pPr>
      <w:r w:rsidRPr="00786460">
        <w:t xml:space="preserve">Regeringen har även tillsatt en utredning om effektivare polisiära åtgärder i gränsnära områden. </w:t>
      </w:r>
      <w:r>
        <w:t>Utredningen föreslår i sitt betänkande att Polismyndigheten ska ges särskilda befogenheter i gränsnära områden, exempelvis utökade möjligheter att bedriva kamerabevakning och göra ingripanden i brottsförebyggande syfte. Betänkandet är remitterat och bereds nu i Regeringskansliet.</w:t>
      </w:r>
    </w:p>
    <w:p w:rsidR="001D5D84" w:rsidP="001D5D84">
      <w:pPr>
        <w:pStyle w:val="BodyText"/>
      </w:pPr>
      <w:r>
        <w:t xml:space="preserve">Det pågår således ett aktivt arbete </w:t>
      </w:r>
      <w:r w:rsidR="00D25062">
        <w:t xml:space="preserve">både från regeringens och myndigheternas sida </w:t>
      </w:r>
      <w:r>
        <w:t>för att skydda samhällsviktig infrastruktur mot bland annat dieselstölder</w:t>
      </w:r>
      <w:r w:rsidR="00D25062">
        <w:t>.</w:t>
      </w:r>
    </w:p>
    <w:p w:rsidR="00253B25" w:rsidP="000063A3">
      <w:pPr>
        <w:pStyle w:val="BodyText"/>
      </w:pPr>
    </w:p>
    <w:p w:rsidR="000063A3" w:rsidRPr="000063A3" w:rsidP="006A12F1">
      <w:pPr>
        <w:pStyle w:val="BodyText"/>
      </w:pPr>
      <w:r w:rsidRPr="000063A3">
        <w:t xml:space="preserve">Stockholm den </w:t>
      </w:r>
      <w:sdt>
        <w:sdtPr>
          <w:id w:val="-1225218591"/>
          <w:placeholder>
            <w:docPart w:val="B6B795234735402A88E4C63D00223617"/>
          </w:placeholder>
          <w:dataBinding w:xpath="/ns0:DocumentInfo[1]/ns0:BaseInfo[1]/ns0:HeaderDate[1]" w:storeItemID="{55BC64E0-8C3C-47E7-AA93-EECCECA2F4D2}" w:prefixMappings="xmlns:ns0='http://lp/documentinfo/RK' "/>
          <w:date w:fullDate="2022-08-10T00:00:00Z">
            <w:dateFormat w:val="d MMMM yyyy"/>
            <w:lid w:val="sv-SE"/>
            <w:storeMappedDataAs w:val="dateTime"/>
            <w:calendar w:val="gregorian"/>
          </w:date>
        </w:sdtPr>
        <w:sdtContent>
          <w:r w:rsidR="00531D6C">
            <w:t>10 augusti</w:t>
          </w:r>
          <w:r w:rsidRPr="000063A3">
            <w:t xml:space="preserve"> 2022</w:t>
          </w:r>
        </w:sdtContent>
      </w:sdt>
    </w:p>
    <w:p w:rsidR="000063A3" w:rsidRPr="000063A3" w:rsidP="004E7A8F">
      <w:pPr>
        <w:pStyle w:val="Brdtextutanavstnd"/>
      </w:pPr>
    </w:p>
    <w:p w:rsidR="000063A3" w:rsidRPr="000063A3" w:rsidP="004E7A8F">
      <w:pPr>
        <w:pStyle w:val="Brdtextutanavstnd"/>
      </w:pPr>
    </w:p>
    <w:p w:rsidR="000063A3" w:rsidRPr="000063A3" w:rsidP="004E7A8F">
      <w:pPr>
        <w:pStyle w:val="Brdtextutanavstnd"/>
      </w:pPr>
    </w:p>
    <w:p w:rsidR="000063A3" w:rsidP="00422A41">
      <w:pPr>
        <w:pStyle w:val="BodyText"/>
      </w:pPr>
      <w:r>
        <w:t>Morgan Johansson</w:t>
      </w:r>
    </w:p>
    <w:p w:rsidR="000063A3" w:rsidRPr="00DB48AB" w:rsidP="00DB48AB">
      <w:pPr>
        <w:pStyle w:val="BodyText"/>
      </w:pPr>
    </w:p>
    <w:p w:rsidR="000063A3" w:rsidP="00E96532">
      <w:pPr>
        <w:pStyle w:val="BodyText"/>
      </w:pPr>
    </w:p>
    <w:sectPr w:rsidSect="000063A3">
      <w:headerReference w:type="even" r:id="rId9"/>
      <w:headerReference w:type="default" r:id="rId10"/>
      <w:footerReference w:type="even" r:id="rId11"/>
      <w:footerReference w:type="default" r:id="rId12"/>
      <w:headerReference w:type="first" r:id="rId13"/>
      <w:footerReference w:type="first" r:id="rId14"/>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9B2320">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0063A3" w:rsidRPr="00B62610" w:rsidP="000063A3">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9B2320">
      <w:tblPrEx>
        <w:tblW w:w="708" w:type="dxa"/>
        <w:jc w:val="right"/>
        <w:tblLayout w:type="fixed"/>
        <w:tblCellMar>
          <w:left w:w="0" w:type="dxa"/>
          <w:right w:w="0" w:type="dxa"/>
        </w:tblCellMar>
        <w:tblLook w:val="0600"/>
      </w:tblPrEx>
      <w:trPr>
        <w:trHeight w:val="850"/>
        <w:jc w:val="right"/>
      </w:trPr>
      <w:tc>
        <w:tcPr>
          <w:tcW w:w="708" w:type="dxa"/>
          <w:vAlign w:val="bottom"/>
        </w:tcPr>
        <w:p w:rsidR="000063A3" w:rsidRPr="00347E11" w:rsidP="000063A3">
          <w:pPr>
            <w:pStyle w:val="Footer"/>
            <w:spacing w:line="276" w:lineRule="auto"/>
            <w:jc w:val="right"/>
          </w:pPr>
        </w:p>
      </w:tc>
    </w:tr>
  </w:tbl>
  <w:p w:rsidR="000063A3" w:rsidRPr="005606BC" w:rsidP="000063A3">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A3" w:rsidP="000063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063A3" w:rsidRPr="007D73AB">
          <w:pPr>
            <w:pStyle w:val="Header"/>
          </w:pPr>
        </w:p>
      </w:tc>
      <w:tc>
        <w:tcPr>
          <w:tcW w:w="3170" w:type="dxa"/>
          <w:vAlign w:val="bottom"/>
        </w:tcPr>
        <w:p w:rsidR="000063A3" w:rsidRPr="007D73AB" w:rsidP="00340DE0">
          <w:pPr>
            <w:pStyle w:val="Header"/>
          </w:pPr>
        </w:p>
      </w:tc>
      <w:tc>
        <w:tcPr>
          <w:tcW w:w="1134" w:type="dxa"/>
        </w:tcPr>
        <w:p w:rsidR="000063A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063A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063A3" w:rsidRPr="00710A6C" w:rsidP="00EE3C0F">
          <w:pPr>
            <w:pStyle w:val="Header"/>
            <w:rPr>
              <w:b/>
            </w:rPr>
          </w:pPr>
        </w:p>
        <w:p w:rsidR="000063A3" w:rsidP="00EE3C0F">
          <w:pPr>
            <w:pStyle w:val="Header"/>
          </w:pPr>
        </w:p>
        <w:p w:rsidR="000063A3" w:rsidP="00EE3C0F">
          <w:pPr>
            <w:pStyle w:val="Header"/>
          </w:pPr>
        </w:p>
        <w:p w:rsidR="000063A3" w:rsidP="00EE3C0F">
          <w:pPr>
            <w:pStyle w:val="Header"/>
          </w:pPr>
        </w:p>
        <w:sdt>
          <w:sdtPr>
            <w:alias w:val="Dnr"/>
            <w:tag w:val="ccRKShow_Dnr"/>
            <w:id w:val="-829283628"/>
            <w:placeholder>
              <w:docPart w:val="CFC69CB17B9844DC8A8B5D0D9D7AA753"/>
            </w:placeholder>
            <w:dataBinding w:xpath="/ns0:DocumentInfo[1]/ns0:BaseInfo[1]/ns0:Dnr[1]" w:storeItemID="{55BC64E0-8C3C-47E7-AA93-EECCECA2F4D2}" w:prefixMappings="xmlns:ns0='http://lp/documentinfo/RK' "/>
            <w:text/>
          </w:sdtPr>
          <w:sdtContent>
            <w:p w:rsidR="000063A3" w:rsidP="00EE3C0F">
              <w:pPr>
                <w:pStyle w:val="Header"/>
              </w:pPr>
              <w:r>
                <w:t>Ju2022/02422</w:t>
              </w:r>
            </w:p>
          </w:sdtContent>
        </w:sdt>
        <w:sdt>
          <w:sdtPr>
            <w:alias w:val="DocNumber"/>
            <w:tag w:val="DocNumber"/>
            <w:id w:val="1726028884"/>
            <w:placeholder>
              <w:docPart w:val="68C72DBF4E564B28BD93D546165527BA"/>
            </w:placeholder>
            <w:showingPlcHdr/>
            <w:dataBinding w:xpath="/ns0:DocumentInfo[1]/ns0:BaseInfo[1]/ns0:DocNumber[1]" w:storeItemID="{55BC64E0-8C3C-47E7-AA93-EECCECA2F4D2}" w:prefixMappings="xmlns:ns0='http://lp/documentinfo/RK' "/>
            <w:text/>
          </w:sdtPr>
          <w:sdtContent>
            <w:p w:rsidR="000063A3" w:rsidP="00EE3C0F">
              <w:pPr>
                <w:pStyle w:val="Header"/>
              </w:pPr>
              <w:r>
                <w:rPr>
                  <w:rStyle w:val="PlaceholderText"/>
                </w:rPr>
                <w:t xml:space="preserve"> </w:t>
              </w:r>
            </w:p>
          </w:sdtContent>
        </w:sdt>
        <w:p w:rsidR="000063A3" w:rsidP="00EE3C0F">
          <w:pPr>
            <w:pStyle w:val="Header"/>
          </w:pPr>
        </w:p>
      </w:tc>
      <w:tc>
        <w:tcPr>
          <w:tcW w:w="1134" w:type="dxa"/>
        </w:tcPr>
        <w:p w:rsidR="000063A3" w:rsidP="0094502D">
          <w:pPr>
            <w:pStyle w:val="Header"/>
          </w:pPr>
        </w:p>
        <w:p w:rsidR="000063A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39949DEC9394CA790D375CE601698E4"/>
          </w:placeholder>
          <w:richText/>
        </w:sdtPr>
        <w:sdtEndPr>
          <w:rPr>
            <w:b w:val="0"/>
          </w:rPr>
        </w:sdtEndPr>
        <w:sdtContent>
          <w:tc>
            <w:tcPr>
              <w:tcW w:w="5534" w:type="dxa"/>
              <w:tcMar>
                <w:right w:w="1134" w:type="dxa"/>
              </w:tcMar>
            </w:tcPr>
            <w:p w:rsidR="000063A3" w:rsidRPr="000063A3" w:rsidP="00340DE0">
              <w:pPr>
                <w:pStyle w:val="Header"/>
                <w:rPr>
                  <w:b/>
                </w:rPr>
              </w:pPr>
              <w:r w:rsidRPr="000063A3">
                <w:rPr>
                  <w:b/>
                </w:rPr>
                <w:t>Justitiedepartementet</w:t>
              </w:r>
            </w:p>
            <w:p w:rsidR="000063A3" w:rsidRPr="00340DE0" w:rsidP="00340DE0">
              <w:pPr>
                <w:pStyle w:val="Header"/>
              </w:pPr>
              <w:r w:rsidRPr="000063A3">
                <w:t>Justitie- och inrikesministern</w:t>
              </w:r>
            </w:p>
          </w:tc>
        </w:sdtContent>
      </w:sdt>
      <w:sdt>
        <w:sdtPr>
          <w:alias w:val="Recipient"/>
          <w:tag w:val="ccRKShow_Recipient"/>
          <w:id w:val="-28344517"/>
          <w:placeholder>
            <w:docPart w:val="F0E994345F864342BB8193D758557466"/>
          </w:placeholder>
          <w:dataBinding w:xpath="/ns0:DocumentInfo[1]/ns0:BaseInfo[1]/ns0:Recipient[1]" w:storeItemID="{55BC64E0-8C3C-47E7-AA93-EECCECA2F4D2}" w:prefixMappings="xmlns:ns0='http://lp/documentinfo/RK' "/>
          <w:text w:multiLine="1"/>
        </w:sdtPr>
        <w:sdtContent>
          <w:tc>
            <w:tcPr>
              <w:tcW w:w="3170" w:type="dxa"/>
            </w:tcPr>
            <w:p w:rsidR="000063A3" w:rsidP="00547B89">
              <w:pPr>
                <w:pStyle w:val="Header"/>
              </w:pPr>
              <w:r>
                <w:t>Till riksdagen</w:t>
              </w:r>
            </w:p>
          </w:tc>
        </w:sdtContent>
      </w:sdt>
      <w:tc>
        <w:tcPr>
          <w:tcW w:w="1134" w:type="dxa"/>
        </w:tcPr>
        <w:p w:rsidR="000063A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0063A3"/>
  </w:style>
  <w:style w:type="paragraph" w:styleId="Heading1">
    <w:name w:val="heading 1"/>
    <w:basedOn w:val="BodyText"/>
    <w:next w:val="BodyText"/>
    <w:link w:val="Rubrik1Char"/>
    <w:uiPriority w:val="1"/>
    <w:qFormat/>
    <w:rsid w:val="000063A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0063A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0063A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0063A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0063A3"/>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0063A3"/>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0063A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0063A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0063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0063A3"/>
    <w:pPr>
      <w:tabs>
        <w:tab w:val="left" w:pos="1701"/>
        <w:tab w:val="left" w:pos="3600"/>
        <w:tab w:val="left" w:pos="5387"/>
      </w:tabs>
    </w:pPr>
  </w:style>
  <w:style w:type="character" w:customStyle="1" w:styleId="BrdtextChar">
    <w:name w:val="Brödtext Char"/>
    <w:basedOn w:val="DefaultParagraphFont"/>
    <w:link w:val="BodyText"/>
    <w:rsid w:val="000063A3"/>
  </w:style>
  <w:style w:type="paragraph" w:styleId="BodyTextIndent">
    <w:name w:val="Body Text Indent"/>
    <w:basedOn w:val="Normal"/>
    <w:link w:val="BrdtextmedindragChar"/>
    <w:qFormat/>
    <w:rsid w:val="000063A3"/>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0063A3"/>
  </w:style>
  <w:style w:type="character" w:customStyle="1" w:styleId="Rubrik1Char">
    <w:name w:val="Rubrik 1 Char"/>
    <w:basedOn w:val="DefaultParagraphFont"/>
    <w:link w:val="Heading1"/>
    <w:uiPriority w:val="1"/>
    <w:rsid w:val="000063A3"/>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0063A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0063A3"/>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0063A3"/>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0063A3"/>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0063A3"/>
    <w:pPr>
      <w:numPr>
        <w:numId w:val="0"/>
      </w:numPr>
    </w:pPr>
  </w:style>
  <w:style w:type="paragraph" w:customStyle="1" w:styleId="Rubrik2utannumrering">
    <w:name w:val="Rubrik 2 utan numrering"/>
    <w:basedOn w:val="Heading2"/>
    <w:next w:val="BodyText"/>
    <w:uiPriority w:val="1"/>
    <w:qFormat/>
    <w:rsid w:val="000063A3"/>
    <w:pPr>
      <w:numPr>
        <w:ilvl w:val="0"/>
        <w:numId w:val="0"/>
      </w:numPr>
    </w:pPr>
  </w:style>
  <w:style w:type="paragraph" w:customStyle="1" w:styleId="Rubrik3utannumrering">
    <w:name w:val="Rubrik 3 utan numrering"/>
    <w:basedOn w:val="Heading3"/>
    <w:next w:val="BodyText"/>
    <w:uiPriority w:val="1"/>
    <w:qFormat/>
    <w:rsid w:val="000063A3"/>
    <w:pPr>
      <w:numPr>
        <w:ilvl w:val="0"/>
        <w:numId w:val="0"/>
      </w:numPr>
    </w:pPr>
  </w:style>
  <w:style w:type="character" w:customStyle="1" w:styleId="Rubrik4Char">
    <w:name w:val="Rubrik 4 Char"/>
    <w:basedOn w:val="DefaultParagraphFont"/>
    <w:link w:val="Heading4"/>
    <w:uiPriority w:val="1"/>
    <w:rsid w:val="000063A3"/>
    <w:rPr>
      <w:rFonts w:asciiTheme="majorHAnsi" w:eastAsiaTheme="majorEastAsia" w:hAnsiTheme="majorHAnsi" w:cstheme="majorBidi"/>
      <w:b/>
      <w:iCs/>
      <w:sz w:val="20"/>
    </w:rPr>
  </w:style>
  <w:style w:type="paragraph" w:customStyle="1" w:styleId="Brdtextutanavstnd">
    <w:name w:val="Brödtext utan avstånd"/>
    <w:basedOn w:val="Normal"/>
    <w:qFormat/>
    <w:rsid w:val="000063A3"/>
    <w:pPr>
      <w:tabs>
        <w:tab w:val="left" w:pos="1701"/>
        <w:tab w:val="left" w:pos="3600"/>
        <w:tab w:val="left" w:pos="5387"/>
      </w:tabs>
      <w:spacing w:after="0"/>
    </w:pPr>
  </w:style>
  <w:style w:type="paragraph" w:customStyle="1" w:styleId="Bildtext">
    <w:name w:val="Bildtext"/>
    <w:basedOn w:val="BodyText"/>
    <w:next w:val="BodyText"/>
    <w:uiPriority w:val="2"/>
    <w:qFormat/>
    <w:rsid w:val="000063A3"/>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0063A3"/>
    <w:pPr>
      <w:numPr>
        <w:ilvl w:val="0"/>
        <w:numId w:val="0"/>
      </w:numPr>
    </w:pPr>
  </w:style>
  <w:style w:type="paragraph" w:customStyle="1" w:styleId="Rubrik5utannumrering">
    <w:name w:val="Rubrik 5 utan numrering"/>
    <w:basedOn w:val="Heading5"/>
    <w:next w:val="BodyText"/>
    <w:uiPriority w:val="1"/>
    <w:qFormat/>
    <w:rsid w:val="000063A3"/>
  </w:style>
  <w:style w:type="paragraph" w:styleId="Caption">
    <w:name w:val="caption"/>
    <w:basedOn w:val="Bildtext"/>
    <w:next w:val="Normal"/>
    <w:uiPriority w:val="35"/>
    <w:semiHidden/>
    <w:qFormat/>
    <w:rsid w:val="000063A3"/>
    <w:rPr>
      <w:iCs/>
      <w:szCs w:val="18"/>
    </w:rPr>
  </w:style>
  <w:style w:type="character" w:customStyle="1" w:styleId="Rubrik5Char">
    <w:name w:val="Rubrik 5 Char"/>
    <w:basedOn w:val="DefaultParagraphFont"/>
    <w:link w:val="Heading5"/>
    <w:uiPriority w:val="1"/>
    <w:rsid w:val="000063A3"/>
    <w:rPr>
      <w:rFonts w:asciiTheme="majorHAnsi" w:eastAsiaTheme="majorEastAsia" w:hAnsiTheme="majorHAnsi" w:cstheme="majorBidi"/>
      <w:sz w:val="20"/>
    </w:rPr>
  </w:style>
  <w:style w:type="numbering" w:customStyle="1" w:styleId="RKNumreraderubriker">
    <w:name w:val="RK Numrerade rubriker"/>
    <w:uiPriority w:val="99"/>
    <w:rsid w:val="000063A3"/>
    <w:pPr>
      <w:numPr>
        <w:numId w:val="1"/>
      </w:numPr>
    </w:pPr>
  </w:style>
  <w:style w:type="paragraph" w:customStyle="1" w:styleId="Klla">
    <w:name w:val="Källa"/>
    <w:basedOn w:val="Bildtext"/>
    <w:next w:val="BodyText"/>
    <w:uiPriority w:val="2"/>
    <w:qFormat/>
    <w:rsid w:val="000063A3"/>
  </w:style>
  <w:style w:type="paragraph" w:styleId="Header">
    <w:name w:val="header"/>
    <w:basedOn w:val="Normal"/>
    <w:link w:val="SidhuvudChar"/>
    <w:uiPriority w:val="99"/>
    <w:rsid w:val="000063A3"/>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0063A3"/>
    <w:rPr>
      <w:rFonts w:asciiTheme="majorHAnsi" w:hAnsiTheme="majorHAnsi"/>
      <w:sz w:val="19"/>
    </w:rPr>
  </w:style>
  <w:style w:type="paragraph" w:styleId="Footer">
    <w:name w:val="footer"/>
    <w:basedOn w:val="Normal"/>
    <w:link w:val="SidfotChar"/>
    <w:uiPriority w:val="99"/>
    <w:semiHidden/>
    <w:rsid w:val="000063A3"/>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0063A3"/>
    <w:rPr>
      <w:rFonts w:asciiTheme="majorHAnsi" w:hAnsiTheme="majorHAnsi"/>
      <w:sz w:val="16"/>
    </w:rPr>
  </w:style>
  <w:style w:type="paragraph" w:styleId="TOC2">
    <w:name w:val="toc 2"/>
    <w:basedOn w:val="Normal"/>
    <w:next w:val="BodyText"/>
    <w:uiPriority w:val="28"/>
    <w:semiHidden/>
    <w:rsid w:val="000063A3"/>
    <w:pPr>
      <w:tabs>
        <w:tab w:val="right" w:leader="dot" w:pos="7371"/>
      </w:tabs>
      <w:spacing w:after="0" w:line="240" w:lineRule="auto"/>
    </w:pPr>
  </w:style>
  <w:style w:type="character" w:styleId="PageNumber">
    <w:name w:val="page number"/>
    <w:basedOn w:val="SidfotChar"/>
    <w:uiPriority w:val="99"/>
    <w:semiHidden/>
    <w:rsid w:val="000063A3"/>
    <w:rPr>
      <w:rFonts w:asciiTheme="majorHAnsi" w:hAnsiTheme="majorHAnsi"/>
      <w:sz w:val="17"/>
    </w:rPr>
  </w:style>
  <w:style w:type="paragraph" w:styleId="TOC1">
    <w:name w:val="toc 1"/>
    <w:basedOn w:val="Normal"/>
    <w:next w:val="BodyText"/>
    <w:uiPriority w:val="28"/>
    <w:semiHidden/>
    <w:rsid w:val="000063A3"/>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0063A3"/>
    <w:pPr>
      <w:tabs>
        <w:tab w:val="right" w:leader="dot" w:pos="7371"/>
      </w:tabs>
      <w:spacing w:after="0" w:line="240" w:lineRule="auto"/>
      <w:ind w:left="284"/>
    </w:pPr>
  </w:style>
  <w:style w:type="character" w:styleId="Hyperlink">
    <w:name w:val="Hyperlink"/>
    <w:basedOn w:val="DefaultParagraphFont"/>
    <w:uiPriority w:val="99"/>
    <w:rsid w:val="000063A3"/>
    <w:rPr>
      <w:noProof w:val="0"/>
      <w:color w:val="0563C1" w:themeColor="hyperlink"/>
      <w:u w:val="single"/>
    </w:rPr>
  </w:style>
  <w:style w:type="paragraph" w:styleId="TOCHeading">
    <w:name w:val="TOC Heading"/>
    <w:basedOn w:val="Rubrik1utannumrering"/>
    <w:next w:val="Normal"/>
    <w:uiPriority w:val="39"/>
    <w:semiHidden/>
    <w:qFormat/>
    <w:rsid w:val="000063A3"/>
    <w:pPr>
      <w:outlineLvl w:val="9"/>
    </w:pPr>
  </w:style>
  <w:style w:type="table" w:styleId="TableGrid">
    <w:name w:val="Table Grid"/>
    <w:aliases w:val="Ärendeförteckning"/>
    <w:basedOn w:val="TableNormal"/>
    <w:uiPriority w:val="39"/>
    <w:rsid w:val="0000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0063A3"/>
    <w:pPr>
      <w:spacing w:after="0"/>
    </w:pPr>
    <w:rPr>
      <w:szCs w:val="20"/>
    </w:rPr>
  </w:style>
  <w:style w:type="character" w:customStyle="1" w:styleId="FotnotstextChar">
    <w:name w:val="Fotnotstext Char"/>
    <w:basedOn w:val="DefaultParagraphFont"/>
    <w:link w:val="FootnoteText"/>
    <w:uiPriority w:val="99"/>
    <w:semiHidden/>
    <w:rsid w:val="000063A3"/>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0063A3"/>
    <w:rPr>
      <w:noProof w:val="0"/>
      <w:vertAlign w:val="superscript"/>
    </w:rPr>
  </w:style>
  <w:style w:type="paragraph" w:styleId="ListNumber">
    <w:name w:val="List Number"/>
    <w:basedOn w:val="Normal"/>
    <w:uiPriority w:val="6"/>
    <w:rsid w:val="000063A3"/>
    <w:pPr>
      <w:numPr>
        <w:numId w:val="36"/>
      </w:numPr>
      <w:spacing w:after="100"/>
    </w:pPr>
  </w:style>
  <w:style w:type="paragraph" w:styleId="ListNumber2">
    <w:name w:val="List Number 2"/>
    <w:basedOn w:val="Normal"/>
    <w:uiPriority w:val="6"/>
    <w:rsid w:val="000063A3"/>
    <w:pPr>
      <w:numPr>
        <w:ilvl w:val="1"/>
        <w:numId w:val="36"/>
      </w:numPr>
      <w:spacing w:after="100"/>
      <w:contextualSpacing/>
    </w:pPr>
  </w:style>
  <w:style w:type="paragraph" w:styleId="ListBullet">
    <w:name w:val="List Bullet"/>
    <w:basedOn w:val="Normal"/>
    <w:uiPriority w:val="6"/>
    <w:rsid w:val="000063A3"/>
    <w:pPr>
      <w:numPr>
        <w:numId w:val="28"/>
      </w:numPr>
      <w:spacing w:after="100"/>
      <w:contextualSpacing/>
    </w:pPr>
  </w:style>
  <w:style w:type="paragraph" w:styleId="ListBullet2">
    <w:name w:val="List Bullet 2"/>
    <w:basedOn w:val="Normal"/>
    <w:uiPriority w:val="6"/>
    <w:rsid w:val="000063A3"/>
    <w:pPr>
      <w:numPr>
        <w:ilvl w:val="1"/>
        <w:numId w:val="28"/>
      </w:numPr>
      <w:spacing w:after="100"/>
      <w:ind w:left="850" w:hanging="425"/>
      <w:contextualSpacing/>
    </w:pPr>
  </w:style>
  <w:style w:type="numbering" w:customStyle="1" w:styleId="RKNumreradlista">
    <w:name w:val="RK Numrerad lista"/>
    <w:uiPriority w:val="99"/>
    <w:rsid w:val="000063A3"/>
    <w:pPr>
      <w:numPr>
        <w:numId w:val="7"/>
      </w:numPr>
    </w:pPr>
  </w:style>
  <w:style w:type="paragraph" w:customStyle="1" w:styleId="Strecklista">
    <w:name w:val="Strecklista"/>
    <w:basedOn w:val="ListBullet"/>
    <w:uiPriority w:val="6"/>
    <w:qFormat/>
    <w:rsid w:val="000063A3"/>
    <w:pPr>
      <w:numPr>
        <w:numId w:val="34"/>
      </w:numPr>
    </w:pPr>
  </w:style>
  <w:style w:type="numbering" w:customStyle="1" w:styleId="RKPunktlista">
    <w:name w:val="RK Punktlista"/>
    <w:uiPriority w:val="99"/>
    <w:rsid w:val="000063A3"/>
    <w:pPr>
      <w:numPr>
        <w:numId w:val="14"/>
      </w:numPr>
    </w:pPr>
  </w:style>
  <w:style w:type="paragraph" w:customStyle="1" w:styleId="Strecklista2">
    <w:name w:val="Strecklista 2"/>
    <w:basedOn w:val="Strecklista"/>
    <w:uiPriority w:val="6"/>
    <w:semiHidden/>
    <w:qFormat/>
    <w:rsid w:val="000063A3"/>
    <w:pPr>
      <w:numPr>
        <w:ilvl w:val="1"/>
      </w:numPr>
    </w:pPr>
  </w:style>
  <w:style w:type="numbering" w:customStyle="1" w:styleId="Strecklistan">
    <w:name w:val="Strecklistan"/>
    <w:uiPriority w:val="99"/>
    <w:rsid w:val="000063A3"/>
    <w:pPr>
      <w:numPr>
        <w:numId w:val="18"/>
      </w:numPr>
    </w:pPr>
  </w:style>
  <w:style w:type="character" w:styleId="PlaceholderText">
    <w:name w:val="Placeholder Text"/>
    <w:basedOn w:val="DefaultParagraphFont"/>
    <w:uiPriority w:val="99"/>
    <w:semiHidden/>
    <w:rsid w:val="000063A3"/>
    <w:rPr>
      <w:noProof w:val="0"/>
      <w:color w:val="808080"/>
    </w:rPr>
  </w:style>
  <w:style w:type="paragraph" w:styleId="ListNumber3">
    <w:name w:val="List Number 3"/>
    <w:basedOn w:val="Normal"/>
    <w:uiPriority w:val="6"/>
    <w:rsid w:val="000063A3"/>
    <w:pPr>
      <w:numPr>
        <w:ilvl w:val="2"/>
        <w:numId w:val="36"/>
      </w:numPr>
      <w:spacing w:after="100"/>
      <w:contextualSpacing/>
    </w:pPr>
  </w:style>
  <w:style w:type="paragraph" w:customStyle="1" w:styleId="Strecklista3">
    <w:name w:val="Strecklista 3"/>
    <w:basedOn w:val="BodyText"/>
    <w:uiPriority w:val="6"/>
    <w:semiHidden/>
    <w:qFormat/>
    <w:rsid w:val="000063A3"/>
    <w:pPr>
      <w:numPr>
        <w:ilvl w:val="2"/>
        <w:numId w:val="34"/>
      </w:numPr>
      <w:spacing w:after="100"/>
    </w:pPr>
  </w:style>
  <w:style w:type="paragraph" w:styleId="ListBullet3">
    <w:name w:val="List Bullet 3"/>
    <w:basedOn w:val="Normal"/>
    <w:uiPriority w:val="6"/>
    <w:rsid w:val="000063A3"/>
    <w:pPr>
      <w:numPr>
        <w:ilvl w:val="2"/>
        <w:numId w:val="28"/>
      </w:numPr>
      <w:spacing w:after="100"/>
      <w:contextualSpacing/>
    </w:pPr>
  </w:style>
  <w:style w:type="paragraph" w:customStyle="1" w:styleId="Brdtextmedram">
    <w:name w:val="Brödtext med ram"/>
    <w:basedOn w:val="BodyText"/>
    <w:qFormat/>
    <w:rsid w:val="000063A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0063A3"/>
    <w:rPr>
      <w:rFonts w:ascii="Calibri" w:hAnsi="Calibri" w:cs="Calibri"/>
      <w:sz w:val="16"/>
    </w:rPr>
  </w:style>
  <w:style w:type="character" w:customStyle="1" w:styleId="DocNrChar">
    <w:name w:val="DocNr Char"/>
    <w:basedOn w:val="DefaultParagraphFont"/>
    <w:link w:val="DocNr"/>
    <w:semiHidden/>
    <w:rsid w:val="000063A3"/>
    <w:rPr>
      <w:rFonts w:ascii="Calibri" w:hAnsi="Calibri" w:cs="Calibri"/>
      <w:sz w:val="16"/>
    </w:rPr>
  </w:style>
  <w:style w:type="paragraph" w:customStyle="1" w:styleId="RKnormal">
    <w:name w:val="RKnormal"/>
    <w:basedOn w:val="Normal"/>
    <w:semiHidden/>
    <w:rsid w:val="000063A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0063A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0063A3"/>
    <w:pPr>
      <w:spacing w:after="0" w:line="240" w:lineRule="auto"/>
    </w:pPr>
  </w:style>
  <w:style w:type="character" w:customStyle="1" w:styleId="AnteckningsrubrikChar">
    <w:name w:val="Anteckningsrubrik Char"/>
    <w:basedOn w:val="DefaultParagraphFont"/>
    <w:link w:val="NoteHeading"/>
    <w:uiPriority w:val="99"/>
    <w:semiHidden/>
    <w:rsid w:val="000063A3"/>
  </w:style>
  <w:style w:type="character" w:styleId="FollowedHyperlink">
    <w:name w:val="FollowedHyperlink"/>
    <w:basedOn w:val="DefaultParagraphFont"/>
    <w:uiPriority w:val="99"/>
    <w:semiHidden/>
    <w:unhideWhenUsed/>
    <w:rsid w:val="000063A3"/>
    <w:rPr>
      <w:noProof w:val="0"/>
      <w:color w:val="954F72" w:themeColor="followedHyperlink"/>
      <w:u w:val="single"/>
    </w:rPr>
  </w:style>
  <w:style w:type="paragraph" w:styleId="Closing">
    <w:name w:val="Closing"/>
    <w:basedOn w:val="Normal"/>
    <w:link w:val="AvslutandetextChar"/>
    <w:uiPriority w:val="99"/>
    <w:semiHidden/>
    <w:unhideWhenUsed/>
    <w:rsid w:val="000063A3"/>
    <w:pPr>
      <w:spacing w:after="0" w:line="240" w:lineRule="auto"/>
      <w:ind w:left="4252"/>
    </w:pPr>
  </w:style>
  <w:style w:type="character" w:customStyle="1" w:styleId="AvslutandetextChar">
    <w:name w:val="Avslutande text Char"/>
    <w:basedOn w:val="DefaultParagraphFont"/>
    <w:link w:val="Closing"/>
    <w:uiPriority w:val="99"/>
    <w:semiHidden/>
    <w:rsid w:val="000063A3"/>
  </w:style>
  <w:style w:type="paragraph" w:styleId="EnvelopeReturn">
    <w:name w:val="envelope return"/>
    <w:basedOn w:val="Normal"/>
    <w:uiPriority w:val="99"/>
    <w:semiHidden/>
    <w:unhideWhenUsed/>
    <w:rsid w:val="000063A3"/>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0063A3"/>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0063A3"/>
    <w:rPr>
      <w:rFonts w:ascii="Segoe UI" w:hAnsi="Segoe UI" w:cs="Segoe UI"/>
      <w:sz w:val="18"/>
      <w:szCs w:val="18"/>
    </w:rPr>
  </w:style>
  <w:style w:type="character" w:styleId="Emphasis">
    <w:name w:val="Emphasis"/>
    <w:basedOn w:val="DefaultParagraphFont"/>
    <w:uiPriority w:val="20"/>
    <w:semiHidden/>
    <w:qFormat/>
    <w:rsid w:val="000063A3"/>
    <w:rPr>
      <w:i/>
      <w:iCs/>
      <w:noProof w:val="0"/>
    </w:rPr>
  </w:style>
  <w:style w:type="character" w:styleId="BookTitle">
    <w:name w:val="Book Title"/>
    <w:basedOn w:val="DefaultParagraphFont"/>
    <w:uiPriority w:val="33"/>
    <w:semiHidden/>
    <w:qFormat/>
    <w:rsid w:val="000063A3"/>
    <w:rPr>
      <w:b/>
      <w:bCs/>
      <w:i/>
      <w:iCs/>
      <w:noProof w:val="0"/>
      <w:spacing w:val="5"/>
    </w:rPr>
  </w:style>
  <w:style w:type="paragraph" w:styleId="BodyText2">
    <w:name w:val="Body Text 2"/>
    <w:basedOn w:val="Normal"/>
    <w:link w:val="Brdtext2Char"/>
    <w:uiPriority w:val="99"/>
    <w:semiHidden/>
    <w:unhideWhenUsed/>
    <w:rsid w:val="000063A3"/>
    <w:pPr>
      <w:spacing w:after="120" w:line="480" w:lineRule="auto"/>
    </w:pPr>
  </w:style>
  <w:style w:type="character" w:customStyle="1" w:styleId="Brdtext2Char">
    <w:name w:val="Brödtext 2 Char"/>
    <w:basedOn w:val="DefaultParagraphFont"/>
    <w:link w:val="BodyText2"/>
    <w:uiPriority w:val="99"/>
    <w:semiHidden/>
    <w:rsid w:val="000063A3"/>
  </w:style>
  <w:style w:type="paragraph" w:styleId="BodyText3">
    <w:name w:val="Body Text 3"/>
    <w:basedOn w:val="Normal"/>
    <w:link w:val="Brdtext3Char"/>
    <w:uiPriority w:val="99"/>
    <w:semiHidden/>
    <w:unhideWhenUsed/>
    <w:rsid w:val="000063A3"/>
    <w:pPr>
      <w:spacing w:after="120"/>
    </w:pPr>
    <w:rPr>
      <w:sz w:val="16"/>
      <w:szCs w:val="16"/>
    </w:rPr>
  </w:style>
  <w:style w:type="character" w:customStyle="1" w:styleId="Brdtext3Char">
    <w:name w:val="Brödtext 3 Char"/>
    <w:basedOn w:val="DefaultParagraphFont"/>
    <w:link w:val="BodyText3"/>
    <w:uiPriority w:val="99"/>
    <w:semiHidden/>
    <w:rsid w:val="000063A3"/>
    <w:rPr>
      <w:sz w:val="16"/>
      <w:szCs w:val="16"/>
    </w:rPr>
  </w:style>
  <w:style w:type="paragraph" w:styleId="BodyTextFirstIndent">
    <w:name w:val="Body Text First Indent"/>
    <w:basedOn w:val="BodyText"/>
    <w:link w:val="BrdtextmedfrstaindragChar"/>
    <w:uiPriority w:val="99"/>
    <w:semiHidden/>
    <w:unhideWhenUsed/>
    <w:rsid w:val="000063A3"/>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0063A3"/>
  </w:style>
  <w:style w:type="paragraph" w:styleId="BodyTextFirstIndent2">
    <w:name w:val="Body Text First Indent 2"/>
    <w:basedOn w:val="BodyTextIndent"/>
    <w:link w:val="Brdtextmedfrstaindrag2Char"/>
    <w:uiPriority w:val="99"/>
    <w:semiHidden/>
    <w:unhideWhenUsed/>
    <w:rsid w:val="000063A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0063A3"/>
  </w:style>
  <w:style w:type="paragraph" w:styleId="BodyTextIndent2">
    <w:name w:val="Body Text Indent 2"/>
    <w:basedOn w:val="Normal"/>
    <w:link w:val="Brdtextmedindrag2Char"/>
    <w:uiPriority w:val="99"/>
    <w:semiHidden/>
    <w:unhideWhenUsed/>
    <w:rsid w:val="000063A3"/>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0063A3"/>
  </w:style>
  <w:style w:type="paragraph" w:styleId="BodyTextIndent3">
    <w:name w:val="Body Text Indent 3"/>
    <w:basedOn w:val="Normal"/>
    <w:link w:val="Brdtextmedindrag3Char"/>
    <w:uiPriority w:val="99"/>
    <w:semiHidden/>
    <w:unhideWhenUsed/>
    <w:rsid w:val="000063A3"/>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0063A3"/>
    <w:rPr>
      <w:sz w:val="16"/>
      <w:szCs w:val="16"/>
    </w:rPr>
  </w:style>
  <w:style w:type="paragraph" w:styleId="Quote">
    <w:name w:val="Quote"/>
    <w:basedOn w:val="Normal"/>
    <w:next w:val="Normal"/>
    <w:link w:val="CitatChar"/>
    <w:uiPriority w:val="29"/>
    <w:semiHidden/>
    <w:qFormat/>
    <w:rsid w:val="000063A3"/>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0063A3"/>
    <w:rPr>
      <w:i/>
      <w:iCs/>
      <w:color w:val="404040" w:themeColor="text1" w:themeTint="BF"/>
    </w:rPr>
  </w:style>
  <w:style w:type="paragraph" w:styleId="TableofAuthorities">
    <w:name w:val="table of authorities"/>
    <w:basedOn w:val="Normal"/>
    <w:next w:val="Normal"/>
    <w:uiPriority w:val="99"/>
    <w:semiHidden/>
    <w:unhideWhenUsed/>
    <w:rsid w:val="000063A3"/>
    <w:pPr>
      <w:spacing w:after="0"/>
      <w:ind w:left="250" w:hanging="250"/>
    </w:pPr>
  </w:style>
  <w:style w:type="paragraph" w:styleId="TOAHeading">
    <w:name w:val="toa heading"/>
    <w:basedOn w:val="Normal"/>
    <w:next w:val="Normal"/>
    <w:uiPriority w:val="99"/>
    <w:semiHidden/>
    <w:unhideWhenUsed/>
    <w:rsid w:val="000063A3"/>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0063A3"/>
  </w:style>
  <w:style w:type="character" w:customStyle="1" w:styleId="DatumChar">
    <w:name w:val="Datum Char"/>
    <w:basedOn w:val="DefaultParagraphFont"/>
    <w:link w:val="Date"/>
    <w:uiPriority w:val="99"/>
    <w:semiHidden/>
    <w:rsid w:val="000063A3"/>
  </w:style>
  <w:style w:type="character" w:styleId="SubtleEmphasis">
    <w:name w:val="Subtle Emphasis"/>
    <w:basedOn w:val="DefaultParagraphFont"/>
    <w:uiPriority w:val="19"/>
    <w:semiHidden/>
    <w:qFormat/>
    <w:rsid w:val="000063A3"/>
    <w:rPr>
      <w:i/>
      <w:iCs/>
      <w:noProof w:val="0"/>
      <w:color w:val="404040" w:themeColor="text1" w:themeTint="BF"/>
    </w:rPr>
  </w:style>
  <w:style w:type="character" w:styleId="SubtleReference">
    <w:name w:val="Subtle Reference"/>
    <w:basedOn w:val="DefaultParagraphFont"/>
    <w:uiPriority w:val="31"/>
    <w:semiHidden/>
    <w:qFormat/>
    <w:rsid w:val="000063A3"/>
    <w:rPr>
      <w:smallCaps/>
      <w:noProof w:val="0"/>
      <w:color w:val="5A5A5A" w:themeColor="text1" w:themeTint="A5"/>
    </w:rPr>
  </w:style>
  <w:style w:type="table" w:styleId="TableSubtle1">
    <w:name w:val="Table Subtle 1"/>
    <w:basedOn w:val="TableNormal"/>
    <w:uiPriority w:val="99"/>
    <w:semiHidden/>
    <w:unhideWhenUsed/>
    <w:rsid w:val="000063A3"/>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0063A3"/>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0063A3"/>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0063A3"/>
    <w:rPr>
      <w:rFonts w:ascii="Segoe UI" w:hAnsi="Segoe UI" w:cs="Segoe UI"/>
      <w:sz w:val="16"/>
      <w:szCs w:val="16"/>
    </w:rPr>
  </w:style>
  <w:style w:type="table" w:styleId="TableElegant">
    <w:name w:val="Table Elegant"/>
    <w:basedOn w:val="TableNormal"/>
    <w:uiPriority w:val="99"/>
    <w:semiHidden/>
    <w:unhideWhenUsed/>
    <w:rsid w:val="000063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0063A3"/>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0063A3"/>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0063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0063A3"/>
    <w:pPr>
      <w:spacing w:after="0" w:line="240" w:lineRule="auto"/>
    </w:pPr>
  </w:style>
  <w:style w:type="character" w:customStyle="1" w:styleId="E-postsignaturChar">
    <w:name w:val="E-postsignatur Char"/>
    <w:basedOn w:val="DefaultParagraphFont"/>
    <w:link w:val="E-mailSignature"/>
    <w:uiPriority w:val="99"/>
    <w:semiHidden/>
    <w:rsid w:val="000063A3"/>
  </w:style>
  <w:style w:type="paragraph" w:styleId="TableofFigures">
    <w:name w:val="table of figures"/>
    <w:basedOn w:val="Normal"/>
    <w:next w:val="Normal"/>
    <w:uiPriority w:val="99"/>
    <w:semiHidden/>
    <w:unhideWhenUsed/>
    <w:rsid w:val="000063A3"/>
    <w:pPr>
      <w:spacing w:after="0"/>
    </w:pPr>
  </w:style>
  <w:style w:type="table" w:styleId="ColorfulList">
    <w:name w:val="Colorful List"/>
    <w:basedOn w:val="TableNormal"/>
    <w:uiPriority w:val="72"/>
    <w:semiHidden/>
    <w:unhideWhenUsed/>
    <w:rsid w:val="000063A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63A3"/>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0063A3"/>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0063A3"/>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0063A3"/>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0063A3"/>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0063A3"/>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0063A3"/>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63A3"/>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63A3"/>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63A3"/>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0063A3"/>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63A3"/>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63A3"/>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0063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0063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0063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0063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63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0063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0063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0063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0063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0063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0063A3"/>
    <w:rPr>
      <w:noProof w:val="0"/>
      <w:color w:val="2B579A"/>
      <w:shd w:val="clear" w:color="auto" w:fill="E6E6E6"/>
    </w:rPr>
  </w:style>
  <w:style w:type="paragraph" w:styleId="HTMLAddress">
    <w:name w:val="HTML Address"/>
    <w:basedOn w:val="Normal"/>
    <w:link w:val="HTML-adressChar"/>
    <w:uiPriority w:val="99"/>
    <w:semiHidden/>
    <w:unhideWhenUsed/>
    <w:rsid w:val="000063A3"/>
    <w:pPr>
      <w:spacing w:after="0" w:line="240" w:lineRule="auto"/>
    </w:pPr>
    <w:rPr>
      <w:i/>
      <w:iCs/>
    </w:rPr>
  </w:style>
  <w:style w:type="character" w:customStyle="1" w:styleId="HTML-adressChar">
    <w:name w:val="HTML - adress Char"/>
    <w:basedOn w:val="DefaultParagraphFont"/>
    <w:link w:val="HTMLAddress"/>
    <w:uiPriority w:val="99"/>
    <w:semiHidden/>
    <w:rsid w:val="000063A3"/>
    <w:rPr>
      <w:i/>
      <w:iCs/>
    </w:rPr>
  </w:style>
  <w:style w:type="character" w:styleId="HTMLAcronym">
    <w:name w:val="HTML Acronym"/>
    <w:basedOn w:val="DefaultParagraphFont"/>
    <w:uiPriority w:val="99"/>
    <w:semiHidden/>
    <w:unhideWhenUsed/>
    <w:rsid w:val="000063A3"/>
    <w:rPr>
      <w:noProof w:val="0"/>
    </w:rPr>
  </w:style>
  <w:style w:type="character" w:styleId="HTMLCite">
    <w:name w:val="HTML Cite"/>
    <w:basedOn w:val="DefaultParagraphFont"/>
    <w:uiPriority w:val="99"/>
    <w:semiHidden/>
    <w:unhideWhenUsed/>
    <w:rsid w:val="000063A3"/>
    <w:rPr>
      <w:i/>
      <w:iCs/>
      <w:noProof w:val="0"/>
    </w:rPr>
  </w:style>
  <w:style w:type="character" w:styleId="HTMLDefinition">
    <w:name w:val="HTML Definition"/>
    <w:basedOn w:val="DefaultParagraphFont"/>
    <w:uiPriority w:val="99"/>
    <w:semiHidden/>
    <w:unhideWhenUsed/>
    <w:rsid w:val="000063A3"/>
    <w:rPr>
      <w:i/>
      <w:iCs/>
      <w:noProof w:val="0"/>
    </w:rPr>
  </w:style>
  <w:style w:type="character" w:styleId="HTMLSample">
    <w:name w:val="HTML Sample"/>
    <w:basedOn w:val="DefaultParagraphFont"/>
    <w:uiPriority w:val="99"/>
    <w:semiHidden/>
    <w:unhideWhenUsed/>
    <w:rsid w:val="000063A3"/>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0063A3"/>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0063A3"/>
    <w:rPr>
      <w:rFonts w:ascii="Consolas" w:hAnsi="Consolas"/>
      <w:sz w:val="20"/>
      <w:szCs w:val="20"/>
    </w:rPr>
  </w:style>
  <w:style w:type="character" w:styleId="HTMLCode">
    <w:name w:val="HTML Code"/>
    <w:basedOn w:val="DefaultParagraphFont"/>
    <w:uiPriority w:val="99"/>
    <w:semiHidden/>
    <w:unhideWhenUsed/>
    <w:rsid w:val="000063A3"/>
    <w:rPr>
      <w:rFonts w:ascii="Consolas" w:hAnsi="Consolas"/>
      <w:noProof w:val="0"/>
      <w:sz w:val="20"/>
      <w:szCs w:val="20"/>
    </w:rPr>
  </w:style>
  <w:style w:type="character" w:styleId="HTMLTypewriter">
    <w:name w:val="HTML Typewriter"/>
    <w:basedOn w:val="DefaultParagraphFont"/>
    <w:uiPriority w:val="99"/>
    <w:semiHidden/>
    <w:unhideWhenUsed/>
    <w:rsid w:val="000063A3"/>
    <w:rPr>
      <w:rFonts w:ascii="Consolas" w:hAnsi="Consolas"/>
      <w:noProof w:val="0"/>
      <w:sz w:val="20"/>
      <w:szCs w:val="20"/>
    </w:rPr>
  </w:style>
  <w:style w:type="character" w:styleId="HTMLKeyboard">
    <w:name w:val="HTML Keyboard"/>
    <w:basedOn w:val="DefaultParagraphFont"/>
    <w:uiPriority w:val="99"/>
    <w:semiHidden/>
    <w:unhideWhenUsed/>
    <w:rsid w:val="000063A3"/>
    <w:rPr>
      <w:rFonts w:ascii="Consolas" w:hAnsi="Consolas"/>
      <w:noProof w:val="0"/>
      <w:sz w:val="20"/>
      <w:szCs w:val="20"/>
    </w:rPr>
  </w:style>
  <w:style w:type="character" w:styleId="HTMLVariable">
    <w:name w:val="HTML Variable"/>
    <w:basedOn w:val="DefaultParagraphFont"/>
    <w:uiPriority w:val="99"/>
    <w:semiHidden/>
    <w:unhideWhenUsed/>
    <w:rsid w:val="000063A3"/>
    <w:rPr>
      <w:i/>
      <w:iCs/>
      <w:noProof w:val="0"/>
    </w:rPr>
  </w:style>
  <w:style w:type="paragraph" w:styleId="Index1">
    <w:name w:val="index 1"/>
    <w:basedOn w:val="Normal"/>
    <w:next w:val="Normal"/>
    <w:autoRedefine/>
    <w:uiPriority w:val="99"/>
    <w:semiHidden/>
    <w:unhideWhenUsed/>
    <w:rsid w:val="000063A3"/>
    <w:pPr>
      <w:spacing w:after="0" w:line="240" w:lineRule="auto"/>
      <w:ind w:left="250" w:hanging="250"/>
    </w:pPr>
  </w:style>
  <w:style w:type="paragraph" w:styleId="Index2">
    <w:name w:val="index 2"/>
    <w:basedOn w:val="Normal"/>
    <w:next w:val="Normal"/>
    <w:autoRedefine/>
    <w:uiPriority w:val="99"/>
    <w:semiHidden/>
    <w:unhideWhenUsed/>
    <w:rsid w:val="000063A3"/>
    <w:pPr>
      <w:spacing w:after="0" w:line="240" w:lineRule="auto"/>
      <w:ind w:left="500" w:hanging="250"/>
    </w:pPr>
  </w:style>
  <w:style w:type="paragraph" w:styleId="Index3">
    <w:name w:val="index 3"/>
    <w:basedOn w:val="Normal"/>
    <w:next w:val="Normal"/>
    <w:autoRedefine/>
    <w:uiPriority w:val="99"/>
    <w:semiHidden/>
    <w:unhideWhenUsed/>
    <w:rsid w:val="000063A3"/>
    <w:pPr>
      <w:spacing w:after="0" w:line="240" w:lineRule="auto"/>
      <w:ind w:left="750" w:hanging="250"/>
    </w:pPr>
  </w:style>
  <w:style w:type="paragraph" w:styleId="Index4">
    <w:name w:val="index 4"/>
    <w:basedOn w:val="Normal"/>
    <w:next w:val="Normal"/>
    <w:autoRedefine/>
    <w:uiPriority w:val="99"/>
    <w:semiHidden/>
    <w:unhideWhenUsed/>
    <w:rsid w:val="000063A3"/>
    <w:pPr>
      <w:spacing w:after="0" w:line="240" w:lineRule="auto"/>
      <w:ind w:left="1000" w:hanging="250"/>
    </w:pPr>
  </w:style>
  <w:style w:type="paragraph" w:styleId="Index5">
    <w:name w:val="index 5"/>
    <w:basedOn w:val="Normal"/>
    <w:next w:val="Normal"/>
    <w:autoRedefine/>
    <w:uiPriority w:val="99"/>
    <w:semiHidden/>
    <w:unhideWhenUsed/>
    <w:rsid w:val="000063A3"/>
    <w:pPr>
      <w:spacing w:after="0" w:line="240" w:lineRule="auto"/>
      <w:ind w:left="1250" w:hanging="250"/>
    </w:pPr>
  </w:style>
  <w:style w:type="paragraph" w:styleId="Index6">
    <w:name w:val="index 6"/>
    <w:basedOn w:val="Normal"/>
    <w:next w:val="Normal"/>
    <w:autoRedefine/>
    <w:uiPriority w:val="99"/>
    <w:semiHidden/>
    <w:unhideWhenUsed/>
    <w:rsid w:val="000063A3"/>
    <w:pPr>
      <w:spacing w:after="0" w:line="240" w:lineRule="auto"/>
      <w:ind w:left="1500" w:hanging="250"/>
    </w:pPr>
  </w:style>
  <w:style w:type="paragraph" w:styleId="Index7">
    <w:name w:val="index 7"/>
    <w:basedOn w:val="Normal"/>
    <w:next w:val="Normal"/>
    <w:autoRedefine/>
    <w:uiPriority w:val="99"/>
    <w:semiHidden/>
    <w:unhideWhenUsed/>
    <w:rsid w:val="000063A3"/>
    <w:pPr>
      <w:spacing w:after="0" w:line="240" w:lineRule="auto"/>
      <w:ind w:left="1750" w:hanging="250"/>
    </w:pPr>
  </w:style>
  <w:style w:type="paragraph" w:styleId="Index8">
    <w:name w:val="index 8"/>
    <w:basedOn w:val="Normal"/>
    <w:next w:val="Normal"/>
    <w:autoRedefine/>
    <w:uiPriority w:val="99"/>
    <w:semiHidden/>
    <w:unhideWhenUsed/>
    <w:rsid w:val="000063A3"/>
    <w:pPr>
      <w:spacing w:after="0" w:line="240" w:lineRule="auto"/>
      <w:ind w:left="2000" w:hanging="250"/>
    </w:pPr>
  </w:style>
  <w:style w:type="paragraph" w:styleId="Index9">
    <w:name w:val="index 9"/>
    <w:basedOn w:val="Normal"/>
    <w:next w:val="Normal"/>
    <w:autoRedefine/>
    <w:uiPriority w:val="99"/>
    <w:semiHidden/>
    <w:unhideWhenUsed/>
    <w:rsid w:val="000063A3"/>
    <w:pPr>
      <w:spacing w:after="0" w:line="240" w:lineRule="auto"/>
      <w:ind w:left="2250" w:hanging="250"/>
    </w:pPr>
  </w:style>
  <w:style w:type="paragraph" w:styleId="IndexHeading">
    <w:name w:val="index heading"/>
    <w:basedOn w:val="Normal"/>
    <w:next w:val="Index1"/>
    <w:uiPriority w:val="99"/>
    <w:semiHidden/>
    <w:unhideWhenUsed/>
    <w:rsid w:val="000063A3"/>
    <w:rPr>
      <w:rFonts w:asciiTheme="majorHAnsi" w:eastAsiaTheme="majorEastAsia" w:hAnsiTheme="majorHAnsi" w:cstheme="majorBidi"/>
      <w:b/>
      <w:bCs/>
    </w:rPr>
  </w:style>
  <w:style w:type="paragraph" w:styleId="BlockText">
    <w:name w:val="Block Text"/>
    <w:basedOn w:val="Normal"/>
    <w:uiPriority w:val="99"/>
    <w:semiHidden/>
    <w:unhideWhenUsed/>
    <w:rsid w:val="000063A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0063A3"/>
    <w:pPr>
      <w:spacing w:after="0" w:line="240" w:lineRule="auto"/>
    </w:pPr>
  </w:style>
  <w:style w:type="paragraph" w:styleId="Salutation">
    <w:name w:val="Salutation"/>
    <w:basedOn w:val="Normal"/>
    <w:next w:val="Normal"/>
    <w:link w:val="InledningChar"/>
    <w:uiPriority w:val="99"/>
    <w:semiHidden/>
    <w:unhideWhenUsed/>
    <w:rsid w:val="000063A3"/>
  </w:style>
  <w:style w:type="character" w:customStyle="1" w:styleId="InledningChar">
    <w:name w:val="Inledning Char"/>
    <w:basedOn w:val="DefaultParagraphFont"/>
    <w:link w:val="Salutation"/>
    <w:uiPriority w:val="99"/>
    <w:semiHidden/>
    <w:rsid w:val="000063A3"/>
  </w:style>
  <w:style w:type="paragraph" w:styleId="TOC4">
    <w:name w:val="toc 4"/>
    <w:basedOn w:val="Normal"/>
    <w:next w:val="Normal"/>
    <w:autoRedefine/>
    <w:uiPriority w:val="39"/>
    <w:semiHidden/>
    <w:unhideWhenUsed/>
    <w:rsid w:val="000063A3"/>
    <w:pPr>
      <w:spacing w:after="100"/>
      <w:ind w:left="750"/>
    </w:pPr>
  </w:style>
  <w:style w:type="paragraph" w:styleId="TOC5">
    <w:name w:val="toc 5"/>
    <w:basedOn w:val="Normal"/>
    <w:next w:val="Normal"/>
    <w:autoRedefine/>
    <w:uiPriority w:val="39"/>
    <w:semiHidden/>
    <w:unhideWhenUsed/>
    <w:rsid w:val="000063A3"/>
    <w:pPr>
      <w:spacing w:after="100"/>
      <w:ind w:left="1000"/>
    </w:pPr>
  </w:style>
  <w:style w:type="paragraph" w:styleId="TOC6">
    <w:name w:val="toc 6"/>
    <w:basedOn w:val="Normal"/>
    <w:next w:val="Normal"/>
    <w:autoRedefine/>
    <w:uiPriority w:val="39"/>
    <w:semiHidden/>
    <w:unhideWhenUsed/>
    <w:rsid w:val="000063A3"/>
    <w:pPr>
      <w:spacing w:after="100"/>
      <w:ind w:left="1250"/>
    </w:pPr>
  </w:style>
  <w:style w:type="paragraph" w:styleId="TOC7">
    <w:name w:val="toc 7"/>
    <w:basedOn w:val="Normal"/>
    <w:next w:val="Normal"/>
    <w:autoRedefine/>
    <w:uiPriority w:val="39"/>
    <w:semiHidden/>
    <w:unhideWhenUsed/>
    <w:rsid w:val="000063A3"/>
    <w:pPr>
      <w:spacing w:after="100"/>
      <w:ind w:left="1500"/>
    </w:pPr>
  </w:style>
  <w:style w:type="paragraph" w:styleId="TOC8">
    <w:name w:val="toc 8"/>
    <w:basedOn w:val="Normal"/>
    <w:next w:val="Normal"/>
    <w:autoRedefine/>
    <w:uiPriority w:val="39"/>
    <w:semiHidden/>
    <w:unhideWhenUsed/>
    <w:rsid w:val="000063A3"/>
    <w:pPr>
      <w:spacing w:after="100"/>
      <w:ind w:left="1750"/>
    </w:pPr>
  </w:style>
  <w:style w:type="paragraph" w:styleId="TOC9">
    <w:name w:val="toc 9"/>
    <w:basedOn w:val="Normal"/>
    <w:next w:val="Normal"/>
    <w:autoRedefine/>
    <w:uiPriority w:val="39"/>
    <w:semiHidden/>
    <w:unhideWhenUsed/>
    <w:rsid w:val="000063A3"/>
    <w:pPr>
      <w:spacing w:after="100"/>
      <w:ind w:left="2000"/>
    </w:pPr>
  </w:style>
  <w:style w:type="paragraph" w:styleId="CommentText">
    <w:name w:val="annotation text"/>
    <w:basedOn w:val="Normal"/>
    <w:link w:val="KommentarerChar"/>
    <w:uiPriority w:val="99"/>
    <w:semiHidden/>
    <w:unhideWhenUsed/>
    <w:rsid w:val="000063A3"/>
    <w:pPr>
      <w:spacing w:line="240" w:lineRule="auto"/>
    </w:pPr>
    <w:rPr>
      <w:sz w:val="20"/>
      <w:szCs w:val="20"/>
    </w:rPr>
  </w:style>
  <w:style w:type="character" w:customStyle="1" w:styleId="KommentarerChar">
    <w:name w:val="Kommentarer Char"/>
    <w:basedOn w:val="DefaultParagraphFont"/>
    <w:link w:val="CommentText"/>
    <w:uiPriority w:val="99"/>
    <w:semiHidden/>
    <w:rsid w:val="000063A3"/>
    <w:rPr>
      <w:sz w:val="20"/>
      <w:szCs w:val="20"/>
    </w:rPr>
  </w:style>
  <w:style w:type="character" w:styleId="CommentReference">
    <w:name w:val="annotation reference"/>
    <w:basedOn w:val="DefaultParagraphFont"/>
    <w:uiPriority w:val="99"/>
    <w:semiHidden/>
    <w:unhideWhenUsed/>
    <w:rsid w:val="000063A3"/>
    <w:rPr>
      <w:noProof w:val="0"/>
      <w:sz w:val="16"/>
      <w:szCs w:val="16"/>
    </w:rPr>
  </w:style>
  <w:style w:type="paragraph" w:styleId="CommentSubject">
    <w:name w:val="annotation subject"/>
    <w:basedOn w:val="CommentText"/>
    <w:next w:val="CommentText"/>
    <w:link w:val="KommentarsmneChar"/>
    <w:uiPriority w:val="99"/>
    <w:semiHidden/>
    <w:unhideWhenUsed/>
    <w:rsid w:val="000063A3"/>
    <w:rPr>
      <w:b/>
      <w:bCs/>
    </w:rPr>
  </w:style>
  <w:style w:type="character" w:customStyle="1" w:styleId="KommentarsmneChar">
    <w:name w:val="Kommentarsämne Char"/>
    <w:basedOn w:val="KommentarerChar"/>
    <w:link w:val="CommentSubject"/>
    <w:uiPriority w:val="99"/>
    <w:semiHidden/>
    <w:rsid w:val="000063A3"/>
    <w:rPr>
      <w:b/>
      <w:bCs/>
      <w:sz w:val="20"/>
      <w:szCs w:val="20"/>
    </w:rPr>
  </w:style>
  <w:style w:type="paragraph" w:styleId="List">
    <w:name w:val="List"/>
    <w:basedOn w:val="Normal"/>
    <w:uiPriority w:val="99"/>
    <w:semiHidden/>
    <w:unhideWhenUsed/>
    <w:rsid w:val="000063A3"/>
    <w:pPr>
      <w:ind w:left="283" w:hanging="283"/>
      <w:contextualSpacing/>
    </w:pPr>
  </w:style>
  <w:style w:type="paragraph" w:styleId="List2">
    <w:name w:val="List 2"/>
    <w:basedOn w:val="Normal"/>
    <w:uiPriority w:val="99"/>
    <w:semiHidden/>
    <w:unhideWhenUsed/>
    <w:rsid w:val="000063A3"/>
    <w:pPr>
      <w:ind w:left="566" w:hanging="283"/>
      <w:contextualSpacing/>
    </w:pPr>
  </w:style>
  <w:style w:type="paragraph" w:styleId="List3">
    <w:name w:val="List 3"/>
    <w:basedOn w:val="Normal"/>
    <w:uiPriority w:val="99"/>
    <w:semiHidden/>
    <w:unhideWhenUsed/>
    <w:rsid w:val="000063A3"/>
    <w:pPr>
      <w:ind w:left="849" w:hanging="283"/>
      <w:contextualSpacing/>
    </w:pPr>
  </w:style>
  <w:style w:type="paragraph" w:styleId="List4">
    <w:name w:val="List 4"/>
    <w:basedOn w:val="Normal"/>
    <w:uiPriority w:val="99"/>
    <w:semiHidden/>
    <w:unhideWhenUsed/>
    <w:rsid w:val="000063A3"/>
    <w:pPr>
      <w:ind w:left="1132" w:hanging="283"/>
      <w:contextualSpacing/>
    </w:pPr>
  </w:style>
  <w:style w:type="paragraph" w:styleId="List5">
    <w:name w:val="List 5"/>
    <w:basedOn w:val="Normal"/>
    <w:uiPriority w:val="99"/>
    <w:semiHidden/>
    <w:unhideWhenUsed/>
    <w:rsid w:val="000063A3"/>
    <w:pPr>
      <w:ind w:left="1415" w:hanging="283"/>
      <w:contextualSpacing/>
    </w:pPr>
  </w:style>
  <w:style w:type="paragraph" w:styleId="ListContinue">
    <w:name w:val="List Continue"/>
    <w:basedOn w:val="Normal"/>
    <w:uiPriority w:val="99"/>
    <w:semiHidden/>
    <w:unhideWhenUsed/>
    <w:rsid w:val="000063A3"/>
    <w:pPr>
      <w:spacing w:after="120"/>
      <w:ind w:left="283"/>
      <w:contextualSpacing/>
    </w:pPr>
  </w:style>
  <w:style w:type="paragraph" w:styleId="ListContinue2">
    <w:name w:val="List Continue 2"/>
    <w:basedOn w:val="Normal"/>
    <w:uiPriority w:val="99"/>
    <w:semiHidden/>
    <w:unhideWhenUsed/>
    <w:rsid w:val="000063A3"/>
    <w:pPr>
      <w:spacing w:after="120"/>
      <w:ind w:left="566"/>
      <w:contextualSpacing/>
    </w:pPr>
  </w:style>
  <w:style w:type="paragraph" w:styleId="ListContinue3">
    <w:name w:val="List Continue 3"/>
    <w:basedOn w:val="Normal"/>
    <w:uiPriority w:val="99"/>
    <w:semiHidden/>
    <w:unhideWhenUsed/>
    <w:rsid w:val="000063A3"/>
    <w:pPr>
      <w:spacing w:after="120"/>
      <w:ind w:left="849"/>
      <w:contextualSpacing/>
    </w:pPr>
  </w:style>
  <w:style w:type="paragraph" w:styleId="ListContinue4">
    <w:name w:val="List Continue 4"/>
    <w:basedOn w:val="Normal"/>
    <w:uiPriority w:val="99"/>
    <w:semiHidden/>
    <w:unhideWhenUsed/>
    <w:rsid w:val="000063A3"/>
    <w:pPr>
      <w:spacing w:after="120"/>
      <w:ind w:left="1132"/>
      <w:contextualSpacing/>
    </w:pPr>
  </w:style>
  <w:style w:type="paragraph" w:styleId="ListContinue5">
    <w:name w:val="List Continue 5"/>
    <w:basedOn w:val="Normal"/>
    <w:uiPriority w:val="99"/>
    <w:semiHidden/>
    <w:unhideWhenUsed/>
    <w:rsid w:val="000063A3"/>
    <w:pPr>
      <w:spacing w:after="120"/>
      <w:ind w:left="1415"/>
      <w:contextualSpacing/>
    </w:pPr>
  </w:style>
  <w:style w:type="paragraph" w:styleId="ListParagraph">
    <w:name w:val="List Paragraph"/>
    <w:basedOn w:val="Normal"/>
    <w:uiPriority w:val="34"/>
    <w:semiHidden/>
    <w:qFormat/>
    <w:rsid w:val="000063A3"/>
    <w:pPr>
      <w:ind w:left="720"/>
      <w:contextualSpacing/>
    </w:pPr>
  </w:style>
  <w:style w:type="table" w:customStyle="1" w:styleId="ListTable1Light">
    <w:name w:val="List Table 1 Light"/>
    <w:basedOn w:val="TableNormal"/>
    <w:uiPriority w:val="46"/>
    <w:rsid w:val="000063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063A3"/>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0063A3"/>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0063A3"/>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0063A3"/>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0063A3"/>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0063A3"/>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0063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063A3"/>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0063A3"/>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0063A3"/>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0063A3"/>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0063A3"/>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0063A3"/>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0063A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063A3"/>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0063A3"/>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0063A3"/>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0063A3"/>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0063A3"/>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0063A3"/>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0063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063A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0063A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0063A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0063A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0063A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0063A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0063A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063A3"/>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063A3"/>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063A3"/>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063A3"/>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063A3"/>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063A3"/>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063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063A3"/>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0063A3"/>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0063A3"/>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0063A3"/>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0063A3"/>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0063A3"/>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0063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063A3"/>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063A3"/>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063A3"/>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063A3"/>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063A3"/>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063A3"/>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0063A3"/>
  </w:style>
  <w:style w:type="table" w:styleId="LightList">
    <w:name w:val="Light List"/>
    <w:basedOn w:val="TableNormal"/>
    <w:uiPriority w:val="61"/>
    <w:semiHidden/>
    <w:unhideWhenUsed/>
    <w:rsid w:val="000063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63A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0063A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0063A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0063A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0063A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0063A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0063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63A3"/>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0063A3"/>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0063A3"/>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0063A3"/>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0063A3"/>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0063A3"/>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0063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63A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0063A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0063A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0063A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0063A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0063A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0063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0063A3"/>
    <w:rPr>
      <w:rFonts w:ascii="Consolas" w:hAnsi="Consolas"/>
      <w:sz w:val="20"/>
      <w:szCs w:val="20"/>
    </w:rPr>
  </w:style>
  <w:style w:type="paragraph" w:styleId="MessageHeader">
    <w:name w:val="Message Header"/>
    <w:basedOn w:val="Normal"/>
    <w:link w:val="MeddelanderubrikChar"/>
    <w:uiPriority w:val="99"/>
    <w:semiHidden/>
    <w:unhideWhenUsed/>
    <w:rsid w:val="000063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0063A3"/>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0063A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63A3"/>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0063A3"/>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0063A3"/>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0063A3"/>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0063A3"/>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0063A3"/>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63A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63A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63A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63A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63A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63A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63A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63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063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063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063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063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063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063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0063A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63A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0063A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0063A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0063A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0063A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0063A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63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63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63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0063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0063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0063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0063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0063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0063A3"/>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0063A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63A3"/>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0063A3"/>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0063A3"/>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0063A3"/>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0063A3"/>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0063A3"/>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0063A3"/>
    <w:rPr>
      <w:rFonts w:ascii="Times New Roman" w:hAnsi="Times New Roman" w:cs="Times New Roman"/>
      <w:sz w:val="24"/>
      <w:szCs w:val="24"/>
    </w:rPr>
  </w:style>
  <w:style w:type="paragraph" w:styleId="NormalIndent">
    <w:name w:val="Normal Indent"/>
    <w:basedOn w:val="Normal"/>
    <w:uiPriority w:val="99"/>
    <w:semiHidden/>
    <w:unhideWhenUsed/>
    <w:rsid w:val="000063A3"/>
    <w:pPr>
      <w:ind w:left="1304"/>
    </w:pPr>
  </w:style>
  <w:style w:type="paragraph" w:styleId="ListNumber4">
    <w:name w:val="List Number 4"/>
    <w:basedOn w:val="Normal"/>
    <w:uiPriority w:val="99"/>
    <w:semiHidden/>
    <w:unhideWhenUsed/>
    <w:rsid w:val="000063A3"/>
    <w:pPr>
      <w:numPr>
        <w:numId w:val="40"/>
      </w:numPr>
      <w:contextualSpacing/>
    </w:pPr>
  </w:style>
  <w:style w:type="paragraph" w:styleId="ListNumber5">
    <w:name w:val="List Number 5"/>
    <w:basedOn w:val="Normal"/>
    <w:uiPriority w:val="99"/>
    <w:semiHidden/>
    <w:unhideWhenUsed/>
    <w:rsid w:val="000063A3"/>
    <w:pPr>
      <w:numPr>
        <w:numId w:val="41"/>
      </w:numPr>
      <w:contextualSpacing/>
    </w:pPr>
  </w:style>
  <w:style w:type="character" w:customStyle="1" w:styleId="Mention">
    <w:name w:val="Mention"/>
    <w:basedOn w:val="DefaultParagraphFont"/>
    <w:uiPriority w:val="99"/>
    <w:semiHidden/>
    <w:unhideWhenUsed/>
    <w:rsid w:val="000063A3"/>
    <w:rPr>
      <w:noProof w:val="0"/>
      <w:color w:val="2B579A"/>
      <w:shd w:val="clear" w:color="auto" w:fill="E6E6E6"/>
    </w:rPr>
  </w:style>
  <w:style w:type="table" w:customStyle="1" w:styleId="PlainTable1">
    <w:name w:val="Plain Table 1"/>
    <w:basedOn w:val="TableNormal"/>
    <w:uiPriority w:val="41"/>
    <w:rsid w:val="000063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063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063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063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063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0063A3"/>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0063A3"/>
    <w:rPr>
      <w:rFonts w:ascii="Consolas" w:hAnsi="Consolas"/>
      <w:sz w:val="21"/>
      <w:szCs w:val="21"/>
    </w:rPr>
  </w:style>
  <w:style w:type="character" w:customStyle="1" w:styleId="UnresolvedMention">
    <w:name w:val="Unresolved Mention"/>
    <w:basedOn w:val="DefaultParagraphFont"/>
    <w:uiPriority w:val="99"/>
    <w:semiHidden/>
    <w:unhideWhenUsed/>
    <w:rsid w:val="000063A3"/>
    <w:rPr>
      <w:noProof w:val="0"/>
      <w:color w:val="808080"/>
      <w:shd w:val="clear" w:color="auto" w:fill="E6E6E6"/>
    </w:rPr>
  </w:style>
  <w:style w:type="table" w:styleId="TableProfessional">
    <w:name w:val="Table Professional"/>
    <w:basedOn w:val="TableNormal"/>
    <w:uiPriority w:val="99"/>
    <w:semiHidden/>
    <w:unhideWhenUsed/>
    <w:rsid w:val="000063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0063A3"/>
    <w:pPr>
      <w:numPr>
        <w:numId w:val="42"/>
      </w:numPr>
      <w:contextualSpacing/>
    </w:pPr>
  </w:style>
  <w:style w:type="paragraph" w:styleId="ListBullet5">
    <w:name w:val="List Bullet 5"/>
    <w:basedOn w:val="Normal"/>
    <w:uiPriority w:val="99"/>
    <w:semiHidden/>
    <w:unhideWhenUsed/>
    <w:rsid w:val="000063A3"/>
    <w:pPr>
      <w:numPr>
        <w:numId w:val="43"/>
      </w:numPr>
      <w:contextualSpacing/>
    </w:pPr>
  </w:style>
  <w:style w:type="character" w:styleId="LineNumber">
    <w:name w:val="line number"/>
    <w:basedOn w:val="DefaultParagraphFont"/>
    <w:uiPriority w:val="99"/>
    <w:semiHidden/>
    <w:unhideWhenUsed/>
    <w:rsid w:val="000063A3"/>
    <w:rPr>
      <w:noProof w:val="0"/>
    </w:rPr>
  </w:style>
  <w:style w:type="character" w:customStyle="1" w:styleId="Rubrik6Char">
    <w:name w:val="Rubrik 6 Char"/>
    <w:basedOn w:val="DefaultParagraphFont"/>
    <w:link w:val="Heading6"/>
    <w:uiPriority w:val="9"/>
    <w:semiHidden/>
    <w:rsid w:val="000063A3"/>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0063A3"/>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0063A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0063A3"/>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0063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063A3"/>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063A3"/>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063A3"/>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063A3"/>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063A3"/>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063A3"/>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063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063A3"/>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0063A3"/>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0063A3"/>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0063A3"/>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0063A3"/>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0063A3"/>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0063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063A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0063A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0063A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0063A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0063A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0063A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0063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063A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0063A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0063A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0063A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0063A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0063A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0063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063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0063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0063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0063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0063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0063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0063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063A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0063A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0063A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0063A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0063A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0063A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0063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063A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0063A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0063A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0063A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0063A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0063A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0063A3"/>
    <w:pPr>
      <w:spacing w:after="0" w:line="240" w:lineRule="auto"/>
      <w:ind w:left="4252"/>
    </w:pPr>
  </w:style>
  <w:style w:type="character" w:customStyle="1" w:styleId="SignaturChar">
    <w:name w:val="Signatur Char"/>
    <w:basedOn w:val="DefaultParagraphFont"/>
    <w:link w:val="Signature"/>
    <w:uiPriority w:val="99"/>
    <w:semiHidden/>
    <w:rsid w:val="000063A3"/>
  </w:style>
  <w:style w:type="character" w:styleId="EndnoteReference">
    <w:name w:val="endnote reference"/>
    <w:basedOn w:val="DefaultParagraphFont"/>
    <w:uiPriority w:val="99"/>
    <w:semiHidden/>
    <w:unhideWhenUsed/>
    <w:rsid w:val="000063A3"/>
    <w:rPr>
      <w:noProof w:val="0"/>
      <w:vertAlign w:val="superscript"/>
    </w:rPr>
  </w:style>
  <w:style w:type="paragraph" w:styleId="EndnoteText">
    <w:name w:val="endnote text"/>
    <w:basedOn w:val="Normal"/>
    <w:link w:val="SlutnotstextChar"/>
    <w:uiPriority w:val="99"/>
    <w:semiHidden/>
    <w:unhideWhenUsed/>
    <w:rsid w:val="000063A3"/>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0063A3"/>
    <w:rPr>
      <w:sz w:val="20"/>
      <w:szCs w:val="20"/>
    </w:rPr>
  </w:style>
  <w:style w:type="character" w:customStyle="1" w:styleId="SmartHyperlink">
    <w:name w:val="Smart Hyperlink"/>
    <w:basedOn w:val="DefaultParagraphFont"/>
    <w:uiPriority w:val="99"/>
    <w:semiHidden/>
    <w:unhideWhenUsed/>
    <w:rsid w:val="000063A3"/>
    <w:rPr>
      <w:noProof w:val="0"/>
      <w:u w:val="dotted"/>
    </w:rPr>
  </w:style>
  <w:style w:type="table" w:styleId="TableClassic1">
    <w:name w:val="Table Classic 1"/>
    <w:basedOn w:val="TableNormal"/>
    <w:uiPriority w:val="99"/>
    <w:semiHidden/>
    <w:unhideWhenUsed/>
    <w:rsid w:val="000063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0063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0063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0063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0063A3"/>
    <w:rPr>
      <w:b/>
      <w:bCs/>
      <w:noProof w:val="0"/>
    </w:rPr>
  </w:style>
  <w:style w:type="character" w:styleId="IntenseEmphasis">
    <w:name w:val="Intense Emphasis"/>
    <w:basedOn w:val="DefaultParagraphFont"/>
    <w:uiPriority w:val="21"/>
    <w:semiHidden/>
    <w:qFormat/>
    <w:rsid w:val="000063A3"/>
    <w:rPr>
      <w:i/>
      <w:iCs/>
      <w:noProof w:val="0"/>
      <w:color w:val="1A3050" w:themeColor="accent1"/>
    </w:rPr>
  </w:style>
  <w:style w:type="character" w:styleId="IntenseReference">
    <w:name w:val="Intense Reference"/>
    <w:basedOn w:val="DefaultParagraphFont"/>
    <w:uiPriority w:val="32"/>
    <w:semiHidden/>
    <w:qFormat/>
    <w:rsid w:val="000063A3"/>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0063A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0063A3"/>
    <w:rPr>
      <w:i/>
      <w:iCs/>
      <w:color w:val="1A3050" w:themeColor="accent1"/>
    </w:rPr>
  </w:style>
  <w:style w:type="table" w:styleId="Table3Deffects1">
    <w:name w:val="Table 3D effects 1"/>
    <w:basedOn w:val="TableNormal"/>
    <w:uiPriority w:val="99"/>
    <w:semiHidden/>
    <w:unhideWhenUsed/>
    <w:rsid w:val="000063A3"/>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0063A3"/>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0063A3"/>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0063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0063A3"/>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0063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0063A3"/>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63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0063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0063A3"/>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0063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0063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0063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0063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0063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0063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0063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0063A3"/>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0063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0063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0063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0063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0063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0063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0063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00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0063A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0063A3"/>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0063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0063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0063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C69CB17B9844DC8A8B5D0D9D7AA753"/>
        <w:category>
          <w:name w:val="Allmänt"/>
          <w:gallery w:val="placeholder"/>
        </w:category>
        <w:types>
          <w:type w:val="bbPlcHdr"/>
        </w:types>
        <w:behaviors>
          <w:behavior w:val="content"/>
        </w:behaviors>
        <w:guid w:val="{EE66107A-F0DB-4BB7-A2DF-9A0A19772E50}"/>
      </w:docPartPr>
      <w:docPartBody>
        <w:p w:rsidR="007F64AE" w:rsidP="00CC160D">
          <w:pPr>
            <w:pStyle w:val="CFC69CB17B9844DC8A8B5D0D9D7AA753"/>
          </w:pPr>
          <w:r>
            <w:rPr>
              <w:rStyle w:val="PlaceholderText"/>
            </w:rPr>
            <w:t xml:space="preserve"> </w:t>
          </w:r>
        </w:p>
      </w:docPartBody>
    </w:docPart>
    <w:docPart>
      <w:docPartPr>
        <w:name w:val="68C72DBF4E564B28BD93D546165527BA"/>
        <w:category>
          <w:name w:val="Allmänt"/>
          <w:gallery w:val="placeholder"/>
        </w:category>
        <w:types>
          <w:type w:val="bbPlcHdr"/>
        </w:types>
        <w:behaviors>
          <w:behavior w:val="content"/>
        </w:behaviors>
        <w:guid w:val="{C0AB7C73-EFDE-4BFF-9189-4496C943AC15}"/>
      </w:docPartPr>
      <w:docPartBody>
        <w:p w:rsidR="007F64AE" w:rsidP="00CC160D">
          <w:pPr>
            <w:pStyle w:val="68C72DBF4E564B28BD93D546165527BA1"/>
          </w:pPr>
          <w:r>
            <w:rPr>
              <w:rStyle w:val="PlaceholderText"/>
            </w:rPr>
            <w:t xml:space="preserve"> </w:t>
          </w:r>
        </w:p>
      </w:docPartBody>
    </w:docPart>
    <w:docPart>
      <w:docPartPr>
        <w:name w:val="039949DEC9394CA790D375CE601698E4"/>
        <w:category>
          <w:name w:val="Allmänt"/>
          <w:gallery w:val="placeholder"/>
        </w:category>
        <w:types>
          <w:type w:val="bbPlcHdr"/>
        </w:types>
        <w:behaviors>
          <w:behavior w:val="content"/>
        </w:behaviors>
        <w:guid w:val="{5623C2B9-1827-46E5-B829-A00D32CA91F1}"/>
      </w:docPartPr>
      <w:docPartBody>
        <w:p w:rsidR="007F64AE" w:rsidP="00CC160D">
          <w:pPr>
            <w:pStyle w:val="039949DEC9394CA790D375CE601698E41"/>
          </w:pPr>
          <w:r>
            <w:rPr>
              <w:rStyle w:val="PlaceholderText"/>
            </w:rPr>
            <w:t xml:space="preserve"> </w:t>
          </w:r>
        </w:p>
      </w:docPartBody>
    </w:docPart>
    <w:docPart>
      <w:docPartPr>
        <w:name w:val="F0E994345F864342BB8193D758557466"/>
        <w:category>
          <w:name w:val="Allmänt"/>
          <w:gallery w:val="placeholder"/>
        </w:category>
        <w:types>
          <w:type w:val="bbPlcHdr"/>
        </w:types>
        <w:behaviors>
          <w:behavior w:val="content"/>
        </w:behaviors>
        <w:guid w:val="{1100BA99-3756-4ECE-81F9-6C0C16634A13}"/>
      </w:docPartPr>
      <w:docPartBody>
        <w:p w:rsidR="007F64AE" w:rsidP="00CC160D">
          <w:pPr>
            <w:pStyle w:val="F0E994345F864342BB8193D758557466"/>
          </w:pPr>
          <w:r>
            <w:rPr>
              <w:rStyle w:val="PlaceholderText"/>
            </w:rPr>
            <w:t xml:space="preserve"> </w:t>
          </w:r>
        </w:p>
      </w:docPartBody>
    </w:docPart>
    <w:docPart>
      <w:docPartPr>
        <w:name w:val="B6B795234735402A88E4C63D00223617"/>
        <w:category>
          <w:name w:val="Allmänt"/>
          <w:gallery w:val="placeholder"/>
        </w:category>
        <w:types>
          <w:type w:val="bbPlcHdr"/>
        </w:types>
        <w:behaviors>
          <w:behavior w:val="content"/>
        </w:behaviors>
        <w:guid w:val="{7763FE5E-D8FD-4DE8-846B-0185250BB67F}"/>
      </w:docPartPr>
      <w:docPartBody>
        <w:p w:rsidR="007F64AE" w:rsidP="00CC160D">
          <w:pPr>
            <w:pStyle w:val="B6B795234735402A88E4C63D0022361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60D"/>
    <w:rPr>
      <w:noProof w:val="0"/>
      <w:color w:val="808080"/>
    </w:rPr>
  </w:style>
  <w:style w:type="paragraph" w:customStyle="1" w:styleId="CFC69CB17B9844DC8A8B5D0D9D7AA753">
    <w:name w:val="CFC69CB17B9844DC8A8B5D0D9D7AA753"/>
    <w:rsid w:val="00CC160D"/>
  </w:style>
  <w:style w:type="paragraph" w:customStyle="1" w:styleId="F0E994345F864342BB8193D758557466">
    <w:name w:val="F0E994345F864342BB8193D758557466"/>
    <w:rsid w:val="00CC160D"/>
  </w:style>
  <w:style w:type="paragraph" w:customStyle="1" w:styleId="68C72DBF4E564B28BD93D546165527BA1">
    <w:name w:val="68C72DBF4E564B28BD93D546165527BA1"/>
    <w:rsid w:val="00CC160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39949DEC9394CA790D375CE601698E41">
    <w:name w:val="039949DEC9394CA790D375CE601698E41"/>
    <w:rsid w:val="00CC160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6B795234735402A88E4C63D00223617">
    <w:name w:val="B6B795234735402A88E4C63D00223617"/>
    <w:rsid w:val="00CC160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2022-08-10T00:00:00</HeaderDate>
    <Office/>
    <Dnr>Ju2022/02422</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c54b6a6d-bd44-4326-89c7-2410a20b86f4</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3EC5E-90F6-4ACA-936B-B24D2A6E3B04}"/>
</file>

<file path=customXml/itemProps2.xml><?xml version="1.0" encoding="utf-8"?>
<ds:datastoreItem xmlns:ds="http://schemas.openxmlformats.org/officeDocument/2006/customXml" ds:itemID="{BBF63D94-45F0-4318-A3F8-72DE814B731E}"/>
</file>

<file path=customXml/itemProps3.xml><?xml version="1.0" encoding="utf-8"?>
<ds:datastoreItem xmlns:ds="http://schemas.openxmlformats.org/officeDocument/2006/customXml" ds:itemID="{55BC64E0-8C3C-47E7-AA93-EECCECA2F4D2}"/>
</file>

<file path=customXml/itemProps4.xml><?xml version="1.0" encoding="utf-8"?>
<ds:datastoreItem xmlns:ds="http://schemas.openxmlformats.org/officeDocument/2006/customXml" ds:itemID="{4F59DEF0-05F0-4B69-9C69-0F19AD5B2CD5}"/>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RK Basmall</Template>
  <TotalTime>0</TotalTime>
  <Pages>2</Pages>
  <Words>486</Words>
  <Characters>2581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1791.docx</dc:title>
  <cp:revision>18</cp:revision>
  <dcterms:created xsi:type="dcterms:W3CDTF">2022-07-07T12:21:00Z</dcterms:created>
  <dcterms:modified xsi:type="dcterms:W3CDTF">2022-07-15T09:25:00Z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b125d3c7-3b1d-43bb-a2db-b95336587465</vt:lpwstr>
  </property>
</Properties>
</file>