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43E47" w:rsidP="00DA0661">
      <w:pPr>
        <w:pStyle w:val="Title"/>
      </w:pPr>
      <w:bookmarkStart w:id="0" w:name="Start"/>
      <w:bookmarkEnd w:id="0"/>
      <w:r>
        <w:t xml:space="preserve">Svar på fråga </w:t>
      </w:r>
      <w:r w:rsidR="001239B3">
        <w:t>2020/21:</w:t>
      </w:r>
      <w:r w:rsidRPr="00943E47">
        <w:t>3538</w:t>
      </w:r>
      <w:r>
        <w:t xml:space="preserve"> av Mikael </w:t>
      </w:r>
      <w:r>
        <w:t>Eskilandersson</w:t>
      </w:r>
      <w:r>
        <w:t xml:space="preserve"> (SD)</w:t>
      </w:r>
      <w:r>
        <w:br/>
      </w:r>
      <w:r w:rsidRPr="00943E47">
        <w:t>Åtgärder för att trygga boende</w:t>
      </w:r>
    </w:p>
    <w:p w:rsidR="00930BAA" w:rsidP="00930BAA">
      <w:pPr>
        <w:pStyle w:val="BodyText"/>
      </w:pPr>
      <w:r>
        <w:t xml:space="preserve">Mikael </w:t>
      </w:r>
      <w:r>
        <w:t>Eskilandersson</w:t>
      </w:r>
      <w:r>
        <w:t xml:space="preserve"> har frågat mig om jag ser </w:t>
      </w:r>
      <w:r w:rsidRPr="00943E47">
        <w:t>ett behov av en samhällelig plan och av att stödja kommuner och</w:t>
      </w:r>
      <w:r>
        <w:t xml:space="preserve"> </w:t>
      </w:r>
      <w:r w:rsidRPr="00943E47">
        <w:t xml:space="preserve">fastighetsägare för ökad trygghet i bostadsområden, och vad </w:t>
      </w:r>
      <w:r>
        <w:t xml:space="preserve">jag </w:t>
      </w:r>
      <w:r w:rsidRPr="00943E47">
        <w:t>avser att</w:t>
      </w:r>
      <w:r>
        <w:t xml:space="preserve"> </w:t>
      </w:r>
      <w:r w:rsidRPr="00943E47">
        <w:t>göra i f</w:t>
      </w:r>
      <w:r>
        <w:t>r</w:t>
      </w:r>
      <w:r w:rsidRPr="00943E47">
        <w:t>ågan</w:t>
      </w:r>
      <w:r>
        <w:t>.</w:t>
      </w:r>
      <w:r>
        <w:t xml:space="preserve"> </w:t>
      </w:r>
    </w:p>
    <w:p w:rsidR="00930BAA" w:rsidP="00930BAA">
      <w:pPr>
        <w:pStyle w:val="BodyText"/>
      </w:pPr>
      <w:r>
        <w:t xml:space="preserve">Jag delar synen </w:t>
      </w:r>
      <w:r w:rsidR="00C435DA">
        <w:t xml:space="preserve">att preventivt arbete är centralt för att skapa trygga bostadsområden. Som </w:t>
      </w:r>
      <w:r w:rsidR="00A33617">
        <w:t xml:space="preserve">Mikael </w:t>
      </w:r>
      <w:r w:rsidR="00C435DA">
        <w:t>Eskilandersson</w:t>
      </w:r>
      <w:r w:rsidR="00C435DA">
        <w:t xml:space="preserve"> nämner har regeringen gett Boverket i uppdrag </w:t>
      </w:r>
      <w:r w:rsidRPr="00C435DA" w:rsidR="00C435DA">
        <w:t>att undersöka förutsättningarna för stärkt platssamverkan i Sverige</w:t>
      </w:r>
      <w:r w:rsidR="00C435DA">
        <w:t xml:space="preserve">. </w:t>
      </w:r>
      <w:bookmarkStart w:id="1" w:name="_Hlk58341641"/>
      <w:r w:rsidRPr="00C435DA" w:rsidR="00C435DA">
        <w:t xml:space="preserve">Lokal samverkan mellan fastighetsägare, näringsidkare och det allmänna </w:t>
      </w:r>
      <w:bookmarkEnd w:id="1"/>
      <w:r w:rsidRPr="00C435DA" w:rsidR="00C435DA">
        <w:t>förekommer i dag i olika former i flera länder</w:t>
      </w:r>
      <w:r w:rsidRPr="00C435DA" w:rsidR="00C435DA">
        <w:t>,</w:t>
      </w:r>
      <w:r w:rsidRPr="00C435DA" w:rsidR="00C435DA">
        <w:t xml:space="preserve"> i syfte att bekämpa utanförskap och skapa tryggare bostadsområden samt stärka det lokala näringslivet</w:t>
      </w:r>
      <w:r w:rsidR="00C435DA">
        <w:t xml:space="preserve">. Jag ser därför fram emot att i december ta emot Boverkets </w:t>
      </w:r>
      <w:r w:rsidR="00B24A00">
        <w:t>rapport</w:t>
      </w:r>
      <w:r w:rsidR="00C435DA">
        <w:t>.</w:t>
      </w:r>
    </w:p>
    <w:p w:rsidR="007249DC" w:rsidP="00930BAA">
      <w:pPr>
        <w:pStyle w:val="BodyText"/>
      </w:pPr>
      <w:r>
        <w:t>Regeringen arbetar långsiktigt för att minska och motverka segregation och har presenterat en handlingsplan mot segregation där områden</w:t>
      </w:r>
      <w:r w:rsidR="00C44749">
        <w:t xml:space="preserve">a </w:t>
      </w:r>
      <w:r w:rsidRPr="00C44749" w:rsidR="00C44749">
        <w:t>boende, arbetsmarknad, utbildning, demokrati och civilsamhälle samt brottslighet</w:t>
      </w:r>
      <w:r>
        <w:t xml:space="preserve"> </w:t>
      </w:r>
      <w:r w:rsidR="00C44749">
        <w:t xml:space="preserve">är </w:t>
      </w:r>
      <w:r>
        <w:t>prioriterade</w:t>
      </w:r>
      <w:r w:rsidRPr="00005D5E">
        <w:t>.</w:t>
      </w:r>
      <w:r>
        <w:t xml:space="preserve"> </w:t>
      </w:r>
      <w:r>
        <w:t>Regeringen har även tagit fram ett nationellt brottsförebyggande program – Tillsammans mot brott – som syftar till att skapa förutsättningar för ett strukturerat och långsiktigt brottsförebyggande arbete i hela samhället.</w:t>
      </w:r>
    </w:p>
    <w:p w:rsidR="00C435DA" w:rsidP="007249DC">
      <w:pPr>
        <w:pStyle w:val="BodyText"/>
      </w:pPr>
      <w:r>
        <w:t xml:space="preserve">I detta sammanhang är </w:t>
      </w:r>
      <w:r w:rsidR="00BA03F9">
        <w:t>det värt att</w:t>
      </w:r>
      <w:r>
        <w:t xml:space="preserve"> också nämna </w:t>
      </w:r>
      <w:r w:rsidRPr="00C435DA">
        <w:t>regeringens 34-punktsprogram med förslag på åtgärder mot gängkriminaliteten</w:t>
      </w:r>
      <w:r>
        <w:t>. Inom ramen för program</w:t>
      </w:r>
      <w:r w:rsidR="001239B3">
        <w:t>met</w:t>
      </w:r>
      <w:r>
        <w:t xml:space="preserve"> har regeringen </w:t>
      </w:r>
      <w:r>
        <w:t>bl.a.</w:t>
      </w:r>
      <w:r>
        <w:t xml:space="preserve"> </w:t>
      </w:r>
      <w:r w:rsidR="007249DC">
        <w:t xml:space="preserve">låtit utreda </w:t>
      </w:r>
      <w:r w:rsidRPr="007249DC" w:rsidR="007249DC">
        <w:t>hur kommunerna kan få ett lagstadgat ansvar att arbeta brottsförebyggande</w:t>
      </w:r>
      <w:r w:rsidR="001239B3">
        <w:t>.</w:t>
      </w:r>
      <w:r w:rsidRPr="007249DC" w:rsidR="007249DC">
        <w:t xml:space="preserve"> </w:t>
      </w:r>
      <w:r w:rsidR="001239B3">
        <w:t xml:space="preserve">Det inkomna </w:t>
      </w:r>
      <w:r w:rsidRPr="007249DC" w:rsidR="007249DC">
        <w:t>betänkandet är nu på remiss</w:t>
      </w:r>
      <w:r w:rsidR="001239B3">
        <w:t>.</w:t>
      </w:r>
      <w:r w:rsidR="007249DC">
        <w:t xml:space="preserve"> </w:t>
      </w:r>
    </w:p>
    <w:p w:rsidR="00943E4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09B807309CAD4DBF934EA05005AE3F43"/>
          </w:placeholder>
          <w:dataBinding w:xpath="/ns0:DocumentInfo[1]/ns0:BaseInfo[1]/ns0:HeaderDate[1]" w:storeItemID="{124BCB8C-E8B9-416D-94F6-CA90D65D063A}" w:prefixMappings="xmlns:ns0='http://lp/documentinfo/RK' "/>
          <w:date w:fullDate="2021-09-1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C51E2">
            <w:t>13 september 2021</w:t>
          </w:r>
        </w:sdtContent>
      </w:sdt>
    </w:p>
    <w:p w:rsidR="00943E47" w:rsidP="004E7A8F">
      <w:pPr>
        <w:pStyle w:val="Brdtextutanavstnd"/>
      </w:pPr>
    </w:p>
    <w:p w:rsidR="00943E47" w:rsidP="004E7A8F">
      <w:pPr>
        <w:pStyle w:val="Brdtextutanavstnd"/>
      </w:pPr>
    </w:p>
    <w:p w:rsidR="00943E47" w:rsidP="004E7A8F">
      <w:pPr>
        <w:pStyle w:val="Brdtextutanavstnd"/>
      </w:pPr>
    </w:p>
    <w:p w:rsidR="00943E47" w:rsidP="00422A41">
      <w:pPr>
        <w:pStyle w:val="BodyText"/>
      </w:pPr>
      <w:r>
        <w:t>Märta Stenevi</w:t>
      </w:r>
    </w:p>
    <w:p w:rsidR="00943E4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43E4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43E47" w:rsidRPr="007D73AB" w:rsidP="00340DE0">
          <w:pPr>
            <w:pStyle w:val="Header"/>
          </w:pPr>
        </w:p>
      </w:tc>
      <w:tc>
        <w:tcPr>
          <w:tcW w:w="1134" w:type="dxa"/>
        </w:tcPr>
        <w:p w:rsidR="00943E4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43E4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43E47" w:rsidRPr="00710A6C" w:rsidP="00EE3C0F">
          <w:pPr>
            <w:pStyle w:val="Header"/>
            <w:rPr>
              <w:b/>
            </w:rPr>
          </w:pPr>
        </w:p>
        <w:p w:rsidR="00943E47" w:rsidP="00EE3C0F">
          <w:pPr>
            <w:pStyle w:val="Header"/>
          </w:pPr>
        </w:p>
        <w:p w:rsidR="00943E47" w:rsidP="00EE3C0F">
          <w:pPr>
            <w:pStyle w:val="Header"/>
          </w:pPr>
        </w:p>
        <w:p w:rsidR="00943E4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C6CA081D00F45248E86108848343A37"/>
            </w:placeholder>
            <w:dataBinding w:xpath="/ns0:DocumentInfo[1]/ns0:BaseInfo[1]/ns0:Dnr[1]" w:storeItemID="{124BCB8C-E8B9-416D-94F6-CA90D65D063A}" w:prefixMappings="xmlns:ns0='http://lp/documentinfo/RK' "/>
            <w:text/>
          </w:sdtPr>
          <w:sdtContent>
            <w:p w:rsidR="00943E47" w:rsidP="00EE3C0F">
              <w:pPr>
                <w:pStyle w:val="Header"/>
              </w:pPr>
              <w:r>
                <w:t>Fi2021/</w:t>
              </w:r>
              <w:r w:rsidR="005311F0">
                <w:t>02841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6E5AA5EFF84ADC876A1BFD7983CCB5"/>
            </w:placeholder>
            <w:showingPlcHdr/>
            <w:dataBinding w:xpath="/ns0:DocumentInfo[1]/ns0:BaseInfo[1]/ns0:DocNumber[1]" w:storeItemID="{124BCB8C-E8B9-416D-94F6-CA90D65D063A}" w:prefixMappings="xmlns:ns0='http://lp/documentinfo/RK' "/>
            <w:text/>
          </w:sdtPr>
          <w:sdtContent>
            <w:p w:rsidR="00943E4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43E47" w:rsidP="00EE3C0F">
          <w:pPr>
            <w:pStyle w:val="Header"/>
          </w:pPr>
        </w:p>
      </w:tc>
      <w:tc>
        <w:tcPr>
          <w:tcW w:w="1134" w:type="dxa"/>
        </w:tcPr>
        <w:p w:rsidR="00943E47" w:rsidP="0094502D">
          <w:pPr>
            <w:pStyle w:val="Header"/>
          </w:pPr>
        </w:p>
        <w:p w:rsidR="00943E4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99183382AFD4DB499A62A574F1194BE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8C5D63" w:rsidRPr="008C5D63" w:rsidP="008C5D63">
              <w:pPr>
                <w:pStyle w:val="Header"/>
                <w:rPr>
                  <w:b/>
                </w:rPr>
              </w:pPr>
              <w:r w:rsidRPr="008C5D63">
                <w:rPr>
                  <w:b/>
                </w:rPr>
                <w:t>Finansdepartementet</w:t>
              </w:r>
            </w:p>
            <w:p w:rsidR="00943E47" w:rsidRPr="00340DE0" w:rsidP="008C5D63">
              <w:pPr>
                <w:pStyle w:val="Header"/>
              </w:pPr>
              <w:r w:rsidRPr="008C5D63">
                <w:t>Jämställdhets-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8C39B46987A4823A32ACCAD9B434F00"/>
          </w:placeholder>
          <w:dataBinding w:xpath="/ns0:DocumentInfo[1]/ns0:BaseInfo[1]/ns0:Recipient[1]" w:storeItemID="{124BCB8C-E8B9-416D-94F6-CA90D65D063A}" w:prefixMappings="xmlns:ns0='http://lp/documentinfo/RK' "/>
          <w:text w:multiLine="1"/>
        </w:sdtPr>
        <w:sdtContent>
          <w:tc>
            <w:tcPr>
              <w:tcW w:w="3170" w:type="dxa"/>
            </w:tcPr>
            <w:p w:rsidR="00943E4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43E4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6CA081D00F45248E86108848343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8B09E-9B7A-4835-B8D8-7D5AD3E1C065}"/>
      </w:docPartPr>
      <w:docPartBody>
        <w:p w:rsidR="008F4846" w:rsidP="00ED15D6">
          <w:pPr>
            <w:pStyle w:val="6C6CA081D00F45248E86108848343A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6E5AA5EFF84ADC876A1BFD7983C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A78D9-5518-4D31-B538-5C358FDF6460}"/>
      </w:docPartPr>
      <w:docPartBody>
        <w:p w:rsidR="008F4846" w:rsidP="00ED15D6">
          <w:pPr>
            <w:pStyle w:val="BA6E5AA5EFF84ADC876A1BFD7983CCB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9183382AFD4DB499A62A574F119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EBCBF-F4E7-4D1A-A409-C96ED80EE767}"/>
      </w:docPartPr>
      <w:docPartBody>
        <w:p w:rsidR="008F4846" w:rsidP="00ED15D6">
          <w:pPr>
            <w:pStyle w:val="C99183382AFD4DB499A62A574F1194B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C39B46987A4823A32ACCAD9B434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C50C8-A3AC-46EB-813E-053AC6AE9247}"/>
      </w:docPartPr>
      <w:docPartBody>
        <w:p w:rsidR="008F4846" w:rsidP="00ED15D6">
          <w:pPr>
            <w:pStyle w:val="C8C39B46987A4823A32ACCAD9B434F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B807309CAD4DBF934EA05005AE3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B754A6-3C69-449A-BF0D-DED83BA20BF5}"/>
      </w:docPartPr>
      <w:docPartBody>
        <w:p w:rsidR="008F4846" w:rsidP="00ED15D6">
          <w:pPr>
            <w:pStyle w:val="09B807309CAD4DBF934EA05005AE3F4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9E5FBA0204972BB3061762FBE0CE9">
    <w:name w:val="9559E5FBA0204972BB3061762FBE0CE9"/>
    <w:rsid w:val="00ED15D6"/>
  </w:style>
  <w:style w:type="character" w:styleId="PlaceholderText">
    <w:name w:val="Placeholder Text"/>
    <w:basedOn w:val="DefaultParagraphFont"/>
    <w:uiPriority w:val="99"/>
    <w:semiHidden/>
    <w:rsid w:val="00ED15D6"/>
    <w:rPr>
      <w:noProof w:val="0"/>
      <w:color w:val="808080"/>
    </w:rPr>
  </w:style>
  <w:style w:type="paragraph" w:customStyle="1" w:styleId="A51C58CB6F36457185F6BCA6AB3E5BAF">
    <w:name w:val="A51C58CB6F36457185F6BCA6AB3E5BAF"/>
    <w:rsid w:val="00ED15D6"/>
  </w:style>
  <w:style w:type="paragraph" w:customStyle="1" w:styleId="CA11AF0FD6EC49B7BE83AD9E49AE2086">
    <w:name w:val="CA11AF0FD6EC49B7BE83AD9E49AE2086"/>
    <w:rsid w:val="00ED15D6"/>
  </w:style>
  <w:style w:type="paragraph" w:customStyle="1" w:styleId="212769D426644FB3A20C60B7B9EA554E">
    <w:name w:val="212769D426644FB3A20C60B7B9EA554E"/>
    <w:rsid w:val="00ED15D6"/>
  </w:style>
  <w:style w:type="paragraph" w:customStyle="1" w:styleId="6C6CA081D00F45248E86108848343A37">
    <w:name w:val="6C6CA081D00F45248E86108848343A37"/>
    <w:rsid w:val="00ED15D6"/>
  </w:style>
  <w:style w:type="paragraph" w:customStyle="1" w:styleId="BA6E5AA5EFF84ADC876A1BFD7983CCB5">
    <w:name w:val="BA6E5AA5EFF84ADC876A1BFD7983CCB5"/>
    <w:rsid w:val="00ED15D6"/>
  </w:style>
  <w:style w:type="paragraph" w:customStyle="1" w:styleId="4348FBB73D45471383CD1B29A7D6F2B0">
    <w:name w:val="4348FBB73D45471383CD1B29A7D6F2B0"/>
    <w:rsid w:val="00ED15D6"/>
  </w:style>
  <w:style w:type="paragraph" w:customStyle="1" w:styleId="621D603CCDBF4F4EBFC7A6E600375360">
    <w:name w:val="621D603CCDBF4F4EBFC7A6E600375360"/>
    <w:rsid w:val="00ED15D6"/>
  </w:style>
  <w:style w:type="paragraph" w:customStyle="1" w:styleId="C93CC28BE7104C338605D18412E631A7">
    <w:name w:val="C93CC28BE7104C338605D18412E631A7"/>
    <w:rsid w:val="00ED15D6"/>
  </w:style>
  <w:style w:type="paragraph" w:customStyle="1" w:styleId="C99183382AFD4DB499A62A574F1194BE">
    <w:name w:val="C99183382AFD4DB499A62A574F1194BE"/>
    <w:rsid w:val="00ED15D6"/>
  </w:style>
  <w:style w:type="paragraph" w:customStyle="1" w:styleId="C8C39B46987A4823A32ACCAD9B434F00">
    <w:name w:val="C8C39B46987A4823A32ACCAD9B434F00"/>
    <w:rsid w:val="00ED15D6"/>
  </w:style>
  <w:style w:type="paragraph" w:customStyle="1" w:styleId="BA6E5AA5EFF84ADC876A1BFD7983CCB51">
    <w:name w:val="BA6E5AA5EFF84ADC876A1BFD7983CCB51"/>
    <w:rsid w:val="00ED15D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9183382AFD4DB499A62A574F1194BE1">
    <w:name w:val="C99183382AFD4DB499A62A574F1194BE1"/>
    <w:rsid w:val="00ED15D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08F162D8C3C43D8BAB16E7FA04ACD14">
    <w:name w:val="B08F162D8C3C43D8BAB16E7FA04ACD14"/>
    <w:rsid w:val="00ED15D6"/>
  </w:style>
  <w:style w:type="paragraph" w:customStyle="1" w:styleId="143FD6E396134CFCB512D76190D56BC9">
    <w:name w:val="143FD6E396134CFCB512D76190D56BC9"/>
    <w:rsid w:val="00ED15D6"/>
  </w:style>
  <w:style w:type="paragraph" w:customStyle="1" w:styleId="81221E51246047A58EE8ED6D1A599B78">
    <w:name w:val="81221E51246047A58EE8ED6D1A599B78"/>
    <w:rsid w:val="00ED15D6"/>
  </w:style>
  <w:style w:type="paragraph" w:customStyle="1" w:styleId="8E36872066784244AC61809FB273EEBC">
    <w:name w:val="8E36872066784244AC61809FB273EEBC"/>
    <w:rsid w:val="00ED15D6"/>
  </w:style>
  <w:style w:type="paragraph" w:customStyle="1" w:styleId="B60AA5875E5A44A1A152BD9280D91B99">
    <w:name w:val="B60AA5875E5A44A1A152BD9280D91B99"/>
    <w:rsid w:val="00ED15D6"/>
  </w:style>
  <w:style w:type="paragraph" w:customStyle="1" w:styleId="09B807309CAD4DBF934EA05005AE3F43">
    <w:name w:val="09B807309CAD4DBF934EA05005AE3F43"/>
    <w:rsid w:val="00ED15D6"/>
  </w:style>
  <w:style w:type="paragraph" w:customStyle="1" w:styleId="0E5B0783029746BE8250CC3AF9315224">
    <w:name w:val="0E5B0783029746BE8250CC3AF9315224"/>
    <w:rsid w:val="00ED15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d02cd663-18d8-46ae-a645-9a7de32ed039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2021-09-13T00:00:00</HeaderDate>
    <Office/>
    <Dnr>Fi2021/02841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BA4A652-6CDE-431A-B0FB-DBFF56DE8BF2}"/>
</file>

<file path=customXml/itemProps2.xml><?xml version="1.0" encoding="utf-8"?>
<ds:datastoreItem xmlns:ds="http://schemas.openxmlformats.org/officeDocument/2006/customXml" ds:itemID="{54586ACD-527C-4C46-92EA-B85913408A07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7586772-DB04-4EE9-9F03-118956D78602}"/>
</file>

<file path=customXml/itemProps5.xml><?xml version="1.0" encoding="utf-8"?>
<ds:datastoreItem xmlns:ds="http://schemas.openxmlformats.org/officeDocument/2006/customXml" ds:itemID="{124BCB8C-E8B9-416D-94F6-CA90D65D063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3538 av Mikael Eskilandersson SD.docx</dc:title>
  <cp:revision>2</cp:revision>
  <dcterms:created xsi:type="dcterms:W3CDTF">2021-09-09T12:19:00Z</dcterms:created>
  <dcterms:modified xsi:type="dcterms:W3CDTF">2021-09-09T12:19:00Z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