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E16A4" w:rsidP="00DA0661">
      <w:pPr>
        <w:pStyle w:val="Title"/>
      </w:pPr>
      <w:bookmarkStart w:id="0" w:name="Start"/>
      <w:bookmarkEnd w:id="0"/>
      <w:r>
        <w:t xml:space="preserve">Svar på fråga 2022/23:393 av </w:t>
      </w:r>
      <w:sdt>
        <w:sdtPr>
          <w:alias w:val="Frågeställare"/>
          <w:tag w:val="delete"/>
          <w:id w:val="-211816850"/>
          <w:placeholder>
            <w:docPart w:val="6E737BE792DE4475A10403323BD8A4A0"/>
          </w:placeholder>
          <w:dataBinding w:xpath="/ns0:DocumentInfo[1]/ns0:BaseInfo[1]/ns0:Extra3[1]" w:storeItemID="{E191AD6C-D03A-4524-A900-910E479961B3}" w:prefixMappings="xmlns:ns0='http://lp/documentinfo/RK' "/>
          <w:text/>
        </w:sdtPr>
        <w:sdtContent>
          <w:r w:rsidRPr="00EE16A4">
            <w:t>Inga-Lill Sjöblom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B337E88C96F464FABE898C911AB1001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EE16A4">
        <w:t>Cykelsverige</w:t>
      </w:r>
    </w:p>
    <w:p w:rsidR="00EE16A4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B9D6B838B4424B6BA399CD3C5B219867"/>
          </w:placeholder>
          <w:dataBinding w:xpath="/ns0:DocumentInfo[1]/ns0:BaseInfo[1]/ns0:Extra3[1]" w:storeItemID="{E191AD6C-D03A-4524-A900-910E479961B3}" w:prefixMappings="xmlns:ns0='http://lp/documentinfo/RK' "/>
          <w:text/>
        </w:sdtPr>
        <w:sdtContent>
          <w:r>
            <w:t>Inga-Lill Sjöblom</w:t>
          </w:r>
        </w:sdtContent>
      </w:sdt>
      <w:r>
        <w:t xml:space="preserve"> har frågat</w:t>
      </w:r>
      <w:r w:rsidR="009524FF">
        <w:t xml:space="preserve"> mig</w:t>
      </w:r>
      <w:r>
        <w:t xml:space="preserve"> </w:t>
      </w:r>
      <w:r w:rsidR="00E74EDA">
        <w:t xml:space="preserve">om </w:t>
      </w:r>
      <w:r w:rsidR="00242A87">
        <w:t>Trafikverkets</w:t>
      </w:r>
      <w:r w:rsidR="004525E8">
        <w:t xml:space="preserve"> arbetssätt</w:t>
      </w:r>
      <w:r w:rsidR="00242A87">
        <w:t xml:space="preserve"> vid </w:t>
      </w:r>
      <w:r w:rsidRPr="00242A87" w:rsidR="003E6B46">
        <w:t>genomföra</w:t>
      </w:r>
      <w:r w:rsidR="003E6B46">
        <w:t>nde</w:t>
      </w:r>
      <w:r w:rsidR="00137E5B">
        <w:t xml:space="preserve"> av</w:t>
      </w:r>
      <w:r w:rsidRPr="00242A87" w:rsidR="00242A87">
        <w:t xml:space="preserve"> tävlingar och arrangemang</w:t>
      </w:r>
      <w:r w:rsidR="00242A87">
        <w:t xml:space="preserve"> på statliga väg</w:t>
      </w:r>
      <w:r w:rsidR="00E46672">
        <w:t>ar</w:t>
      </w:r>
      <w:r w:rsidR="00242A87">
        <w:t xml:space="preserve"> och </w:t>
      </w:r>
      <w:r>
        <w:t>v</w:t>
      </w:r>
      <w:r w:rsidRPr="00EE16A4">
        <w:t xml:space="preserve">ad </w:t>
      </w:r>
      <w:r w:rsidR="00E74EDA">
        <w:t xml:space="preserve">jag </w:t>
      </w:r>
      <w:r w:rsidRPr="00EE16A4">
        <w:t xml:space="preserve">avser att göra </w:t>
      </w:r>
      <w:r w:rsidR="00E46672">
        <w:t>i frågan</w:t>
      </w:r>
      <w:r>
        <w:t>.</w:t>
      </w:r>
    </w:p>
    <w:p w:rsidR="00EE16A4" w:rsidP="00EE16A4">
      <w:pPr>
        <w:pStyle w:val="BodyText"/>
      </w:pPr>
      <w:r>
        <w:t xml:space="preserve">Trafikverket fick den 1 september 2022 i </w:t>
      </w:r>
      <w:r>
        <w:t>uppdrag att</w:t>
      </w:r>
      <w:r w:rsidR="00565B20">
        <w:t xml:space="preserve"> </w:t>
      </w:r>
      <w:r w:rsidRPr="00565B20" w:rsidR="00565B20">
        <w:t>analysera hur arbetssätt och regelverk kan förändras för att underlätta och förenkla för föreningslivets verksamhet som bedrivs på, eller påverkar, statlig trafikinfrastruktur.</w:t>
      </w:r>
      <w:r>
        <w:t xml:space="preserve"> Uppdrag</w:t>
      </w:r>
      <w:r w:rsidR="00DF21B2">
        <w:t>et</w:t>
      </w:r>
      <w:r>
        <w:t xml:space="preserve"> ska redovisas </w:t>
      </w:r>
      <w:r w:rsidRPr="00EE16A4">
        <w:t>till Regeringskansliet senast den 31 mars 2023.</w:t>
      </w:r>
      <w:r>
        <w:t xml:space="preserve"> </w:t>
      </w:r>
    </w:p>
    <w:p w:rsidR="00EE16A4" w:rsidP="00EE16A4">
      <w:pPr>
        <w:pStyle w:val="BodyText"/>
      </w:pPr>
      <w:r>
        <w:t xml:space="preserve">Det är viktigt att föreningslivet har </w:t>
      </w:r>
      <w:r w:rsidR="00F37278">
        <w:t xml:space="preserve">goda </w:t>
      </w:r>
      <w:r>
        <w:t>förutsättningar</w:t>
      </w:r>
      <w:r w:rsidR="006A20B8">
        <w:t xml:space="preserve"> </w:t>
      </w:r>
      <w:r w:rsidR="00F37278">
        <w:t xml:space="preserve">för att bedriva idrott och annan verksamhet </w:t>
      </w:r>
      <w:r w:rsidR="006A20B8">
        <w:t>och j</w:t>
      </w:r>
      <w:r w:rsidR="009B15B5">
        <w:t xml:space="preserve">ag ser </w:t>
      </w:r>
      <w:r w:rsidR="006A20B8">
        <w:t xml:space="preserve">därför </w:t>
      </w:r>
      <w:r w:rsidR="009B15B5">
        <w:t>fram emot att ta del av Trafikverkets</w:t>
      </w:r>
      <w:r w:rsidR="00956F56">
        <w:t xml:space="preserve"> </w:t>
      </w:r>
      <w:r w:rsidR="00ED0DBF">
        <w:t>uppdrags</w:t>
      </w:r>
      <w:r w:rsidR="00956F56">
        <w:t>redovisning</w:t>
      </w:r>
      <w:r w:rsidR="009B15B5">
        <w:t>.</w:t>
      </w:r>
    </w:p>
    <w:p w:rsidR="00EE16A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6571F12EE7F469C8408CC6D07603A8E"/>
          </w:placeholder>
          <w:dataBinding w:xpath="/ns0:DocumentInfo[1]/ns0:BaseInfo[1]/ns0:HeaderDate[1]" w:storeItemID="{E191AD6C-D03A-4524-A900-910E479961B3}" w:prefixMappings="xmlns:ns0='http://lp/documentinfo/RK' "/>
          <w:date w:fullDate="2023-03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74EDA">
            <w:t>8 mars 2023</w:t>
          </w:r>
        </w:sdtContent>
      </w:sdt>
    </w:p>
    <w:p w:rsidR="00EE16A4" w:rsidP="004E7A8F">
      <w:pPr>
        <w:pStyle w:val="Brdtextutanavstnd"/>
      </w:pPr>
    </w:p>
    <w:p w:rsidR="00EE16A4" w:rsidP="004E7A8F">
      <w:pPr>
        <w:pStyle w:val="Brdtextutanavstnd"/>
      </w:pPr>
    </w:p>
    <w:p w:rsidR="00EE16A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8CBB258B8F94B369F2EC10470185064"/>
        </w:placeholder>
        <w:dataBinding w:xpath="/ns0:DocumentInfo[1]/ns0:BaseInfo[1]/ns0:TopSender[1]" w:storeItemID="{E191AD6C-D03A-4524-A900-910E479961B3}" w:prefixMappings="xmlns:ns0='http://lp/documentinfo/RK' "/>
        <w:comboBox w:lastValue="Infrastruktur- och bosta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EE16A4" w:rsidP="00422A41">
          <w:pPr>
            <w:pStyle w:val="BodyText"/>
          </w:pPr>
          <w:r>
            <w:rPr>
              <w:rStyle w:val="DefaultParagraphFont"/>
            </w:rPr>
            <w:t>Andreas Carlson</w:t>
          </w:r>
        </w:p>
      </w:sdtContent>
    </w:sdt>
    <w:p w:rsidR="00EE16A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16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16A4" w:rsidRPr="007D73AB" w:rsidP="00340DE0">
          <w:pPr>
            <w:pStyle w:val="Header"/>
          </w:pPr>
        </w:p>
      </w:tc>
      <w:tc>
        <w:tcPr>
          <w:tcW w:w="1134" w:type="dxa"/>
        </w:tcPr>
        <w:p w:rsidR="00EE16A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16A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16A4" w:rsidRPr="00710A6C" w:rsidP="00EE3C0F">
          <w:pPr>
            <w:pStyle w:val="Header"/>
            <w:rPr>
              <w:b/>
            </w:rPr>
          </w:pPr>
        </w:p>
        <w:p w:rsidR="00EE16A4" w:rsidP="00EE3C0F">
          <w:pPr>
            <w:pStyle w:val="Header"/>
          </w:pPr>
        </w:p>
        <w:p w:rsidR="00EE16A4" w:rsidP="00EE3C0F">
          <w:pPr>
            <w:pStyle w:val="Header"/>
          </w:pPr>
        </w:p>
        <w:p w:rsidR="00EE16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507A36609A64E0CAB1C88C7D799DD1C"/>
            </w:placeholder>
            <w:dataBinding w:xpath="/ns0:DocumentInfo[1]/ns0:BaseInfo[1]/ns0:Dnr[1]" w:storeItemID="{E191AD6C-D03A-4524-A900-910E479961B3}" w:prefixMappings="xmlns:ns0='http://lp/documentinfo/RK' "/>
            <w:text/>
          </w:sdtPr>
          <w:sdtContent>
            <w:p w:rsidR="00EE16A4" w:rsidP="00EE3C0F">
              <w:pPr>
                <w:pStyle w:val="Header"/>
              </w:pPr>
              <w:r>
                <w:t>LI2023/01893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8EAB4B403C4CD6B60757B562038F91"/>
            </w:placeholder>
            <w:showingPlcHdr/>
            <w:dataBinding w:xpath="/ns0:DocumentInfo[1]/ns0:BaseInfo[1]/ns0:DocNumber[1]" w:storeItemID="{E191AD6C-D03A-4524-A900-910E479961B3}" w:prefixMappings="xmlns:ns0='http://lp/documentinfo/RK' "/>
            <w:text/>
          </w:sdtPr>
          <w:sdtContent>
            <w:p w:rsidR="00EE16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16A4" w:rsidP="00EE3C0F">
          <w:pPr>
            <w:pStyle w:val="Header"/>
          </w:pPr>
        </w:p>
      </w:tc>
      <w:tc>
        <w:tcPr>
          <w:tcW w:w="1134" w:type="dxa"/>
        </w:tcPr>
        <w:p w:rsidR="00EE16A4" w:rsidP="0094502D">
          <w:pPr>
            <w:pStyle w:val="Header"/>
          </w:pPr>
        </w:p>
        <w:p w:rsidR="00EE16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EBC274CFAD94B76A65FAFE402027DB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16A4" w:rsidRPr="00EE16A4" w:rsidP="00340DE0">
              <w:pPr>
                <w:pStyle w:val="Header"/>
                <w:rPr>
                  <w:b/>
                </w:rPr>
              </w:pPr>
              <w:r w:rsidRPr="00EE16A4">
                <w:rPr>
                  <w:b/>
                </w:rPr>
                <w:t>Landsbygds- och infrastrukturdepartementet</w:t>
              </w:r>
            </w:p>
            <w:p w:rsidR="00EE16A4" w:rsidRPr="00340DE0" w:rsidP="00340DE0">
              <w:pPr>
                <w:pStyle w:val="Header"/>
              </w:pPr>
              <w:r w:rsidRPr="00EE16A4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CAAE95FD9C4CEB9096488F6C667BA0"/>
          </w:placeholder>
          <w:dataBinding w:xpath="/ns0:DocumentInfo[1]/ns0:BaseInfo[1]/ns0:Recipient[1]" w:storeItemID="{E191AD6C-D03A-4524-A900-910E479961B3}" w:prefixMappings="xmlns:ns0='http://lp/documentinfo/RK' "/>
          <w:text w:multiLine="1"/>
        </w:sdtPr>
        <w:sdtContent>
          <w:tc>
            <w:tcPr>
              <w:tcW w:w="3170" w:type="dxa"/>
            </w:tcPr>
            <w:p w:rsidR="00EE16A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E16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0AD469A"/>
    <w:multiLevelType w:val="hybridMultilevel"/>
    <w:tmpl w:val="64EC2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30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07A36609A64E0CAB1C88C7D799D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A5247-74A5-46FC-A24E-8DEAB07A476C}"/>
      </w:docPartPr>
      <w:docPartBody>
        <w:p w:rsidR="00E854FF" w:rsidP="00001F0E">
          <w:pPr>
            <w:pStyle w:val="9507A36609A64E0CAB1C88C7D799DD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EAB4B403C4CD6B60757B562038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4FF1E-8A68-412A-B1E1-59507033BA97}"/>
      </w:docPartPr>
      <w:docPartBody>
        <w:p w:rsidR="00E854FF" w:rsidP="00001F0E">
          <w:pPr>
            <w:pStyle w:val="168EAB4B403C4CD6B60757B562038F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BC274CFAD94B76A65FAFE402027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78C1C-E77F-4DA8-952B-E2953A74E99E}"/>
      </w:docPartPr>
      <w:docPartBody>
        <w:p w:rsidR="00E854FF" w:rsidP="00001F0E">
          <w:pPr>
            <w:pStyle w:val="1EBC274CFAD94B76A65FAFE402027D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AAE95FD9C4CEB9096488F6C667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C176D-E8E9-470D-B887-D650B5A3EBBD}"/>
      </w:docPartPr>
      <w:docPartBody>
        <w:p w:rsidR="00E854FF" w:rsidP="00001F0E">
          <w:pPr>
            <w:pStyle w:val="3FCAAE95FD9C4CEB9096488F6C667B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737BE792DE4475A10403323BD8A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6B12B-8B22-42FA-90BA-E6AA7E6F98B1}"/>
      </w:docPartPr>
      <w:docPartBody>
        <w:p w:rsidR="00E854FF" w:rsidP="00001F0E">
          <w:pPr>
            <w:pStyle w:val="6E737BE792DE4475A10403323BD8A4A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B337E88C96F464FABE898C911AB1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C6E07-7A54-4DBD-8FBB-264B15899657}"/>
      </w:docPartPr>
      <w:docPartBody>
        <w:p w:rsidR="00E854FF" w:rsidP="00001F0E">
          <w:pPr>
            <w:pStyle w:val="EB337E88C96F464FABE898C911AB100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9D6B838B4424B6BA399CD3C5B219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7852E-9E8C-4403-9195-A88B4E0CDD1C}"/>
      </w:docPartPr>
      <w:docPartBody>
        <w:p w:rsidR="00E854FF" w:rsidP="00001F0E">
          <w:pPr>
            <w:pStyle w:val="B9D6B838B4424B6BA399CD3C5B21986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6571F12EE7F469C8408CC6D07603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9D922-9F56-47A8-9FEB-78F836E31244}"/>
      </w:docPartPr>
      <w:docPartBody>
        <w:p w:rsidR="00E854FF" w:rsidP="00001F0E">
          <w:pPr>
            <w:pStyle w:val="36571F12EE7F469C8408CC6D07603A8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8CBB258B8F94B369F2EC10470185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CB29F-49BC-4674-8B32-EB1D18B9E2EC}"/>
      </w:docPartPr>
      <w:docPartBody>
        <w:p w:rsidR="00E854FF" w:rsidP="00001F0E">
          <w:pPr>
            <w:pStyle w:val="B8CBB258B8F94B369F2EC1047018506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F0E"/>
    <w:rPr>
      <w:noProof w:val="0"/>
      <w:color w:val="808080"/>
    </w:rPr>
  </w:style>
  <w:style w:type="paragraph" w:customStyle="1" w:styleId="9507A36609A64E0CAB1C88C7D799DD1C">
    <w:name w:val="9507A36609A64E0CAB1C88C7D799DD1C"/>
    <w:rsid w:val="00001F0E"/>
  </w:style>
  <w:style w:type="paragraph" w:customStyle="1" w:styleId="3FCAAE95FD9C4CEB9096488F6C667BA0">
    <w:name w:val="3FCAAE95FD9C4CEB9096488F6C667BA0"/>
    <w:rsid w:val="00001F0E"/>
  </w:style>
  <w:style w:type="paragraph" w:customStyle="1" w:styleId="168EAB4B403C4CD6B60757B562038F911">
    <w:name w:val="168EAB4B403C4CD6B60757B562038F911"/>
    <w:rsid w:val="00001F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BC274CFAD94B76A65FAFE402027DB41">
    <w:name w:val="1EBC274CFAD94B76A65FAFE402027DB41"/>
    <w:rsid w:val="00001F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737BE792DE4475A10403323BD8A4A0">
    <w:name w:val="6E737BE792DE4475A10403323BD8A4A0"/>
    <w:rsid w:val="00001F0E"/>
  </w:style>
  <w:style w:type="paragraph" w:customStyle="1" w:styleId="EB337E88C96F464FABE898C911AB1001">
    <w:name w:val="EB337E88C96F464FABE898C911AB1001"/>
    <w:rsid w:val="00001F0E"/>
  </w:style>
  <w:style w:type="paragraph" w:customStyle="1" w:styleId="B9D6B838B4424B6BA399CD3C5B219867">
    <w:name w:val="B9D6B838B4424B6BA399CD3C5B219867"/>
    <w:rsid w:val="00001F0E"/>
  </w:style>
  <w:style w:type="paragraph" w:customStyle="1" w:styleId="36571F12EE7F469C8408CC6D07603A8E">
    <w:name w:val="36571F12EE7F469C8408CC6D07603A8E"/>
    <w:rsid w:val="00001F0E"/>
  </w:style>
  <w:style w:type="paragraph" w:customStyle="1" w:styleId="B8CBB258B8F94B369F2EC10470185064">
    <w:name w:val="B8CBB258B8F94B369F2EC10470185064"/>
    <w:rsid w:val="00001F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af76b1b4-0c30-4dfe-a4d9-4ccc9243aa53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2023-03-08T00:00:00</HeaderDate>
    <Office/>
    <Dnr>LI2023/01893</Dnr>
    <ParagrafNr/>
    <DocumentTitle/>
    <VisitingAddress/>
    <Extra1/>
    <Extra2/>
    <Extra3>Inga-Lill Sjöblom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CB58B51-B6A1-4981-AEA1-2DBD0A69EFA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D9D5371-8E0E-4CB8-8183-A6D0A909EE98}"/>
</file>

<file path=customXml/itemProps4.xml><?xml version="1.0" encoding="utf-8"?>
<ds:datastoreItem xmlns:ds="http://schemas.openxmlformats.org/officeDocument/2006/customXml" ds:itemID="{5B5F57D4-4629-45E6-B970-E13DA2792154}"/>
</file>

<file path=customXml/itemProps5.xml><?xml version="1.0" encoding="utf-8"?>
<ds:datastoreItem xmlns:ds="http://schemas.openxmlformats.org/officeDocument/2006/customXml" ds:itemID="{E191AD6C-D03A-4524-A900-910E479961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Svar på fråga 2022/23:393 av &lt;Inga-Lill Sjöblom&gt; (&lt;S&gt;) Cykelsverige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393 av Inga-Lill Sjöblom (S)_AL_AC_JD HÖGB_S CSU preFA.docx</dc:title>
  <cp:revision>4</cp:revision>
  <cp:lastPrinted>2023-02-26T22:22:00Z</cp:lastPrinted>
  <dcterms:created xsi:type="dcterms:W3CDTF">2023-02-28T08:31:00Z</dcterms:created>
  <dcterms:modified xsi:type="dcterms:W3CDTF">2023-03-01T19:08:00Z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