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D51264" w:rsidP="00DA0661">
      <w:pPr>
        <w:pStyle w:val="Title"/>
      </w:pPr>
      <w:bookmarkStart w:id="0" w:name="Start"/>
      <w:bookmarkEnd w:id="0"/>
      <w:r>
        <w:t xml:space="preserve">Svar på fråga 2021/22:1430 av </w:t>
      </w:r>
      <w:r w:rsidRPr="00D51264">
        <w:t>Josef Fransson</w:t>
      </w:r>
      <w:r>
        <w:t xml:space="preserve"> (SD)</w:t>
      </w:r>
      <w:r>
        <w:br/>
      </w:r>
      <w:r w:rsidRPr="00D51264">
        <w:t>Subventionerna till serverhallarna</w:t>
      </w:r>
    </w:p>
    <w:p w:rsidR="00D51264" w:rsidP="006A12F1">
      <w:pPr>
        <w:pStyle w:val="BodyText"/>
      </w:pPr>
      <w:r>
        <w:t>Josef Fransson har frågat näringsministern om han och regeringen avser att ompröva de frikostiga skatterabatterna för serverhallar i Sverige. Arbetet inom regeringen är så fördelat att det är jag som ska svara på frågan.</w:t>
      </w:r>
    </w:p>
    <w:p w:rsidR="0081507F" w:rsidP="0081507F">
      <w:pPr>
        <w:pStyle w:val="BodyText"/>
      </w:pPr>
      <w:bookmarkStart w:id="1" w:name="_Hlk100232757"/>
      <w:r>
        <w:t xml:space="preserve">Regeringen vill att Sverige som land ska </w:t>
      </w:r>
      <w:r w:rsidR="000E63EC">
        <w:t>vara ledande i digitaliseringen</w:t>
      </w:r>
      <w:r w:rsidR="009F3CD9">
        <w:t>.</w:t>
      </w:r>
      <w:r w:rsidRPr="009F3CD9" w:rsidR="009F3CD9">
        <w:t xml:space="preserve"> Vi förväntar oss ett kraftigt ökat elbehov inom flera sektorer framöver</w:t>
      </w:r>
      <w:r>
        <w:t>. Den 3 februari fattade regeringen beslut om en nationell strategi för elektrifiering och tar genom denna elektrifieringsstrategi ett helhetsgrepp om förutsättningarna i energisektorn.</w:t>
      </w:r>
      <w:r w:rsidR="00755CC3">
        <w:t xml:space="preserve"> </w:t>
      </w:r>
      <w:r w:rsidRPr="00755CC3" w:rsidR="00755CC3">
        <w:t>Riksdagen har beslutat att den digitala ekonomin med stora verksamheter ska behandlas som övrig svensk industri, vilket också är i linje med hur flera av våra grannländer behandlar den digitala ekonomin</w:t>
      </w:r>
      <w:r w:rsidR="00755CC3">
        <w:t>.</w:t>
      </w:r>
    </w:p>
    <w:p w:rsidR="0081507F" w:rsidP="0081507F">
      <w:pPr>
        <w:pStyle w:val="BodyText"/>
      </w:pPr>
      <w:r>
        <w:t xml:space="preserve">Vidare vidtar regeringen ett flertal åtgärder för att svenska företag ska kunna ha rimliga elpriser och så goda förutsättningar som möjligt att verka på en konkurrensutsatt marknad. Bland annat ökar investeringarna i transmissionsnätet och årstakten i den utbyggnad som </w:t>
      </w:r>
      <w:r w:rsidR="00A50D93">
        <w:t>svenska</w:t>
      </w:r>
      <w:r>
        <w:t xml:space="preserve"> kraftnät planerar att genomföra under den kommande tjugoårsperioden är den högsta på 40 år. Regeringen har även lagt fram förslag för att korta ledtiderna och göra det lättare att bygga ut det svenska elnätet. </w:t>
      </w:r>
    </w:p>
    <w:p w:rsidR="00D51264" w:rsidP="006A12F1">
      <w:pPr>
        <w:pStyle w:val="BodyText"/>
      </w:pPr>
      <w:bookmarkEnd w:id="1"/>
      <w:r w:rsidRPr="0008451A">
        <w:t>Under hösten 2021 inledde Riksrevisionen en granskning av stat</w:t>
      </w:r>
      <w:r>
        <w:t>ens</w:t>
      </w:r>
      <w:r w:rsidRPr="0008451A">
        <w:t xml:space="preserve"> insatser för att attrahera investeringar i datahallar. Resultatet av granskningen kommer att presenteras i en rapport med planerad publicering i juni 2022.</w:t>
      </w:r>
    </w:p>
    <w:p w:rsidR="00A50D93" w:rsidP="006A12F1">
      <w:pPr>
        <w:pStyle w:val="BodyText"/>
      </w:pPr>
      <w:r>
        <w:t xml:space="preserve">Regeringen </w:t>
      </w:r>
      <w:r w:rsidRPr="0008451A">
        <w:t xml:space="preserve">ser fram emot att ta del av </w:t>
      </w:r>
      <w:r>
        <w:t xml:space="preserve">Riksrevisionens </w:t>
      </w:r>
      <w:r w:rsidRPr="0008451A">
        <w:t>gransk</w:t>
      </w:r>
      <w:r>
        <w:t>n</w:t>
      </w:r>
      <w:r w:rsidRPr="0008451A">
        <w:t>ing</w:t>
      </w:r>
      <w:r>
        <w:t xml:space="preserve">. </w:t>
      </w:r>
    </w:p>
    <w:p w:rsidR="00D51264" w:rsidRPr="00A50D93" w:rsidP="006A12F1">
      <w:pPr>
        <w:pStyle w:val="BodyText"/>
      </w:pPr>
      <w:r w:rsidRPr="0008451A">
        <w:rPr>
          <w:lang w:val="de-DE"/>
        </w:rPr>
        <w:t xml:space="preserve">Stockholm den </w:t>
      </w:r>
      <w:sdt>
        <w:sdtPr>
          <w:rPr>
            <w:lang w:val="de-DE"/>
          </w:rPr>
          <w:id w:val="2032990546"/>
          <w:placeholder>
            <w:docPart w:val="5B5D7BC14B9D48B28B7CCFFD92049AC5"/>
          </w:placeholder>
          <w:dataBinding w:xpath="/ns0:DocumentInfo[1]/ns0:BaseInfo[1]/ns0:HeaderDate[1]" w:storeItemID="{72C9E4D3-DE2C-483A-BA5B-1A6A74553A22}" w:prefixMappings="xmlns:ns0='http://lp/documentinfo/RK' "/>
          <w:date w:fullDate="2022-04-13T00:00:00Z">
            <w:dateFormat w:val="d MMMM yyyy"/>
            <w:lid w:val="sv-SE"/>
            <w:storeMappedDataAs w:val="dateTime"/>
            <w:calendar w:val="gregorian"/>
          </w:date>
        </w:sdtPr>
        <w:sdtContent>
          <w:r w:rsidRPr="0008451A" w:rsidR="00670B54">
            <w:rPr>
              <w:lang w:val="de-DE"/>
            </w:rPr>
            <w:t>13 april 2022</w:t>
          </w:r>
        </w:sdtContent>
      </w:sdt>
    </w:p>
    <w:p w:rsidR="00D51264" w:rsidRPr="0008451A" w:rsidP="00471B06">
      <w:pPr>
        <w:pStyle w:val="Brdtextutanavstnd"/>
        <w:rPr>
          <w:lang w:val="de-DE"/>
        </w:rPr>
      </w:pPr>
    </w:p>
    <w:p w:rsidR="00D51264" w:rsidRPr="0008451A" w:rsidP="00471B06">
      <w:pPr>
        <w:pStyle w:val="Brdtextutanavstnd"/>
        <w:rPr>
          <w:lang w:val="de-DE"/>
        </w:rPr>
      </w:pPr>
    </w:p>
    <w:p w:rsidR="00D51264" w:rsidRPr="0008451A" w:rsidP="00A50D93">
      <w:pPr>
        <w:pStyle w:val="BodyText"/>
        <w:tabs>
          <w:tab w:val="left" w:pos="2064"/>
          <w:tab w:val="clear" w:pos="3600"/>
          <w:tab w:val="clear" w:pos="5387"/>
        </w:tabs>
        <w:rPr>
          <w:lang w:val="de-DE"/>
        </w:rPr>
      </w:pPr>
      <w:sdt>
        <w:sdtPr>
          <w:rPr>
            <w:lang w:val="de-DE"/>
          </w:rPr>
          <w:alias w:val="Klicka på listpilen"/>
          <w:tag w:val="run-loadAllMinistersFromDep"/>
          <w:id w:val="908118230"/>
          <w:placeholder>
            <w:docPart w:val="7D81FDA53E61485C9FDC6DAD91E1735D"/>
          </w:placeholder>
          <w:dataBinding w:xpath="/ns0:DocumentInfo[1]/ns0:BaseInfo[1]/ns0:TopSender[1]" w:storeItemID="{72C9E4D3-DE2C-483A-BA5B-1A6A74553A22}" w:prefixMappings="xmlns:ns0='http://lp/documentinfo/RK' "/>
          <w:comboBox w:lastValue="Finansministern">
            <w:listItem w:value="Finansministern" w:displayText="Mikael Damberg"/>
            <w:listItem w:value="Finansmarknadsministern" w:displayText="Max Elger"/>
            <w:listItem w:value="Civilministern" w:displayText="Ida Karkiainen"/>
          </w:comboBox>
        </w:sdtPr>
        <w:sdtContent>
          <w:r>
            <w:rPr>
              <w:rStyle w:val="DefaultParagraphFont"/>
              <w:lang w:val="de-DE"/>
            </w:rPr>
            <w:t>Mikael Damberg</w:t>
          </w:r>
        </w:sdtContent>
      </w:sdt>
      <w:r w:rsidR="00A50D93">
        <w:rPr>
          <w:lang w:val="de-DE"/>
        </w:rPr>
        <w:tab/>
      </w:r>
    </w:p>
    <w:p w:rsidR="00D51264" w:rsidRPr="0008451A" w:rsidP="00E04933">
      <w:pPr>
        <w:tabs>
          <w:tab w:val="left" w:pos="1701"/>
          <w:tab w:val="left" w:pos="3600"/>
          <w:tab w:val="left" w:pos="5387"/>
        </w:tabs>
        <w:rPr>
          <w:lang w:val="de-DE"/>
        </w:rPr>
      </w:pPr>
    </w:p>
    <w:sectPr w:rsidSect="00D51264">
      <w:footerReference w:type="default" r:id="rId9"/>
      <w:headerReference w:type="first" r:id="rId10"/>
      <w:footerReference w:type="first" r:id="rId11"/>
      <w:pgSz w:w="11907" w:h="16839"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7F5E1B">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D51264" w:rsidRPr="00B62610" w:rsidP="00D51264">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Pr>
              <w:rStyle w:val="PageNumber"/>
            </w:rPr>
            <w:t>1</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Pr>
              <w:rStyle w:val="PageNumber"/>
            </w:rPr>
            <w:t>1</w:t>
          </w:r>
          <w:r>
            <w:rPr>
              <w:rStyle w:val="PageNumber"/>
            </w:rPr>
            <w:fldChar w:fldCharType="end"/>
          </w:r>
          <w:r>
            <w:rPr>
              <w:rStyle w:val="PageNumber"/>
            </w:rPr>
            <w:t>)</w:t>
          </w:r>
        </w:p>
      </w:tc>
    </w:tr>
    <w:tr w:rsidTr="007F5E1B">
      <w:tblPrEx>
        <w:tblW w:w="708" w:type="dxa"/>
        <w:jc w:val="right"/>
        <w:tblLayout w:type="fixed"/>
        <w:tblCellMar>
          <w:left w:w="0" w:type="dxa"/>
          <w:right w:w="0" w:type="dxa"/>
        </w:tblCellMar>
        <w:tblLook w:val="0600"/>
      </w:tblPrEx>
      <w:trPr>
        <w:trHeight w:val="850"/>
        <w:jc w:val="right"/>
      </w:trPr>
      <w:tc>
        <w:tcPr>
          <w:tcW w:w="708" w:type="dxa"/>
          <w:vAlign w:val="bottom"/>
        </w:tcPr>
        <w:p w:rsidR="00D51264" w:rsidRPr="00347E11" w:rsidP="00D51264">
          <w:pPr>
            <w:pStyle w:val="Footer"/>
            <w:spacing w:line="276" w:lineRule="auto"/>
            <w:jc w:val="right"/>
          </w:pPr>
        </w:p>
      </w:tc>
    </w:tr>
  </w:tbl>
  <w:p w:rsidR="00D51264" w:rsidRPr="005606BC" w:rsidP="00D51264">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D51264" w:rsidRPr="007D73AB">
          <w:pPr>
            <w:pStyle w:val="Header"/>
          </w:pPr>
        </w:p>
      </w:tc>
      <w:tc>
        <w:tcPr>
          <w:tcW w:w="3170" w:type="dxa"/>
          <w:vAlign w:val="bottom"/>
        </w:tcPr>
        <w:p w:rsidR="00D51264" w:rsidRPr="007D73AB" w:rsidP="00340DE0">
          <w:pPr>
            <w:pStyle w:val="Header"/>
          </w:pPr>
        </w:p>
      </w:tc>
      <w:tc>
        <w:tcPr>
          <w:tcW w:w="1134" w:type="dxa"/>
        </w:tcPr>
        <w:p w:rsidR="00D51264"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D51264"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D51264" w:rsidRPr="00710A6C" w:rsidP="00EE3C0F">
          <w:pPr>
            <w:pStyle w:val="Header"/>
            <w:rPr>
              <w:b/>
            </w:rPr>
          </w:pPr>
        </w:p>
        <w:p w:rsidR="00D51264" w:rsidP="00EE3C0F">
          <w:pPr>
            <w:pStyle w:val="Header"/>
          </w:pPr>
        </w:p>
        <w:p w:rsidR="00D51264" w:rsidP="00EE3C0F">
          <w:pPr>
            <w:pStyle w:val="Header"/>
          </w:pPr>
        </w:p>
        <w:p w:rsidR="00D51264" w:rsidP="00EE3C0F">
          <w:pPr>
            <w:pStyle w:val="Header"/>
          </w:pPr>
        </w:p>
        <w:sdt>
          <w:sdtPr>
            <w:alias w:val="Dnr"/>
            <w:tag w:val="ccRKShow_Dnr"/>
            <w:id w:val="-829283628"/>
            <w:placeholder>
              <w:docPart w:val="1F781E02F2D744CD89E9F36B204CA678"/>
            </w:placeholder>
            <w:dataBinding w:xpath="/ns0:DocumentInfo[1]/ns0:BaseInfo[1]/ns0:Dnr[1]" w:storeItemID="{72C9E4D3-DE2C-483A-BA5B-1A6A74553A22}" w:prefixMappings="xmlns:ns0='http://lp/documentinfo/RK' "/>
            <w:text/>
          </w:sdtPr>
          <w:sdtContent>
            <w:p w:rsidR="00D51264" w:rsidP="00EE3C0F">
              <w:pPr>
                <w:pStyle w:val="Header"/>
              </w:pPr>
              <w:r>
                <w:t>Fi2022/01256</w:t>
              </w:r>
            </w:p>
          </w:sdtContent>
        </w:sdt>
        <w:sdt>
          <w:sdtPr>
            <w:alias w:val="DocNumber"/>
            <w:tag w:val="DocNumber"/>
            <w:id w:val="1726028884"/>
            <w:placeholder>
              <w:docPart w:val="D8CF8DB630A1403A912C54B9010505CF"/>
            </w:placeholder>
            <w:showingPlcHdr/>
            <w:dataBinding w:xpath="/ns0:DocumentInfo[1]/ns0:BaseInfo[1]/ns0:DocNumber[1]" w:storeItemID="{72C9E4D3-DE2C-483A-BA5B-1A6A74553A22}" w:prefixMappings="xmlns:ns0='http://lp/documentinfo/RK' "/>
            <w:text/>
          </w:sdtPr>
          <w:sdtContent>
            <w:p w:rsidR="00D51264" w:rsidP="00EE3C0F">
              <w:pPr>
                <w:pStyle w:val="Header"/>
              </w:pPr>
              <w:r>
                <w:rPr>
                  <w:rStyle w:val="PlaceholderText"/>
                </w:rPr>
                <w:t xml:space="preserve"> </w:t>
              </w:r>
            </w:p>
          </w:sdtContent>
        </w:sdt>
        <w:p w:rsidR="00D51264" w:rsidP="00EE3C0F">
          <w:pPr>
            <w:pStyle w:val="Header"/>
          </w:pPr>
        </w:p>
      </w:tc>
      <w:tc>
        <w:tcPr>
          <w:tcW w:w="1134" w:type="dxa"/>
        </w:tcPr>
        <w:p w:rsidR="00D51264" w:rsidP="0094502D">
          <w:pPr>
            <w:pStyle w:val="Header"/>
          </w:pPr>
        </w:p>
        <w:p w:rsidR="00D51264"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04A2B584721B4AB88E1D7B451C7E3D5D"/>
          </w:placeholder>
          <w:richText/>
        </w:sdtPr>
        <w:sdtEndPr>
          <w:rPr>
            <w:b w:val="0"/>
          </w:rPr>
        </w:sdtEndPr>
        <w:sdtContent>
          <w:tc>
            <w:tcPr>
              <w:tcW w:w="5534" w:type="dxa"/>
              <w:tcMar>
                <w:right w:w="1134" w:type="dxa"/>
              </w:tcMar>
            </w:tcPr>
            <w:p w:rsidR="00C45B22" w:rsidRPr="00C45B22" w:rsidP="00C84FB1">
              <w:pPr>
                <w:pStyle w:val="Header"/>
                <w:rPr>
                  <w:rStyle w:val="PlaceholderText"/>
                  <w:b/>
                </w:rPr>
              </w:pPr>
              <w:r w:rsidRPr="00C45B22">
                <w:rPr>
                  <w:rStyle w:val="PlaceholderText"/>
                  <w:b/>
                </w:rPr>
                <w:t>Finansdepartementet</w:t>
              </w:r>
            </w:p>
            <w:p w:rsidR="00D51264" w:rsidRPr="00340DE0" w:rsidP="00C84FB1">
              <w:pPr>
                <w:pStyle w:val="Header"/>
              </w:pPr>
              <w:r w:rsidRPr="00C45B22">
                <w:rPr>
                  <w:rStyle w:val="PlaceholderText"/>
                </w:rPr>
                <w:t>Finansministern</w:t>
              </w:r>
            </w:p>
          </w:tc>
        </w:sdtContent>
      </w:sdt>
      <w:sdt>
        <w:sdtPr>
          <w:alias w:val="Recipient"/>
          <w:tag w:val="ccRKShow_Recipient"/>
          <w:id w:val="-28344517"/>
          <w:placeholder>
            <w:docPart w:val="6B4121B140814A409467508BE4EA9996"/>
          </w:placeholder>
          <w:dataBinding w:xpath="/ns0:DocumentInfo[1]/ns0:BaseInfo[1]/ns0:Recipient[1]" w:storeItemID="{72C9E4D3-DE2C-483A-BA5B-1A6A74553A22}" w:prefixMappings="xmlns:ns0='http://lp/documentinfo/RK' "/>
          <w:text w:multiLine="1"/>
        </w:sdtPr>
        <w:sdtContent>
          <w:tc>
            <w:tcPr>
              <w:tcW w:w="3170" w:type="dxa"/>
            </w:tcPr>
            <w:p w:rsidR="00D51264" w:rsidP="00547B89">
              <w:pPr>
                <w:pStyle w:val="Header"/>
              </w:pPr>
              <w:r>
                <w:t>Till riksdagen</w:t>
              </w:r>
            </w:p>
          </w:tc>
        </w:sdtContent>
      </w:sdt>
      <w:tc>
        <w:tcPr>
          <w:tcW w:w="1134" w:type="dxa"/>
        </w:tcPr>
        <w:p w:rsidR="00D51264"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proofState w:spelling="clean" w:grammar="clean"/>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28" w:unhideWhenUsed="1"/>
    <w:lsdException w:name="toc 2" w:uiPriority="28"/>
    <w:lsdException w:name="toc 3" w:uiPriority="28"/>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D51264"/>
  </w:style>
  <w:style w:type="paragraph" w:styleId="Heading1">
    <w:name w:val="heading 1"/>
    <w:basedOn w:val="BodyText"/>
    <w:next w:val="BodyText"/>
    <w:link w:val="Rubrik1Char"/>
    <w:uiPriority w:val="1"/>
    <w:qFormat/>
    <w:rsid w:val="00D51264"/>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D51264"/>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D51264"/>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D51264"/>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D51264"/>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D51264"/>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D51264"/>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D51264"/>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D51264"/>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D51264"/>
    <w:pPr>
      <w:tabs>
        <w:tab w:val="left" w:pos="1701"/>
        <w:tab w:val="left" w:pos="3600"/>
        <w:tab w:val="left" w:pos="5387"/>
      </w:tabs>
    </w:pPr>
  </w:style>
  <w:style w:type="character" w:customStyle="1" w:styleId="BrdtextChar">
    <w:name w:val="Brödtext Char"/>
    <w:basedOn w:val="DefaultParagraphFont"/>
    <w:link w:val="BodyText"/>
    <w:rsid w:val="00D51264"/>
  </w:style>
  <w:style w:type="paragraph" w:styleId="BodyTextIndent">
    <w:name w:val="Body Text Indent"/>
    <w:basedOn w:val="Normal"/>
    <w:link w:val="BrdtextmedindragChar"/>
    <w:qFormat/>
    <w:rsid w:val="00D51264"/>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D51264"/>
  </w:style>
  <w:style w:type="character" w:customStyle="1" w:styleId="Rubrik1Char">
    <w:name w:val="Rubrik 1 Char"/>
    <w:basedOn w:val="DefaultParagraphFont"/>
    <w:link w:val="Heading1"/>
    <w:uiPriority w:val="1"/>
    <w:rsid w:val="00D51264"/>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D51264"/>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D51264"/>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D51264"/>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D51264"/>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D51264"/>
    <w:pPr>
      <w:numPr>
        <w:numId w:val="0"/>
      </w:numPr>
    </w:pPr>
  </w:style>
  <w:style w:type="paragraph" w:customStyle="1" w:styleId="Rubrik2utannumrering">
    <w:name w:val="Rubrik 2 utan numrering"/>
    <w:basedOn w:val="Heading2"/>
    <w:next w:val="BodyText"/>
    <w:uiPriority w:val="1"/>
    <w:qFormat/>
    <w:rsid w:val="00D51264"/>
    <w:pPr>
      <w:numPr>
        <w:ilvl w:val="0"/>
        <w:numId w:val="0"/>
      </w:numPr>
    </w:pPr>
  </w:style>
  <w:style w:type="paragraph" w:customStyle="1" w:styleId="Rubrik3utannumrering">
    <w:name w:val="Rubrik 3 utan numrering"/>
    <w:basedOn w:val="Heading3"/>
    <w:next w:val="BodyText"/>
    <w:uiPriority w:val="1"/>
    <w:qFormat/>
    <w:rsid w:val="00D51264"/>
    <w:pPr>
      <w:numPr>
        <w:ilvl w:val="0"/>
        <w:numId w:val="0"/>
      </w:numPr>
    </w:pPr>
  </w:style>
  <w:style w:type="character" w:customStyle="1" w:styleId="Rubrik4Char">
    <w:name w:val="Rubrik 4 Char"/>
    <w:basedOn w:val="DefaultParagraphFont"/>
    <w:link w:val="Heading4"/>
    <w:uiPriority w:val="1"/>
    <w:rsid w:val="00D51264"/>
    <w:rPr>
      <w:rFonts w:asciiTheme="majorHAnsi" w:eastAsiaTheme="majorEastAsia" w:hAnsiTheme="majorHAnsi" w:cstheme="majorBidi"/>
      <w:b/>
      <w:iCs/>
      <w:sz w:val="20"/>
    </w:rPr>
  </w:style>
  <w:style w:type="paragraph" w:customStyle="1" w:styleId="Brdtextutanavstnd">
    <w:name w:val="Brödtext utan avstånd"/>
    <w:basedOn w:val="Normal"/>
    <w:qFormat/>
    <w:rsid w:val="00D51264"/>
    <w:pPr>
      <w:tabs>
        <w:tab w:val="left" w:pos="1701"/>
        <w:tab w:val="left" w:pos="3600"/>
        <w:tab w:val="left" w:pos="5387"/>
      </w:tabs>
      <w:spacing w:after="0"/>
    </w:pPr>
  </w:style>
  <w:style w:type="paragraph" w:customStyle="1" w:styleId="Bildtext">
    <w:name w:val="Bildtext"/>
    <w:basedOn w:val="BodyText"/>
    <w:next w:val="BodyText"/>
    <w:uiPriority w:val="2"/>
    <w:qFormat/>
    <w:rsid w:val="00D51264"/>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D51264"/>
    <w:pPr>
      <w:numPr>
        <w:ilvl w:val="0"/>
        <w:numId w:val="0"/>
      </w:numPr>
    </w:pPr>
  </w:style>
  <w:style w:type="paragraph" w:customStyle="1" w:styleId="Rubrik5utannumrering">
    <w:name w:val="Rubrik 5 utan numrering"/>
    <w:basedOn w:val="Heading5"/>
    <w:next w:val="BodyText"/>
    <w:uiPriority w:val="1"/>
    <w:qFormat/>
    <w:rsid w:val="00D51264"/>
  </w:style>
  <w:style w:type="paragraph" w:styleId="Caption">
    <w:name w:val="caption"/>
    <w:basedOn w:val="Bildtext"/>
    <w:next w:val="Normal"/>
    <w:uiPriority w:val="35"/>
    <w:semiHidden/>
    <w:qFormat/>
    <w:rsid w:val="00D51264"/>
    <w:rPr>
      <w:iCs/>
      <w:szCs w:val="18"/>
    </w:rPr>
  </w:style>
  <w:style w:type="character" w:customStyle="1" w:styleId="Rubrik5Char">
    <w:name w:val="Rubrik 5 Char"/>
    <w:basedOn w:val="DefaultParagraphFont"/>
    <w:link w:val="Heading5"/>
    <w:uiPriority w:val="1"/>
    <w:rsid w:val="00D51264"/>
    <w:rPr>
      <w:rFonts w:asciiTheme="majorHAnsi" w:eastAsiaTheme="majorEastAsia" w:hAnsiTheme="majorHAnsi" w:cstheme="majorBidi"/>
      <w:sz w:val="20"/>
    </w:rPr>
  </w:style>
  <w:style w:type="numbering" w:customStyle="1" w:styleId="RKNumreraderubriker">
    <w:name w:val="RK Numrerade rubriker"/>
    <w:uiPriority w:val="99"/>
    <w:rsid w:val="00D51264"/>
    <w:pPr>
      <w:numPr>
        <w:numId w:val="1"/>
      </w:numPr>
    </w:pPr>
  </w:style>
  <w:style w:type="paragraph" w:customStyle="1" w:styleId="Klla">
    <w:name w:val="Källa"/>
    <w:basedOn w:val="Bildtext"/>
    <w:next w:val="BodyText"/>
    <w:uiPriority w:val="2"/>
    <w:qFormat/>
    <w:rsid w:val="00D51264"/>
  </w:style>
  <w:style w:type="paragraph" w:styleId="Header">
    <w:name w:val="header"/>
    <w:basedOn w:val="Normal"/>
    <w:link w:val="SidhuvudChar"/>
    <w:uiPriority w:val="99"/>
    <w:rsid w:val="00D5126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D51264"/>
    <w:rPr>
      <w:rFonts w:asciiTheme="majorHAnsi" w:hAnsiTheme="majorHAnsi"/>
      <w:sz w:val="19"/>
    </w:rPr>
  </w:style>
  <w:style w:type="paragraph" w:styleId="Footer">
    <w:name w:val="footer"/>
    <w:basedOn w:val="Normal"/>
    <w:link w:val="SidfotChar"/>
    <w:uiPriority w:val="99"/>
    <w:semiHidden/>
    <w:rsid w:val="00D5126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D51264"/>
    <w:rPr>
      <w:rFonts w:asciiTheme="majorHAnsi" w:hAnsiTheme="majorHAnsi"/>
      <w:sz w:val="16"/>
    </w:rPr>
  </w:style>
  <w:style w:type="paragraph" w:styleId="TOC2">
    <w:name w:val="toc 2"/>
    <w:basedOn w:val="Normal"/>
    <w:next w:val="BodyText"/>
    <w:uiPriority w:val="28"/>
    <w:semiHidden/>
    <w:rsid w:val="00D51264"/>
    <w:pPr>
      <w:tabs>
        <w:tab w:val="right" w:leader="dot" w:pos="7371"/>
      </w:tabs>
      <w:spacing w:after="0" w:line="240" w:lineRule="auto"/>
    </w:pPr>
  </w:style>
  <w:style w:type="character" w:styleId="PageNumber">
    <w:name w:val="page number"/>
    <w:basedOn w:val="SidfotChar"/>
    <w:uiPriority w:val="99"/>
    <w:semiHidden/>
    <w:rsid w:val="00D51264"/>
    <w:rPr>
      <w:rFonts w:asciiTheme="majorHAnsi" w:hAnsiTheme="majorHAnsi"/>
      <w:sz w:val="17"/>
    </w:rPr>
  </w:style>
  <w:style w:type="paragraph" w:styleId="TOC1">
    <w:name w:val="toc 1"/>
    <w:basedOn w:val="Normal"/>
    <w:next w:val="BodyText"/>
    <w:uiPriority w:val="28"/>
    <w:semiHidden/>
    <w:rsid w:val="00D51264"/>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D51264"/>
    <w:pPr>
      <w:tabs>
        <w:tab w:val="right" w:leader="dot" w:pos="7371"/>
      </w:tabs>
      <w:spacing w:after="0" w:line="240" w:lineRule="auto"/>
      <w:ind w:left="284"/>
    </w:pPr>
  </w:style>
  <w:style w:type="character" w:styleId="Hyperlink">
    <w:name w:val="Hyperlink"/>
    <w:basedOn w:val="DefaultParagraphFont"/>
    <w:uiPriority w:val="99"/>
    <w:rsid w:val="00D51264"/>
    <w:rPr>
      <w:noProof w:val="0"/>
      <w:color w:val="0563C1" w:themeColor="hyperlink"/>
      <w:u w:val="single"/>
    </w:rPr>
  </w:style>
  <w:style w:type="paragraph" w:styleId="TOCHeading">
    <w:name w:val="TOC Heading"/>
    <w:basedOn w:val="Rubrik1utannumrering"/>
    <w:next w:val="Normal"/>
    <w:uiPriority w:val="39"/>
    <w:semiHidden/>
    <w:qFormat/>
    <w:rsid w:val="00D51264"/>
    <w:pPr>
      <w:outlineLvl w:val="9"/>
    </w:pPr>
  </w:style>
  <w:style w:type="table" w:styleId="TableGrid">
    <w:name w:val="Table Grid"/>
    <w:aliases w:val="Ärendeförteckning"/>
    <w:basedOn w:val="TableNormal"/>
    <w:uiPriority w:val="39"/>
    <w:rsid w:val="00D512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D51264"/>
    <w:pPr>
      <w:spacing w:after="0"/>
    </w:pPr>
    <w:rPr>
      <w:szCs w:val="20"/>
    </w:rPr>
  </w:style>
  <w:style w:type="character" w:customStyle="1" w:styleId="FotnotstextChar">
    <w:name w:val="Fotnotstext Char"/>
    <w:basedOn w:val="DefaultParagraphFont"/>
    <w:link w:val="FootnoteText"/>
    <w:uiPriority w:val="99"/>
    <w:semiHidden/>
    <w:rsid w:val="00D51264"/>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D51264"/>
    <w:rPr>
      <w:noProof w:val="0"/>
      <w:vertAlign w:val="superscript"/>
    </w:rPr>
  </w:style>
  <w:style w:type="paragraph" w:styleId="ListNumber">
    <w:name w:val="List Number"/>
    <w:basedOn w:val="Normal"/>
    <w:uiPriority w:val="6"/>
    <w:rsid w:val="00D51264"/>
    <w:pPr>
      <w:numPr>
        <w:numId w:val="36"/>
      </w:numPr>
      <w:spacing w:after="100"/>
    </w:pPr>
  </w:style>
  <w:style w:type="paragraph" w:styleId="ListNumber2">
    <w:name w:val="List Number 2"/>
    <w:basedOn w:val="Normal"/>
    <w:uiPriority w:val="6"/>
    <w:rsid w:val="00D51264"/>
    <w:pPr>
      <w:numPr>
        <w:ilvl w:val="1"/>
        <w:numId w:val="36"/>
      </w:numPr>
      <w:spacing w:after="100"/>
      <w:contextualSpacing/>
    </w:pPr>
  </w:style>
  <w:style w:type="paragraph" w:styleId="ListBullet">
    <w:name w:val="List Bullet"/>
    <w:basedOn w:val="Normal"/>
    <w:uiPriority w:val="6"/>
    <w:rsid w:val="00D51264"/>
    <w:pPr>
      <w:numPr>
        <w:numId w:val="28"/>
      </w:numPr>
      <w:spacing w:after="100"/>
      <w:contextualSpacing/>
    </w:pPr>
  </w:style>
  <w:style w:type="paragraph" w:styleId="ListBullet2">
    <w:name w:val="List Bullet 2"/>
    <w:basedOn w:val="Normal"/>
    <w:uiPriority w:val="6"/>
    <w:rsid w:val="00D51264"/>
    <w:pPr>
      <w:numPr>
        <w:ilvl w:val="1"/>
        <w:numId w:val="28"/>
      </w:numPr>
      <w:spacing w:after="100"/>
      <w:ind w:left="850" w:hanging="425"/>
      <w:contextualSpacing/>
    </w:pPr>
  </w:style>
  <w:style w:type="numbering" w:customStyle="1" w:styleId="RKNumreradlista">
    <w:name w:val="RK Numrerad lista"/>
    <w:uiPriority w:val="99"/>
    <w:rsid w:val="00D51264"/>
    <w:pPr>
      <w:numPr>
        <w:numId w:val="7"/>
      </w:numPr>
    </w:pPr>
  </w:style>
  <w:style w:type="paragraph" w:customStyle="1" w:styleId="Strecklista">
    <w:name w:val="Strecklista"/>
    <w:basedOn w:val="ListBullet"/>
    <w:uiPriority w:val="6"/>
    <w:qFormat/>
    <w:rsid w:val="00D51264"/>
    <w:pPr>
      <w:numPr>
        <w:numId w:val="34"/>
      </w:numPr>
    </w:pPr>
  </w:style>
  <w:style w:type="numbering" w:customStyle="1" w:styleId="RKPunktlista">
    <w:name w:val="RK Punktlista"/>
    <w:uiPriority w:val="99"/>
    <w:rsid w:val="00D51264"/>
    <w:pPr>
      <w:numPr>
        <w:numId w:val="14"/>
      </w:numPr>
    </w:pPr>
  </w:style>
  <w:style w:type="paragraph" w:customStyle="1" w:styleId="Strecklista2">
    <w:name w:val="Strecklista 2"/>
    <w:basedOn w:val="Strecklista"/>
    <w:uiPriority w:val="6"/>
    <w:semiHidden/>
    <w:qFormat/>
    <w:rsid w:val="00D51264"/>
    <w:pPr>
      <w:numPr>
        <w:ilvl w:val="1"/>
      </w:numPr>
    </w:pPr>
  </w:style>
  <w:style w:type="numbering" w:customStyle="1" w:styleId="Strecklistan">
    <w:name w:val="Strecklistan"/>
    <w:uiPriority w:val="99"/>
    <w:rsid w:val="00D51264"/>
    <w:pPr>
      <w:numPr>
        <w:numId w:val="18"/>
      </w:numPr>
    </w:pPr>
  </w:style>
  <w:style w:type="character" w:styleId="PlaceholderText">
    <w:name w:val="Placeholder Text"/>
    <w:basedOn w:val="DefaultParagraphFont"/>
    <w:uiPriority w:val="99"/>
    <w:semiHidden/>
    <w:rsid w:val="00D51264"/>
    <w:rPr>
      <w:noProof w:val="0"/>
      <w:color w:val="808080"/>
    </w:rPr>
  </w:style>
  <w:style w:type="paragraph" w:styleId="ListNumber3">
    <w:name w:val="List Number 3"/>
    <w:basedOn w:val="Normal"/>
    <w:uiPriority w:val="6"/>
    <w:rsid w:val="00D51264"/>
    <w:pPr>
      <w:numPr>
        <w:ilvl w:val="2"/>
        <w:numId w:val="36"/>
      </w:numPr>
      <w:spacing w:after="100"/>
      <w:contextualSpacing/>
    </w:pPr>
  </w:style>
  <w:style w:type="paragraph" w:customStyle="1" w:styleId="Strecklista3">
    <w:name w:val="Strecklista 3"/>
    <w:basedOn w:val="BodyText"/>
    <w:uiPriority w:val="6"/>
    <w:semiHidden/>
    <w:qFormat/>
    <w:rsid w:val="00D51264"/>
    <w:pPr>
      <w:numPr>
        <w:ilvl w:val="2"/>
        <w:numId w:val="34"/>
      </w:numPr>
      <w:spacing w:after="100"/>
    </w:pPr>
  </w:style>
  <w:style w:type="paragraph" w:styleId="ListBullet3">
    <w:name w:val="List Bullet 3"/>
    <w:basedOn w:val="Normal"/>
    <w:uiPriority w:val="6"/>
    <w:rsid w:val="00D51264"/>
    <w:pPr>
      <w:numPr>
        <w:ilvl w:val="2"/>
        <w:numId w:val="28"/>
      </w:numPr>
      <w:spacing w:after="100"/>
      <w:contextualSpacing/>
    </w:pPr>
  </w:style>
  <w:style w:type="paragraph" w:customStyle="1" w:styleId="Brdtextmedram">
    <w:name w:val="Brödtext med ram"/>
    <w:basedOn w:val="BodyText"/>
    <w:qFormat/>
    <w:rsid w:val="00D51264"/>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D51264"/>
    <w:rPr>
      <w:rFonts w:ascii="Calibri" w:hAnsi="Calibri" w:cs="Calibri"/>
      <w:sz w:val="16"/>
    </w:rPr>
  </w:style>
  <w:style w:type="character" w:customStyle="1" w:styleId="DocNrChar">
    <w:name w:val="DocNr Char"/>
    <w:basedOn w:val="DefaultParagraphFont"/>
    <w:link w:val="DocNr"/>
    <w:semiHidden/>
    <w:rsid w:val="00D51264"/>
    <w:rPr>
      <w:rFonts w:ascii="Calibri" w:hAnsi="Calibri" w:cs="Calibri"/>
      <w:sz w:val="16"/>
    </w:rPr>
  </w:style>
  <w:style w:type="paragraph" w:customStyle="1" w:styleId="RKnormal">
    <w:name w:val="RKnormal"/>
    <w:basedOn w:val="Normal"/>
    <w:semiHidden/>
    <w:rsid w:val="00D51264"/>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D51264"/>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D51264"/>
    <w:pPr>
      <w:spacing w:after="0" w:line="240" w:lineRule="auto"/>
    </w:pPr>
  </w:style>
  <w:style w:type="character" w:customStyle="1" w:styleId="AnteckningsrubrikChar">
    <w:name w:val="Anteckningsrubrik Char"/>
    <w:basedOn w:val="DefaultParagraphFont"/>
    <w:link w:val="NoteHeading"/>
    <w:uiPriority w:val="99"/>
    <w:semiHidden/>
    <w:rsid w:val="00D51264"/>
  </w:style>
  <w:style w:type="character" w:styleId="FollowedHyperlink">
    <w:name w:val="FollowedHyperlink"/>
    <w:basedOn w:val="DefaultParagraphFont"/>
    <w:uiPriority w:val="99"/>
    <w:semiHidden/>
    <w:unhideWhenUsed/>
    <w:rsid w:val="00D51264"/>
    <w:rPr>
      <w:noProof w:val="0"/>
      <w:color w:val="954F72" w:themeColor="followedHyperlink"/>
      <w:u w:val="single"/>
    </w:rPr>
  </w:style>
  <w:style w:type="paragraph" w:styleId="Closing">
    <w:name w:val="Closing"/>
    <w:basedOn w:val="Normal"/>
    <w:link w:val="AvslutandetextChar"/>
    <w:uiPriority w:val="99"/>
    <w:semiHidden/>
    <w:unhideWhenUsed/>
    <w:rsid w:val="00D51264"/>
    <w:pPr>
      <w:spacing w:after="0" w:line="240" w:lineRule="auto"/>
      <w:ind w:left="4252"/>
    </w:pPr>
  </w:style>
  <w:style w:type="character" w:customStyle="1" w:styleId="AvslutandetextChar">
    <w:name w:val="Avslutande text Char"/>
    <w:basedOn w:val="DefaultParagraphFont"/>
    <w:link w:val="Closing"/>
    <w:uiPriority w:val="99"/>
    <w:semiHidden/>
    <w:rsid w:val="00D51264"/>
  </w:style>
  <w:style w:type="paragraph" w:styleId="EnvelopeReturn">
    <w:name w:val="envelope return"/>
    <w:basedOn w:val="Normal"/>
    <w:uiPriority w:val="99"/>
    <w:semiHidden/>
    <w:unhideWhenUsed/>
    <w:rsid w:val="00D51264"/>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D51264"/>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D51264"/>
    <w:rPr>
      <w:rFonts w:ascii="Segoe UI" w:hAnsi="Segoe UI" w:cs="Segoe UI"/>
      <w:sz w:val="18"/>
      <w:szCs w:val="18"/>
    </w:rPr>
  </w:style>
  <w:style w:type="character" w:styleId="Emphasis">
    <w:name w:val="Emphasis"/>
    <w:basedOn w:val="DefaultParagraphFont"/>
    <w:uiPriority w:val="20"/>
    <w:semiHidden/>
    <w:qFormat/>
    <w:rsid w:val="00D51264"/>
    <w:rPr>
      <w:i/>
      <w:iCs/>
      <w:noProof w:val="0"/>
    </w:rPr>
  </w:style>
  <w:style w:type="character" w:styleId="BookTitle">
    <w:name w:val="Book Title"/>
    <w:basedOn w:val="DefaultParagraphFont"/>
    <w:uiPriority w:val="33"/>
    <w:semiHidden/>
    <w:qFormat/>
    <w:rsid w:val="00D51264"/>
    <w:rPr>
      <w:b/>
      <w:bCs/>
      <w:i/>
      <w:iCs/>
      <w:noProof w:val="0"/>
      <w:spacing w:val="5"/>
    </w:rPr>
  </w:style>
  <w:style w:type="paragraph" w:styleId="BodyText2">
    <w:name w:val="Body Text 2"/>
    <w:basedOn w:val="Normal"/>
    <w:link w:val="Brdtext2Char"/>
    <w:uiPriority w:val="99"/>
    <w:semiHidden/>
    <w:unhideWhenUsed/>
    <w:rsid w:val="00D51264"/>
    <w:pPr>
      <w:spacing w:after="120" w:line="480" w:lineRule="auto"/>
    </w:pPr>
  </w:style>
  <w:style w:type="character" w:customStyle="1" w:styleId="Brdtext2Char">
    <w:name w:val="Brödtext 2 Char"/>
    <w:basedOn w:val="DefaultParagraphFont"/>
    <w:link w:val="BodyText2"/>
    <w:uiPriority w:val="99"/>
    <w:semiHidden/>
    <w:rsid w:val="00D51264"/>
  </w:style>
  <w:style w:type="paragraph" w:styleId="BodyText3">
    <w:name w:val="Body Text 3"/>
    <w:basedOn w:val="Normal"/>
    <w:link w:val="Brdtext3Char"/>
    <w:uiPriority w:val="99"/>
    <w:semiHidden/>
    <w:unhideWhenUsed/>
    <w:rsid w:val="00D51264"/>
    <w:pPr>
      <w:spacing w:after="120"/>
    </w:pPr>
    <w:rPr>
      <w:sz w:val="16"/>
      <w:szCs w:val="16"/>
    </w:rPr>
  </w:style>
  <w:style w:type="character" w:customStyle="1" w:styleId="Brdtext3Char">
    <w:name w:val="Brödtext 3 Char"/>
    <w:basedOn w:val="DefaultParagraphFont"/>
    <w:link w:val="BodyText3"/>
    <w:uiPriority w:val="99"/>
    <w:semiHidden/>
    <w:rsid w:val="00D51264"/>
    <w:rPr>
      <w:sz w:val="16"/>
      <w:szCs w:val="16"/>
    </w:rPr>
  </w:style>
  <w:style w:type="paragraph" w:styleId="BodyTextFirstIndent">
    <w:name w:val="Body Text First Indent"/>
    <w:basedOn w:val="BodyText"/>
    <w:link w:val="BrdtextmedfrstaindragChar"/>
    <w:uiPriority w:val="99"/>
    <w:semiHidden/>
    <w:unhideWhenUsed/>
    <w:rsid w:val="00D51264"/>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D51264"/>
  </w:style>
  <w:style w:type="paragraph" w:styleId="BodyTextFirstIndent2">
    <w:name w:val="Body Text First Indent 2"/>
    <w:basedOn w:val="BodyTextIndent"/>
    <w:link w:val="Brdtextmedfrstaindrag2Char"/>
    <w:uiPriority w:val="99"/>
    <w:semiHidden/>
    <w:unhideWhenUsed/>
    <w:rsid w:val="00D51264"/>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D51264"/>
  </w:style>
  <w:style w:type="paragraph" w:styleId="BodyTextIndent2">
    <w:name w:val="Body Text Indent 2"/>
    <w:basedOn w:val="Normal"/>
    <w:link w:val="Brdtextmedindrag2Char"/>
    <w:uiPriority w:val="99"/>
    <w:semiHidden/>
    <w:unhideWhenUsed/>
    <w:rsid w:val="00D51264"/>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D51264"/>
  </w:style>
  <w:style w:type="paragraph" w:styleId="BodyTextIndent3">
    <w:name w:val="Body Text Indent 3"/>
    <w:basedOn w:val="Normal"/>
    <w:link w:val="Brdtextmedindrag3Char"/>
    <w:uiPriority w:val="99"/>
    <w:semiHidden/>
    <w:unhideWhenUsed/>
    <w:rsid w:val="00D51264"/>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D51264"/>
    <w:rPr>
      <w:sz w:val="16"/>
      <w:szCs w:val="16"/>
    </w:rPr>
  </w:style>
  <w:style w:type="paragraph" w:styleId="Quote">
    <w:name w:val="Quote"/>
    <w:basedOn w:val="Normal"/>
    <w:next w:val="Normal"/>
    <w:link w:val="CitatChar"/>
    <w:uiPriority w:val="29"/>
    <w:semiHidden/>
    <w:qFormat/>
    <w:rsid w:val="00D51264"/>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D51264"/>
    <w:rPr>
      <w:i/>
      <w:iCs/>
      <w:color w:val="404040" w:themeColor="text1" w:themeTint="BF"/>
    </w:rPr>
  </w:style>
  <w:style w:type="paragraph" w:styleId="TableofAuthorities">
    <w:name w:val="table of authorities"/>
    <w:basedOn w:val="Normal"/>
    <w:next w:val="Normal"/>
    <w:uiPriority w:val="99"/>
    <w:semiHidden/>
    <w:unhideWhenUsed/>
    <w:rsid w:val="00D51264"/>
    <w:pPr>
      <w:spacing w:after="0"/>
      <w:ind w:left="250" w:hanging="250"/>
    </w:pPr>
  </w:style>
  <w:style w:type="paragraph" w:styleId="TOAHeading">
    <w:name w:val="toa heading"/>
    <w:basedOn w:val="Normal"/>
    <w:next w:val="Normal"/>
    <w:uiPriority w:val="99"/>
    <w:semiHidden/>
    <w:unhideWhenUsed/>
    <w:rsid w:val="00D51264"/>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D51264"/>
  </w:style>
  <w:style w:type="character" w:customStyle="1" w:styleId="DatumChar">
    <w:name w:val="Datum Char"/>
    <w:basedOn w:val="DefaultParagraphFont"/>
    <w:link w:val="Date"/>
    <w:uiPriority w:val="99"/>
    <w:semiHidden/>
    <w:rsid w:val="00D51264"/>
  </w:style>
  <w:style w:type="character" w:styleId="SubtleEmphasis">
    <w:name w:val="Subtle Emphasis"/>
    <w:basedOn w:val="DefaultParagraphFont"/>
    <w:uiPriority w:val="19"/>
    <w:semiHidden/>
    <w:qFormat/>
    <w:rsid w:val="00D51264"/>
    <w:rPr>
      <w:i/>
      <w:iCs/>
      <w:noProof w:val="0"/>
      <w:color w:val="404040" w:themeColor="text1" w:themeTint="BF"/>
    </w:rPr>
  </w:style>
  <w:style w:type="character" w:styleId="SubtleReference">
    <w:name w:val="Subtle Reference"/>
    <w:basedOn w:val="DefaultParagraphFont"/>
    <w:uiPriority w:val="31"/>
    <w:semiHidden/>
    <w:qFormat/>
    <w:rsid w:val="00D51264"/>
    <w:rPr>
      <w:smallCaps/>
      <w:noProof w:val="0"/>
      <w:color w:val="5A5A5A" w:themeColor="text1" w:themeTint="A5"/>
    </w:rPr>
  </w:style>
  <w:style w:type="table" w:styleId="TableSubtle1">
    <w:name w:val="Table Subtle 1"/>
    <w:basedOn w:val="TableNormal"/>
    <w:uiPriority w:val="99"/>
    <w:semiHidden/>
    <w:unhideWhenUsed/>
    <w:rsid w:val="00D51264"/>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D51264"/>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D51264"/>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D51264"/>
    <w:rPr>
      <w:rFonts w:ascii="Segoe UI" w:hAnsi="Segoe UI" w:cs="Segoe UI"/>
      <w:sz w:val="16"/>
      <w:szCs w:val="16"/>
    </w:rPr>
  </w:style>
  <w:style w:type="table" w:styleId="TableElegant">
    <w:name w:val="Table Elegant"/>
    <w:basedOn w:val="TableNormal"/>
    <w:uiPriority w:val="99"/>
    <w:semiHidden/>
    <w:unhideWhenUsed/>
    <w:rsid w:val="00D5126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D51264"/>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D51264"/>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D5126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D51264"/>
    <w:pPr>
      <w:spacing w:after="0" w:line="240" w:lineRule="auto"/>
    </w:pPr>
  </w:style>
  <w:style w:type="character" w:customStyle="1" w:styleId="E-postsignaturChar">
    <w:name w:val="E-postsignatur Char"/>
    <w:basedOn w:val="DefaultParagraphFont"/>
    <w:link w:val="E-mailSignature"/>
    <w:uiPriority w:val="99"/>
    <w:semiHidden/>
    <w:rsid w:val="00D51264"/>
  </w:style>
  <w:style w:type="paragraph" w:styleId="TableofFigures">
    <w:name w:val="table of figures"/>
    <w:basedOn w:val="Normal"/>
    <w:next w:val="Normal"/>
    <w:uiPriority w:val="99"/>
    <w:semiHidden/>
    <w:unhideWhenUsed/>
    <w:rsid w:val="00D51264"/>
    <w:pPr>
      <w:spacing w:after="0"/>
    </w:pPr>
  </w:style>
  <w:style w:type="table" w:styleId="ColorfulList">
    <w:name w:val="Colorful List"/>
    <w:basedOn w:val="TableNormal"/>
    <w:uiPriority w:val="72"/>
    <w:semiHidden/>
    <w:unhideWhenUsed/>
    <w:rsid w:val="00D512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D51264"/>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D51264"/>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D51264"/>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D51264"/>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D51264"/>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D51264"/>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D51264"/>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D51264"/>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D51264"/>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D51264"/>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D51264"/>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D51264"/>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D51264"/>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D5126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D5126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D5126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D512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D512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D512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D512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D512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D512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D512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D51264"/>
    <w:rPr>
      <w:noProof w:val="0"/>
      <w:color w:val="2B579A"/>
      <w:shd w:val="clear" w:color="auto" w:fill="E6E6E6"/>
    </w:rPr>
  </w:style>
  <w:style w:type="paragraph" w:styleId="HTMLAddress">
    <w:name w:val="HTML Address"/>
    <w:basedOn w:val="Normal"/>
    <w:link w:val="HTML-adressChar"/>
    <w:uiPriority w:val="99"/>
    <w:semiHidden/>
    <w:unhideWhenUsed/>
    <w:rsid w:val="00D51264"/>
    <w:pPr>
      <w:spacing w:after="0" w:line="240" w:lineRule="auto"/>
    </w:pPr>
    <w:rPr>
      <w:i/>
      <w:iCs/>
    </w:rPr>
  </w:style>
  <w:style w:type="character" w:customStyle="1" w:styleId="HTML-adressChar">
    <w:name w:val="HTML - adress Char"/>
    <w:basedOn w:val="DefaultParagraphFont"/>
    <w:link w:val="HTMLAddress"/>
    <w:uiPriority w:val="99"/>
    <w:semiHidden/>
    <w:rsid w:val="00D51264"/>
    <w:rPr>
      <w:i/>
      <w:iCs/>
    </w:rPr>
  </w:style>
  <w:style w:type="character" w:styleId="HTMLAcronym">
    <w:name w:val="HTML Acronym"/>
    <w:basedOn w:val="DefaultParagraphFont"/>
    <w:uiPriority w:val="99"/>
    <w:semiHidden/>
    <w:unhideWhenUsed/>
    <w:rsid w:val="00D51264"/>
    <w:rPr>
      <w:noProof w:val="0"/>
    </w:rPr>
  </w:style>
  <w:style w:type="character" w:styleId="HTMLCite">
    <w:name w:val="HTML Cite"/>
    <w:basedOn w:val="DefaultParagraphFont"/>
    <w:uiPriority w:val="99"/>
    <w:semiHidden/>
    <w:unhideWhenUsed/>
    <w:rsid w:val="00D51264"/>
    <w:rPr>
      <w:i/>
      <w:iCs/>
      <w:noProof w:val="0"/>
    </w:rPr>
  </w:style>
  <w:style w:type="character" w:styleId="HTMLDefinition">
    <w:name w:val="HTML Definition"/>
    <w:basedOn w:val="DefaultParagraphFont"/>
    <w:uiPriority w:val="99"/>
    <w:semiHidden/>
    <w:unhideWhenUsed/>
    <w:rsid w:val="00D51264"/>
    <w:rPr>
      <w:i/>
      <w:iCs/>
      <w:noProof w:val="0"/>
    </w:rPr>
  </w:style>
  <w:style w:type="character" w:styleId="HTMLSample">
    <w:name w:val="HTML Sample"/>
    <w:basedOn w:val="DefaultParagraphFont"/>
    <w:uiPriority w:val="99"/>
    <w:semiHidden/>
    <w:unhideWhenUsed/>
    <w:rsid w:val="00D51264"/>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D51264"/>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D51264"/>
    <w:rPr>
      <w:rFonts w:ascii="Consolas" w:hAnsi="Consolas"/>
      <w:sz w:val="20"/>
      <w:szCs w:val="20"/>
    </w:rPr>
  </w:style>
  <w:style w:type="character" w:styleId="HTMLCode">
    <w:name w:val="HTML Code"/>
    <w:basedOn w:val="DefaultParagraphFont"/>
    <w:uiPriority w:val="99"/>
    <w:semiHidden/>
    <w:unhideWhenUsed/>
    <w:rsid w:val="00D51264"/>
    <w:rPr>
      <w:rFonts w:ascii="Consolas" w:hAnsi="Consolas"/>
      <w:noProof w:val="0"/>
      <w:sz w:val="20"/>
      <w:szCs w:val="20"/>
    </w:rPr>
  </w:style>
  <w:style w:type="character" w:styleId="HTMLTypewriter">
    <w:name w:val="HTML Typewriter"/>
    <w:basedOn w:val="DefaultParagraphFont"/>
    <w:uiPriority w:val="99"/>
    <w:semiHidden/>
    <w:unhideWhenUsed/>
    <w:rsid w:val="00D51264"/>
    <w:rPr>
      <w:rFonts w:ascii="Consolas" w:hAnsi="Consolas"/>
      <w:noProof w:val="0"/>
      <w:sz w:val="20"/>
      <w:szCs w:val="20"/>
    </w:rPr>
  </w:style>
  <w:style w:type="character" w:styleId="HTMLKeyboard">
    <w:name w:val="HTML Keyboard"/>
    <w:basedOn w:val="DefaultParagraphFont"/>
    <w:uiPriority w:val="99"/>
    <w:semiHidden/>
    <w:unhideWhenUsed/>
    <w:rsid w:val="00D51264"/>
    <w:rPr>
      <w:rFonts w:ascii="Consolas" w:hAnsi="Consolas"/>
      <w:noProof w:val="0"/>
      <w:sz w:val="20"/>
      <w:szCs w:val="20"/>
    </w:rPr>
  </w:style>
  <w:style w:type="character" w:styleId="HTMLVariable">
    <w:name w:val="HTML Variable"/>
    <w:basedOn w:val="DefaultParagraphFont"/>
    <w:uiPriority w:val="99"/>
    <w:semiHidden/>
    <w:unhideWhenUsed/>
    <w:rsid w:val="00D51264"/>
    <w:rPr>
      <w:i/>
      <w:iCs/>
      <w:noProof w:val="0"/>
    </w:rPr>
  </w:style>
  <w:style w:type="paragraph" w:styleId="Index1">
    <w:name w:val="index 1"/>
    <w:basedOn w:val="Normal"/>
    <w:next w:val="Normal"/>
    <w:autoRedefine/>
    <w:uiPriority w:val="99"/>
    <w:semiHidden/>
    <w:unhideWhenUsed/>
    <w:rsid w:val="00D51264"/>
    <w:pPr>
      <w:spacing w:after="0" w:line="240" w:lineRule="auto"/>
      <w:ind w:left="250" w:hanging="250"/>
    </w:pPr>
  </w:style>
  <w:style w:type="paragraph" w:styleId="Index2">
    <w:name w:val="index 2"/>
    <w:basedOn w:val="Normal"/>
    <w:next w:val="Normal"/>
    <w:autoRedefine/>
    <w:uiPriority w:val="99"/>
    <w:semiHidden/>
    <w:unhideWhenUsed/>
    <w:rsid w:val="00D51264"/>
    <w:pPr>
      <w:spacing w:after="0" w:line="240" w:lineRule="auto"/>
      <w:ind w:left="500" w:hanging="250"/>
    </w:pPr>
  </w:style>
  <w:style w:type="paragraph" w:styleId="Index3">
    <w:name w:val="index 3"/>
    <w:basedOn w:val="Normal"/>
    <w:next w:val="Normal"/>
    <w:autoRedefine/>
    <w:uiPriority w:val="99"/>
    <w:semiHidden/>
    <w:unhideWhenUsed/>
    <w:rsid w:val="00D51264"/>
    <w:pPr>
      <w:spacing w:after="0" w:line="240" w:lineRule="auto"/>
      <w:ind w:left="750" w:hanging="250"/>
    </w:pPr>
  </w:style>
  <w:style w:type="paragraph" w:styleId="Index4">
    <w:name w:val="index 4"/>
    <w:basedOn w:val="Normal"/>
    <w:next w:val="Normal"/>
    <w:autoRedefine/>
    <w:uiPriority w:val="99"/>
    <w:semiHidden/>
    <w:unhideWhenUsed/>
    <w:rsid w:val="00D51264"/>
    <w:pPr>
      <w:spacing w:after="0" w:line="240" w:lineRule="auto"/>
      <w:ind w:left="1000" w:hanging="250"/>
    </w:pPr>
  </w:style>
  <w:style w:type="paragraph" w:styleId="Index5">
    <w:name w:val="index 5"/>
    <w:basedOn w:val="Normal"/>
    <w:next w:val="Normal"/>
    <w:autoRedefine/>
    <w:uiPriority w:val="99"/>
    <w:semiHidden/>
    <w:unhideWhenUsed/>
    <w:rsid w:val="00D51264"/>
    <w:pPr>
      <w:spacing w:after="0" w:line="240" w:lineRule="auto"/>
      <w:ind w:left="1250" w:hanging="250"/>
    </w:pPr>
  </w:style>
  <w:style w:type="paragraph" w:styleId="Index6">
    <w:name w:val="index 6"/>
    <w:basedOn w:val="Normal"/>
    <w:next w:val="Normal"/>
    <w:autoRedefine/>
    <w:uiPriority w:val="99"/>
    <w:semiHidden/>
    <w:unhideWhenUsed/>
    <w:rsid w:val="00D51264"/>
    <w:pPr>
      <w:spacing w:after="0" w:line="240" w:lineRule="auto"/>
      <w:ind w:left="1500" w:hanging="250"/>
    </w:pPr>
  </w:style>
  <w:style w:type="paragraph" w:styleId="Index7">
    <w:name w:val="index 7"/>
    <w:basedOn w:val="Normal"/>
    <w:next w:val="Normal"/>
    <w:autoRedefine/>
    <w:uiPriority w:val="99"/>
    <w:semiHidden/>
    <w:unhideWhenUsed/>
    <w:rsid w:val="00D51264"/>
    <w:pPr>
      <w:spacing w:after="0" w:line="240" w:lineRule="auto"/>
      <w:ind w:left="1750" w:hanging="250"/>
    </w:pPr>
  </w:style>
  <w:style w:type="paragraph" w:styleId="Index8">
    <w:name w:val="index 8"/>
    <w:basedOn w:val="Normal"/>
    <w:next w:val="Normal"/>
    <w:autoRedefine/>
    <w:uiPriority w:val="99"/>
    <w:semiHidden/>
    <w:unhideWhenUsed/>
    <w:rsid w:val="00D51264"/>
    <w:pPr>
      <w:spacing w:after="0" w:line="240" w:lineRule="auto"/>
      <w:ind w:left="2000" w:hanging="250"/>
    </w:pPr>
  </w:style>
  <w:style w:type="paragraph" w:styleId="Index9">
    <w:name w:val="index 9"/>
    <w:basedOn w:val="Normal"/>
    <w:next w:val="Normal"/>
    <w:autoRedefine/>
    <w:uiPriority w:val="99"/>
    <w:semiHidden/>
    <w:unhideWhenUsed/>
    <w:rsid w:val="00D51264"/>
    <w:pPr>
      <w:spacing w:after="0" w:line="240" w:lineRule="auto"/>
      <w:ind w:left="2250" w:hanging="250"/>
    </w:pPr>
  </w:style>
  <w:style w:type="paragraph" w:styleId="IndexHeading">
    <w:name w:val="index heading"/>
    <w:basedOn w:val="Normal"/>
    <w:next w:val="Index1"/>
    <w:uiPriority w:val="99"/>
    <w:semiHidden/>
    <w:unhideWhenUsed/>
    <w:rsid w:val="00D51264"/>
    <w:rPr>
      <w:rFonts w:asciiTheme="majorHAnsi" w:eastAsiaTheme="majorEastAsia" w:hAnsiTheme="majorHAnsi" w:cstheme="majorBidi"/>
      <w:b/>
      <w:bCs/>
    </w:rPr>
  </w:style>
  <w:style w:type="paragraph" w:styleId="BlockText">
    <w:name w:val="Block Text"/>
    <w:basedOn w:val="Normal"/>
    <w:uiPriority w:val="99"/>
    <w:semiHidden/>
    <w:unhideWhenUsed/>
    <w:rsid w:val="00D51264"/>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D51264"/>
    <w:pPr>
      <w:spacing w:after="0" w:line="240" w:lineRule="auto"/>
    </w:pPr>
  </w:style>
  <w:style w:type="paragraph" w:styleId="Salutation">
    <w:name w:val="Salutation"/>
    <w:basedOn w:val="Normal"/>
    <w:next w:val="Normal"/>
    <w:link w:val="InledningChar"/>
    <w:uiPriority w:val="99"/>
    <w:semiHidden/>
    <w:unhideWhenUsed/>
    <w:rsid w:val="00D51264"/>
  </w:style>
  <w:style w:type="character" w:customStyle="1" w:styleId="InledningChar">
    <w:name w:val="Inledning Char"/>
    <w:basedOn w:val="DefaultParagraphFont"/>
    <w:link w:val="Salutation"/>
    <w:uiPriority w:val="99"/>
    <w:semiHidden/>
    <w:rsid w:val="00D51264"/>
  </w:style>
  <w:style w:type="paragraph" w:styleId="TOC4">
    <w:name w:val="toc 4"/>
    <w:basedOn w:val="Normal"/>
    <w:next w:val="Normal"/>
    <w:autoRedefine/>
    <w:uiPriority w:val="39"/>
    <w:semiHidden/>
    <w:unhideWhenUsed/>
    <w:rsid w:val="00D51264"/>
    <w:pPr>
      <w:spacing w:after="100"/>
      <w:ind w:left="750"/>
    </w:pPr>
  </w:style>
  <w:style w:type="paragraph" w:styleId="TOC5">
    <w:name w:val="toc 5"/>
    <w:basedOn w:val="Normal"/>
    <w:next w:val="Normal"/>
    <w:autoRedefine/>
    <w:uiPriority w:val="39"/>
    <w:semiHidden/>
    <w:unhideWhenUsed/>
    <w:rsid w:val="00D51264"/>
    <w:pPr>
      <w:spacing w:after="100"/>
      <w:ind w:left="1000"/>
    </w:pPr>
  </w:style>
  <w:style w:type="paragraph" w:styleId="TOC6">
    <w:name w:val="toc 6"/>
    <w:basedOn w:val="Normal"/>
    <w:next w:val="Normal"/>
    <w:autoRedefine/>
    <w:uiPriority w:val="39"/>
    <w:semiHidden/>
    <w:unhideWhenUsed/>
    <w:rsid w:val="00D51264"/>
    <w:pPr>
      <w:spacing w:after="100"/>
      <w:ind w:left="1250"/>
    </w:pPr>
  </w:style>
  <w:style w:type="paragraph" w:styleId="TOC7">
    <w:name w:val="toc 7"/>
    <w:basedOn w:val="Normal"/>
    <w:next w:val="Normal"/>
    <w:autoRedefine/>
    <w:uiPriority w:val="39"/>
    <w:semiHidden/>
    <w:unhideWhenUsed/>
    <w:rsid w:val="00D51264"/>
    <w:pPr>
      <w:spacing w:after="100"/>
      <w:ind w:left="1500"/>
    </w:pPr>
  </w:style>
  <w:style w:type="paragraph" w:styleId="TOC8">
    <w:name w:val="toc 8"/>
    <w:basedOn w:val="Normal"/>
    <w:next w:val="Normal"/>
    <w:autoRedefine/>
    <w:uiPriority w:val="39"/>
    <w:semiHidden/>
    <w:unhideWhenUsed/>
    <w:rsid w:val="00D51264"/>
    <w:pPr>
      <w:spacing w:after="100"/>
      <w:ind w:left="1750"/>
    </w:pPr>
  </w:style>
  <w:style w:type="paragraph" w:styleId="TOC9">
    <w:name w:val="toc 9"/>
    <w:basedOn w:val="Normal"/>
    <w:next w:val="Normal"/>
    <w:autoRedefine/>
    <w:uiPriority w:val="39"/>
    <w:semiHidden/>
    <w:unhideWhenUsed/>
    <w:rsid w:val="00D51264"/>
    <w:pPr>
      <w:spacing w:after="100"/>
      <w:ind w:left="2000"/>
    </w:pPr>
  </w:style>
  <w:style w:type="paragraph" w:styleId="CommentText">
    <w:name w:val="annotation text"/>
    <w:basedOn w:val="Normal"/>
    <w:link w:val="KommentarerChar"/>
    <w:uiPriority w:val="99"/>
    <w:semiHidden/>
    <w:unhideWhenUsed/>
    <w:rsid w:val="00D51264"/>
    <w:pPr>
      <w:spacing w:line="240" w:lineRule="auto"/>
    </w:pPr>
    <w:rPr>
      <w:sz w:val="20"/>
      <w:szCs w:val="20"/>
    </w:rPr>
  </w:style>
  <w:style w:type="character" w:customStyle="1" w:styleId="KommentarerChar">
    <w:name w:val="Kommentarer Char"/>
    <w:basedOn w:val="DefaultParagraphFont"/>
    <w:link w:val="CommentText"/>
    <w:uiPriority w:val="99"/>
    <w:semiHidden/>
    <w:rsid w:val="00D51264"/>
    <w:rPr>
      <w:sz w:val="20"/>
      <w:szCs w:val="20"/>
    </w:rPr>
  </w:style>
  <w:style w:type="character" w:styleId="CommentReference">
    <w:name w:val="annotation reference"/>
    <w:basedOn w:val="DefaultParagraphFont"/>
    <w:uiPriority w:val="99"/>
    <w:semiHidden/>
    <w:unhideWhenUsed/>
    <w:rsid w:val="00D51264"/>
    <w:rPr>
      <w:noProof w:val="0"/>
      <w:sz w:val="16"/>
      <w:szCs w:val="16"/>
    </w:rPr>
  </w:style>
  <w:style w:type="paragraph" w:styleId="CommentSubject">
    <w:name w:val="annotation subject"/>
    <w:basedOn w:val="CommentText"/>
    <w:next w:val="CommentText"/>
    <w:link w:val="KommentarsmneChar"/>
    <w:uiPriority w:val="99"/>
    <w:semiHidden/>
    <w:unhideWhenUsed/>
    <w:rsid w:val="00D51264"/>
    <w:rPr>
      <w:b/>
      <w:bCs/>
    </w:rPr>
  </w:style>
  <w:style w:type="character" w:customStyle="1" w:styleId="KommentarsmneChar">
    <w:name w:val="Kommentarsämne Char"/>
    <w:basedOn w:val="KommentarerChar"/>
    <w:link w:val="CommentSubject"/>
    <w:uiPriority w:val="99"/>
    <w:semiHidden/>
    <w:rsid w:val="00D51264"/>
    <w:rPr>
      <w:b/>
      <w:bCs/>
      <w:sz w:val="20"/>
      <w:szCs w:val="20"/>
    </w:rPr>
  </w:style>
  <w:style w:type="paragraph" w:styleId="List">
    <w:name w:val="List"/>
    <w:basedOn w:val="Normal"/>
    <w:uiPriority w:val="99"/>
    <w:semiHidden/>
    <w:unhideWhenUsed/>
    <w:rsid w:val="00D51264"/>
    <w:pPr>
      <w:ind w:left="283" w:hanging="283"/>
      <w:contextualSpacing/>
    </w:pPr>
  </w:style>
  <w:style w:type="paragraph" w:styleId="List2">
    <w:name w:val="List 2"/>
    <w:basedOn w:val="Normal"/>
    <w:uiPriority w:val="99"/>
    <w:semiHidden/>
    <w:unhideWhenUsed/>
    <w:rsid w:val="00D51264"/>
    <w:pPr>
      <w:ind w:left="566" w:hanging="283"/>
      <w:contextualSpacing/>
    </w:pPr>
  </w:style>
  <w:style w:type="paragraph" w:styleId="List3">
    <w:name w:val="List 3"/>
    <w:basedOn w:val="Normal"/>
    <w:uiPriority w:val="99"/>
    <w:semiHidden/>
    <w:unhideWhenUsed/>
    <w:rsid w:val="00D51264"/>
    <w:pPr>
      <w:ind w:left="849" w:hanging="283"/>
      <w:contextualSpacing/>
    </w:pPr>
  </w:style>
  <w:style w:type="paragraph" w:styleId="List4">
    <w:name w:val="List 4"/>
    <w:basedOn w:val="Normal"/>
    <w:uiPriority w:val="99"/>
    <w:semiHidden/>
    <w:unhideWhenUsed/>
    <w:rsid w:val="00D51264"/>
    <w:pPr>
      <w:ind w:left="1132" w:hanging="283"/>
      <w:contextualSpacing/>
    </w:pPr>
  </w:style>
  <w:style w:type="paragraph" w:styleId="List5">
    <w:name w:val="List 5"/>
    <w:basedOn w:val="Normal"/>
    <w:uiPriority w:val="99"/>
    <w:semiHidden/>
    <w:unhideWhenUsed/>
    <w:rsid w:val="00D51264"/>
    <w:pPr>
      <w:ind w:left="1415" w:hanging="283"/>
      <w:contextualSpacing/>
    </w:pPr>
  </w:style>
  <w:style w:type="paragraph" w:styleId="ListContinue">
    <w:name w:val="List Continue"/>
    <w:basedOn w:val="Normal"/>
    <w:uiPriority w:val="99"/>
    <w:semiHidden/>
    <w:unhideWhenUsed/>
    <w:rsid w:val="00D51264"/>
    <w:pPr>
      <w:spacing w:after="120"/>
      <w:ind w:left="283"/>
      <w:contextualSpacing/>
    </w:pPr>
  </w:style>
  <w:style w:type="paragraph" w:styleId="ListContinue2">
    <w:name w:val="List Continue 2"/>
    <w:basedOn w:val="Normal"/>
    <w:uiPriority w:val="99"/>
    <w:semiHidden/>
    <w:unhideWhenUsed/>
    <w:rsid w:val="00D51264"/>
    <w:pPr>
      <w:spacing w:after="120"/>
      <w:ind w:left="566"/>
      <w:contextualSpacing/>
    </w:pPr>
  </w:style>
  <w:style w:type="paragraph" w:styleId="ListContinue3">
    <w:name w:val="List Continue 3"/>
    <w:basedOn w:val="Normal"/>
    <w:uiPriority w:val="99"/>
    <w:semiHidden/>
    <w:unhideWhenUsed/>
    <w:rsid w:val="00D51264"/>
    <w:pPr>
      <w:spacing w:after="120"/>
      <w:ind w:left="849"/>
      <w:contextualSpacing/>
    </w:pPr>
  </w:style>
  <w:style w:type="paragraph" w:styleId="ListContinue4">
    <w:name w:val="List Continue 4"/>
    <w:basedOn w:val="Normal"/>
    <w:uiPriority w:val="99"/>
    <w:semiHidden/>
    <w:unhideWhenUsed/>
    <w:rsid w:val="00D51264"/>
    <w:pPr>
      <w:spacing w:after="120"/>
      <w:ind w:left="1132"/>
      <w:contextualSpacing/>
    </w:pPr>
  </w:style>
  <w:style w:type="paragraph" w:styleId="ListContinue5">
    <w:name w:val="List Continue 5"/>
    <w:basedOn w:val="Normal"/>
    <w:uiPriority w:val="99"/>
    <w:semiHidden/>
    <w:unhideWhenUsed/>
    <w:rsid w:val="00D51264"/>
    <w:pPr>
      <w:spacing w:after="120"/>
      <w:ind w:left="1415"/>
      <w:contextualSpacing/>
    </w:pPr>
  </w:style>
  <w:style w:type="paragraph" w:styleId="ListParagraph">
    <w:name w:val="List Paragraph"/>
    <w:basedOn w:val="Normal"/>
    <w:uiPriority w:val="34"/>
    <w:semiHidden/>
    <w:qFormat/>
    <w:rsid w:val="00D51264"/>
    <w:pPr>
      <w:ind w:left="720"/>
      <w:contextualSpacing/>
    </w:pPr>
  </w:style>
  <w:style w:type="table" w:customStyle="1" w:styleId="ListTable1Light">
    <w:name w:val="List Table 1 Light"/>
    <w:basedOn w:val="TableNormal"/>
    <w:uiPriority w:val="46"/>
    <w:rsid w:val="00D51264"/>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D51264"/>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D51264"/>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D51264"/>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D51264"/>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D51264"/>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D51264"/>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D51264"/>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D51264"/>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D51264"/>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D51264"/>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D51264"/>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D51264"/>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D51264"/>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D51264"/>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D51264"/>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D51264"/>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D51264"/>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D51264"/>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D51264"/>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D51264"/>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D5126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D51264"/>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D51264"/>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D51264"/>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D51264"/>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D51264"/>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D51264"/>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D51264"/>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D51264"/>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D51264"/>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D51264"/>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D51264"/>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D51264"/>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D51264"/>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D51264"/>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D51264"/>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D51264"/>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D51264"/>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D51264"/>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D51264"/>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D51264"/>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D51264"/>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D51264"/>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D51264"/>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D51264"/>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D51264"/>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D51264"/>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D51264"/>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D51264"/>
  </w:style>
  <w:style w:type="table" w:styleId="LightList">
    <w:name w:val="Light List"/>
    <w:basedOn w:val="TableNormal"/>
    <w:uiPriority w:val="61"/>
    <w:semiHidden/>
    <w:unhideWhenUsed/>
    <w:rsid w:val="00D512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D51264"/>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D51264"/>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D51264"/>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D51264"/>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D51264"/>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D51264"/>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D5126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D51264"/>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D51264"/>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D51264"/>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D51264"/>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D51264"/>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D51264"/>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D512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D51264"/>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D51264"/>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D51264"/>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D51264"/>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D51264"/>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D51264"/>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D5126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D51264"/>
    <w:rPr>
      <w:rFonts w:ascii="Consolas" w:hAnsi="Consolas"/>
      <w:sz w:val="20"/>
      <w:szCs w:val="20"/>
    </w:rPr>
  </w:style>
  <w:style w:type="paragraph" w:styleId="MessageHeader">
    <w:name w:val="Message Header"/>
    <w:basedOn w:val="Normal"/>
    <w:link w:val="MeddelanderubrikChar"/>
    <w:uiPriority w:val="99"/>
    <w:semiHidden/>
    <w:unhideWhenUsed/>
    <w:rsid w:val="00D51264"/>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D51264"/>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D512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D51264"/>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D51264"/>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D51264"/>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D51264"/>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D51264"/>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D51264"/>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D512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512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512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512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512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512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512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D512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D51264"/>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51264"/>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51264"/>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51264"/>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51264"/>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51264"/>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512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D512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D512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D512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D512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D512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D512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D512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D51264"/>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D51264"/>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D51264"/>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D51264"/>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D51264"/>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D51264"/>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D512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512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512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512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512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512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512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512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D512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D512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D512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D512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D512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D512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D51264"/>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D512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D51264"/>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D51264"/>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D51264"/>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D51264"/>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D51264"/>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D51264"/>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D51264"/>
    <w:rPr>
      <w:rFonts w:ascii="Times New Roman" w:hAnsi="Times New Roman" w:cs="Times New Roman"/>
      <w:sz w:val="24"/>
      <w:szCs w:val="24"/>
    </w:rPr>
  </w:style>
  <w:style w:type="paragraph" w:styleId="NormalIndent">
    <w:name w:val="Normal Indent"/>
    <w:basedOn w:val="Normal"/>
    <w:uiPriority w:val="99"/>
    <w:semiHidden/>
    <w:unhideWhenUsed/>
    <w:rsid w:val="00D51264"/>
    <w:pPr>
      <w:ind w:left="1304"/>
    </w:pPr>
  </w:style>
  <w:style w:type="paragraph" w:styleId="ListNumber4">
    <w:name w:val="List Number 4"/>
    <w:basedOn w:val="Normal"/>
    <w:uiPriority w:val="99"/>
    <w:semiHidden/>
    <w:unhideWhenUsed/>
    <w:rsid w:val="00D51264"/>
    <w:pPr>
      <w:numPr>
        <w:numId w:val="40"/>
      </w:numPr>
      <w:contextualSpacing/>
    </w:pPr>
  </w:style>
  <w:style w:type="paragraph" w:styleId="ListNumber5">
    <w:name w:val="List Number 5"/>
    <w:basedOn w:val="Normal"/>
    <w:uiPriority w:val="99"/>
    <w:semiHidden/>
    <w:unhideWhenUsed/>
    <w:rsid w:val="00D51264"/>
    <w:pPr>
      <w:numPr>
        <w:numId w:val="41"/>
      </w:numPr>
      <w:contextualSpacing/>
    </w:pPr>
  </w:style>
  <w:style w:type="character" w:customStyle="1" w:styleId="Mention">
    <w:name w:val="Mention"/>
    <w:basedOn w:val="DefaultParagraphFont"/>
    <w:uiPriority w:val="99"/>
    <w:semiHidden/>
    <w:unhideWhenUsed/>
    <w:rsid w:val="00D51264"/>
    <w:rPr>
      <w:noProof w:val="0"/>
      <w:color w:val="2B579A"/>
      <w:shd w:val="clear" w:color="auto" w:fill="E6E6E6"/>
    </w:rPr>
  </w:style>
  <w:style w:type="table" w:customStyle="1" w:styleId="PlainTable1">
    <w:name w:val="Plain Table 1"/>
    <w:basedOn w:val="TableNormal"/>
    <w:uiPriority w:val="41"/>
    <w:rsid w:val="00D5126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D5126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D5126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D5126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D51264"/>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D51264"/>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D51264"/>
    <w:rPr>
      <w:rFonts w:ascii="Consolas" w:hAnsi="Consolas"/>
      <w:sz w:val="21"/>
      <w:szCs w:val="21"/>
    </w:rPr>
  </w:style>
  <w:style w:type="character" w:customStyle="1" w:styleId="UnresolvedMention">
    <w:name w:val="Unresolved Mention"/>
    <w:basedOn w:val="DefaultParagraphFont"/>
    <w:uiPriority w:val="99"/>
    <w:semiHidden/>
    <w:unhideWhenUsed/>
    <w:rsid w:val="00D51264"/>
    <w:rPr>
      <w:noProof w:val="0"/>
      <w:color w:val="808080"/>
      <w:shd w:val="clear" w:color="auto" w:fill="E6E6E6"/>
    </w:rPr>
  </w:style>
  <w:style w:type="table" w:styleId="TableProfessional">
    <w:name w:val="Table Professional"/>
    <w:basedOn w:val="TableNormal"/>
    <w:uiPriority w:val="99"/>
    <w:semiHidden/>
    <w:unhideWhenUsed/>
    <w:rsid w:val="00D5126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D51264"/>
    <w:pPr>
      <w:numPr>
        <w:numId w:val="42"/>
      </w:numPr>
      <w:contextualSpacing/>
    </w:pPr>
  </w:style>
  <w:style w:type="paragraph" w:styleId="ListBullet5">
    <w:name w:val="List Bullet 5"/>
    <w:basedOn w:val="Normal"/>
    <w:uiPriority w:val="99"/>
    <w:semiHidden/>
    <w:unhideWhenUsed/>
    <w:rsid w:val="00D51264"/>
    <w:pPr>
      <w:numPr>
        <w:numId w:val="43"/>
      </w:numPr>
      <w:contextualSpacing/>
    </w:pPr>
  </w:style>
  <w:style w:type="character" w:styleId="LineNumber">
    <w:name w:val="line number"/>
    <w:basedOn w:val="DefaultParagraphFont"/>
    <w:uiPriority w:val="99"/>
    <w:semiHidden/>
    <w:unhideWhenUsed/>
    <w:rsid w:val="00D51264"/>
    <w:rPr>
      <w:noProof w:val="0"/>
    </w:rPr>
  </w:style>
  <w:style w:type="character" w:customStyle="1" w:styleId="Rubrik6Char">
    <w:name w:val="Rubrik 6 Char"/>
    <w:basedOn w:val="DefaultParagraphFont"/>
    <w:link w:val="Heading6"/>
    <w:uiPriority w:val="9"/>
    <w:semiHidden/>
    <w:rsid w:val="00D51264"/>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D51264"/>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D51264"/>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D51264"/>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D5126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D51264"/>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D51264"/>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D51264"/>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D51264"/>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D51264"/>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D51264"/>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D51264"/>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D51264"/>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D51264"/>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D51264"/>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D51264"/>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D51264"/>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D51264"/>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D5126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D51264"/>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D51264"/>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D51264"/>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D51264"/>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D51264"/>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D51264"/>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D5126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D51264"/>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D51264"/>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D51264"/>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D51264"/>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D51264"/>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D51264"/>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D5126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D5126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D5126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D5126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D5126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D5126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D5126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D5126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D51264"/>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D51264"/>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D51264"/>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D51264"/>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D51264"/>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D51264"/>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D5126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D51264"/>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D51264"/>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D51264"/>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D51264"/>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D51264"/>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D51264"/>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D51264"/>
    <w:pPr>
      <w:spacing w:after="0" w:line="240" w:lineRule="auto"/>
      <w:ind w:left="4252"/>
    </w:pPr>
  </w:style>
  <w:style w:type="character" w:customStyle="1" w:styleId="SignaturChar">
    <w:name w:val="Signatur Char"/>
    <w:basedOn w:val="DefaultParagraphFont"/>
    <w:link w:val="Signature"/>
    <w:uiPriority w:val="99"/>
    <w:semiHidden/>
    <w:rsid w:val="00D51264"/>
  </w:style>
  <w:style w:type="character" w:styleId="EndnoteReference">
    <w:name w:val="endnote reference"/>
    <w:basedOn w:val="DefaultParagraphFont"/>
    <w:uiPriority w:val="99"/>
    <w:semiHidden/>
    <w:unhideWhenUsed/>
    <w:rsid w:val="00D51264"/>
    <w:rPr>
      <w:noProof w:val="0"/>
      <w:vertAlign w:val="superscript"/>
    </w:rPr>
  </w:style>
  <w:style w:type="paragraph" w:styleId="EndnoteText">
    <w:name w:val="endnote text"/>
    <w:basedOn w:val="Normal"/>
    <w:link w:val="SlutnotstextChar"/>
    <w:uiPriority w:val="99"/>
    <w:semiHidden/>
    <w:unhideWhenUsed/>
    <w:rsid w:val="00D51264"/>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D51264"/>
    <w:rPr>
      <w:sz w:val="20"/>
      <w:szCs w:val="20"/>
    </w:rPr>
  </w:style>
  <w:style w:type="character" w:customStyle="1" w:styleId="SmartHyperlink">
    <w:name w:val="Smart Hyperlink"/>
    <w:basedOn w:val="DefaultParagraphFont"/>
    <w:uiPriority w:val="99"/>
    <w:semiHidden/>
    <w:unhideWhenUsed/>
    <w:rsid w:val="00D51264"/>
    <w:rPr>
      <w:noProof w:val="0"/>
      <w:u w:val="dotted"/>
    </w:rPr>
  </w:style>
  <w:style w:type="table" w:styleId="TableClassic1">
    <w:name w:val="Table Classic 1"/>
    <w:basedOn w:val="TableNormal"/>
    <w:uiPriority w:val="99"/>
    <w:semiHidden/>
    <w:unhideWhenUsed/>
    <w:rsid w:val="00D5126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D5126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D5126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D5126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D51264"/>
    <w:rPr>
      <w:b/>
      <w:bCs/>
      <w:noProof w:val="0"/>
    </w:rPr>
  </w:style>
  <w:style w:type="character" w:styleId="IntenseEmphasis">
    <w:name w:val="Intense Emphasis"/>
    <w:basedOn w:val="DefaultParagraphFont"/>
    <w:uiPriority w:val="21"/>
    <w:semiHidden/>
    <w:qFormat/>
    <w:rsid w:val="00D51264"/>
    <w:rPr>
      <w:i/>
      <w:iCs/>
      <w:noProof w:val="0"/>
      <w:color w:val="1A3050" w:themeColor="accent1"/>
    </w:rPr>
  </w:style>
  <w:style w:type="character" w:styleId="IntenseReference">
    <w:name w:val="Intense Reference"/>
    <w:basedOn w:val="DefaultParagraphFont"/>
    <w:uiPriority w:val="32"/>
    <w:semiHidden/>
    <w:qFormat/>
    <w:rsid w:val="00D51264"/>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D51264"/>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D51264"/>
    <w:rPr>
      <w:i/>
      <w:iCs/>
      <w:color w:val="1A3050" w:themeColor="accent1"/>
    </w:rPr>
  </w:style>
  <w:style w:type="table" w:styleId="Table3Deffects1">
    <w:name w:val="Table 3D effects 1"/>
    <w:basedOn w:val="TableNormal"/>
    <w:uiPriority w:val="99"/>
    <w:semiHidden/>
    <w:unhideWhenUsed/>
    <w:rsid w:val="00D51264"/>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D51264"/>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D51264"/>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D5126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D51264"/>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D5126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D51264"/>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5126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D5126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D51264"/>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D5126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D5126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D5126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D5126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D5126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D5126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D5126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D51264"/>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D5126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D5126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D5126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D5126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D5126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D5126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D5126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D512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D51264"/>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D51264"/>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D5126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D5126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D5126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paragraph" w:styleId="Revision">
    <w:name w:val="Revision"/>
    <w:hidden/>
    <w:uiPriority w:val="99"/>
    <w:semiHidden/>
    <w:rsid w:val="00670B54"/>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F781E02F2D744CD89E9F36B204CA678"/>
        <w:category>
          <w:name w:val="Allmänt"/>
          <w:gallery w:val="placeholder"/>
        </w:category>
        <w:types>
          <w:type w:val="bbPlcHdr"/>
        </w:types>
        <w:behaviors>
          <w:behavior w:val="content"/>
        </w:behaviors>
        <w:guid w:val="{D8EA4C81-5C65-4BC9-BD6C-31F6F0BC7630}"/>
      </w:docPartPr>
      <w:docPartBody>
        <w:p w:rsidR="00CD14D7" w:rsidP="00ED2CCA">
          <w:pPr>
            <w:pStyle w:val="99B2AEDB91E846DE824E4946656D4E42"/>
          </w:pPr>
          <w:r>
            <w:t xml:space="preserve"> </w:t>
          </w:r>
        </w:p>
      </w:docPartBody>
    </w:docPart>
    <w:docPart>
      <w:docPartPr>
        <w:name w:val="D8CF8DB630A1403A912C54B9010505CF"/>
        <w:category>
          <w:name w:val="Allmänt"/>
          <w:gallery w:val="placeholder"/>
        </w:category>
        <w:types>
          <w:type w:val="bbPlcHdr"/>
        </w:types>
        <w:behaviors>
          <w:behavior w:val="content"/>
        </w:behaviors>
        <w:guid w:val="{A88B1615-7771-4AE6-B75C-D3BDD16254E9}"/>
      </w:docPartPr>
      <w:docPartBody>
        <w:p w:rsidR="00CD14D7" w:rsidP="00ED2CCA">
          <w:r>
            <w:t xml:space="preserve"> </w:t>
          </w:r>
        </w:p>
      </w:docPartBody>
    </w:docPart>
    <w:docPart>
      <w:docPartPr>
        <w:name w:val="04A2B584721B4AB88E1D7B451C7E3D5D"/>
        <w:category>
          <w:name w:val="Allmänt"/>
          <w:gallery w:val="placeholder"/>
        </w:category>
        <w:types>
          <w:type w:val="bbPlcHdr"/>
        </w:types>
        <w:behaviors>
          <w:behavior w:val="content"/>
        </w:behaviors>
        <w:guid w:val="{A57D46BA-5EFC-4C5A-974E-8454C921A4EF}"/>
      </w:docPartPr>
      <w:docPartBody>
        <w:p w:rsidR="00CD14D7" w:rsidP="00ED2CCA">
          <w:r>
            <w:t xml:space="preserve"> </w:t>
          </w:r>
        </w:p>
      </w:docPartBody>
    </w:docPart>
    <w:docPart>
      <w:docPartPr>
        <w:name w:val="6B4121B140814A409467508BE4EA9996"/>
        <w:category>
          <w:name w:val="Allmänt"/>
          <w:gallery w:val="placeholder"/>
        </w:category>
        <w:types>
          <w:type w:val="bbPlcHdr"/>
        </w:types>
        <w:behaviors>
          <w:behavior w:val="content"/>
        </w:behaviors>
        <w:guid w:val="{EEE66E3B-A1D4-4517-89B5-D1957EBFBE3F}"/>
      </w:docPartPr>
      <w:docPartBody>
        <w:p w:rsidR="00CD14D7" w:rsidP="00ED2CCA">
          <w:r>
            <w:t xml:space="preserve"> </w:t>
          </w:r>
        </w:p>
      </w:docPartBody>
    </w:docPart>
    <w:docPart>
      <w:docPartPr>
        <w:name w:val="5B5D7BC14B9D48B28B7CCFFD92049AC5"/>
        <w:category>
          <w:name w:val="Allmänt"/>
          <w:gallery w:val="placeholder"/>
        </w:category>
        <w:types>
          <w:type w:val="bbPlcHdr"/>
        </w:types>
        <w:behaviors>
          <w:behavior w:val="content"/>
        </w:behaviors>
        <w:guid w:val="{B64E645F-F835-4D4D-9158-9B2999B28377}"/>
      </w:docPartPr>
      <w:docPartBody>
        <w:p w:rsidR="00CD14D7" w:rsidP="00ED2CCA">
          <w:r>
            <w:t>Klicka här för att ange datum.</w:t>
          </w:r>
        </w:p>
      </w:docPartBody>
    </w:docPart>
    <w:docPart>
      <w:docPartPr>
        <w:name w:val="7D81FDA53E61485C9FDC6DAD91E1735D"/>
        <w:category>
          <w:name w:val="Allmänt"/>
          <w:gallery w:val="placeholder"/>
        </w:category>
        <w:types>
          <w:type w:val="bbPlcHdr"/>
        </w:types>
        <w:behaviors>
          <w:behavior w:val="content"/>
        </w:behaviors>
        <w:guid w:val="{34EFE5BC-25B7-4712-961A-66C55CA12F1B}"/>
      </w:docPartPr>
      <w:docPartBody>
        <w:p w:rsidR="00CD14D7" w:rsidP="00ED2CCA">
          <w:r>
            <w:t>Välj undertecknare</w:t>
          </w:r>
          <w:r w:rsidRPr="00AC4EF6">
            <w: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D2CCA"/>
    <w:rPr>
      <w:noProof w:val="0"/>
      <w:color w:val="808080"/>
    </w:rPr>
  </w:style>
  <w:style w:type="paragraph" w:customStyle="1" w:styleId="99B2AEDB91E846DE824E4946656D4E42">
    <w:name w:val="99B2AEDB91E846DE824E4946656D4E42"/>
    <w:rsid w:val="00ED2CCA"/>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RK2">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c5e243b2-c799-4367-afd9-c807fe5efc0b</RD_Svarsid>
  </documentManagement>
</p:properties>
</file>

<file path=customXml/item4.xml><?xml version="1.0" encoding="utf-8"?>
<!--<?xml version="1.0" encoding="iso-8859-1"?>-->
<DocumentInfo xmlns="http://lp/documentinfo/RK">
  <BaseInfo>
    <RkTemplate>323</RkTemplate>
    <DocType>PM</DocType>
    <DocTypeShowName>Svar på fråga</DocTypeShowName>
    <Status/>
    <Sender>
      <SenderName> </SenderName>
      <SenderTitle>Departementssekreterare</SenderTitle>
      <SenderMail> </SenderMail>
      <SenderPhone> </SenderPhone>
    </Sender>
    <TopId>1</TopId>
    <TopSender>Finansministern</TopSender>
    <OrganisationInfo>
      <Organisatoriskenhet1>Finansdepartementet</Organisatoriskenhet1>
      <Organisatoriskenhet2> </Organisatoriskenhet2>
      <Organisatoriskenhet3> </Organisatoriskenhet3>
      <Organisatoriskenhet1Id>194</Organisatoriskenhet1Id>
      <Organisatoriskenhet2Id> </Organisatoriskenhet2Id>
      <Organisatoriskenhet3Id> </Organisatoriskenhet3Id>
    </OrganisationInfo>
    <HeaderDate>2022-04-13T00:00:00</HeaderDate>
    <Office/>
    <Dnr>Fi2022/01256</Dnr>
    <ParagrafNr/>
    <DocumentTitle/>
    <VisitingAddress/>
    <Extra1/>
    <Extra2/>
    <Extra3>Josef Fransson</Extra3>
    <Number/>
    <Recipient>Till riksdagen</Recipient>
    <SenderText/>
    <DocNumber/>
    <Doclanguage>1053</Doclanguage>
    <Appendix/>
    <LogotypeName>RK_LOGO_SV_BW.emf</LogotypeName>
  </BaseInfo>
</DocumentInfo>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786C4C-A61A-409E-8E51-8DE2BFEC5B31}"/>
</file>

<file path=customXml/itemProps2.xml><?xml version="1.0" encoding="utf-8"?>
<ds:datastoreItem xmlns:ds="http://schemas.openxmlformats.org/officeDocument/2006/customXml" ds:itemID="{812737C0-4621-47DB-A5CD-9A718E47B4FD}"/>
</file>

<file path=customXml/itemProps3.xml><?xml version="1.0" encoding="utf-8"?>
<ds:datastoreItem xmlns:ds="http://schemas.openxmlformats.org/officeDocument/2006/customXml" ds:itemID="{82F45CE3-900A-4A57-9524-E5DF88894D2D}"/>
</file>

<file path=customXml/itemProps4.xml><?xml version="1.0" encoding="utf-8"?>
<ds:datastoreItem xmlns:ds="http://schemas.openxmlformats.org/officeDocument/2006/customXml" ds:itemID="{72C9E4D3-DE2C-483A-BA5B-1A6A74553A22}"/>
</file>

<file path=customXml/itemProps5.xml><?xml version="1.0" encoding="utf-8"?>
<ds:datastoreItem xmlns:ds="http://schemas.openxmlformats.org/officeDocument/2006/customXml" ds:itemID="{E3F8B5AA-EBE4-49CC-B0D1-A9E1ABDC3D19}"/>
</file>

<file path=docProps/app.xml><?xml version="1.0" encoding="utf-8"?>
<Properties xmlns="http://schemas.openxmlformats.org/officeDocument/2006/extended-properties" xmlns:vt="http://schemas.openxmlformats.org/officeDocument/2006/docPropsVTypes">
  <Template>Normal</Template>
  <TotalTime>0</TotalTime>
  <Pages>2</Pages>
  <Words>265</Words>
  <Characters>1406</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2021_22_1430 Subventionerna till serverhallarna.docx</dc:title>
  <cp:revision>1</cp:revision>
  <dcterms:created xsi:type="dcterms:W3CDTF">2022-04-13T04:49:00Z</dcterms:created>
  <dcterms:modified xsi:type="dcterms:W3CDTF">2022-04-13T04:49:00Z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ontentTypeId">
    <vt:lpwstr>0x0101007DCF975C04D44161A4E6A1E30BEAF3560093B6C30A1794704D9AEDAE4402691088</vt:lpwstr>
  </property>
  <property fmtid="{D5CDD505-2E9C-101B-9397-08002B2CF9AE}" pid="4" name="Organisation">
    <vt:lpwstr>1;#Finansdepartementet|0b2f41b1-db50-472c-80a1-d21b0254fb2b</vt:lpwstr>
  </property>
  <property fmtid="{D5CDD505-2E9C-101B-9397-08002B2CF9AE}" pid="5" name="_dlc_DocIdItemGuid">
    <vt:lpwstr>2e3a7f64-6d2e-427e-a688-0889ce9d6cb8</vt:lpwstr>
  </property>
</Properties>
</file>