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67E1FEC8" w:rsidR="007A05DC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D57932">
        <w:t>946</w:t>
      </w:r>
      <w:r>
        <w:t xml:space="preserve"> av </w:t>
      </w:r>
      <w:r w:rsidR="00D57932" w:rsidRPr="00D57932">
        <w:t>Marta Obminska (M)</w:t>
      </w:r>
      <w:r w:rsidR="00D57932">
        <w:t xml:space="preserve"> Kriminaliteten och personrånen i Uppsala</w:t>
      </w:r>
    </w:p>
    <w:p w14:paraId="62BB8DD1" w14:textId="44D6941F" w:rsidR="00D57932" w:rsidRDefault="00D57932" w:rsidP="00D57932">
      <w:pPr>
        <w:pStyle w:val="Brdtext"/>
      </w:pPr>
      <w:r>
        <w:t xml:space="preserve">Marta Obminska </w:t>
      </w:r>
      <w:r w:rsidR="007A05DC">
        <w:t xml:space="preserve">har frågat mig </w:t>
      </w:r>
      <w:r>
        <w:t>vad jag, inom ramen för mitt ansvarsområde i regeringen, avser att göra för att komma till rätta med kriminaliteten och personrånen i Uppsala.</w:t>
      </w:r>
    </w:p>
    <w:p w14:paraId="4CDE888A" w14:textId="2EC6E31C" w:rsidR="00BC63AD" w:rsidRDefault="0097293C" w:rsidP="00223590">
      <w:pPr>
        <w:pStyle w:val="Brdtext"/>
      </w:pPr>
      <w:r>
        <w:t>Som inrikesminister med ansvar för bland annat styrningen av Polismyndig</w:t>
      </w:r>
      <w:r w:rsidR="00D602F2">
        <w:softHyphen/>
      </w:r>
      <w:r>
        <w:t>heten och Åklagarmyndigheten</w:t>
      </w:r>
      <w:r w:rsidR="00C96BB1">
        <w:t xml:space="preserve"> </w:t>
      </w:r>
      <w:r>
        <w:t xml:space="preserve">verkar jag för att ge myndigheterna så goda förutsättningar som möjligt att utföra sina uppdrag. </w:t>
      </w:r>
      <w:r w:rsidR="00223590">
        <w:t xml:space="preserve">Däremot </w:t>
      </w:r>
      <w:r w:rsidR="00BC63AD">
        <w:t>är det myndig</w:t>
      </w:r>
      <w:r w:rsidR="00D602F2">
        <w:softHyphen/>
      </w:r>
      <w:r w:rsidR="00BC63AD">
        <w:t xml:space="preserve">heterna själva som </w:t>
      </w:r>
      <w:r w:rsidR="0047084A">
        <w:t xml:space="preserve">ska avgöra </w:t>
      </w:r>
      <w:r w:rsidR="00BC63AD">
        <w:t xml:space="preserve">hur </w:t>
      </w:r>
      <w:r w:rsidR="00223590">
        <w:t>den operativa b</w:t>
      </w:r>
      <w:r w:rsidR="0047084A">
        <w:t>rottsbekämpningen ska b</w:t>
      </w:r>
      <w:r w:rsidR="002C76AB">
        <w:t>edrivas.</w:t>
      </w:r>
    </w:p>
    <w:p w14:paraId="35474995" w14:textId="77777777" w:rsidR="002C76AB" w:rsidRDefault="00223590" w:rsidP="00D57932">
      <w:pPr>
        <w:pStyle w:val="Brdtext"/>
      </w:pPr>
      <w:r>
        <w:t xml:space="preserve">För att ge Polismyndigheten möjlighet att utöka antalet anställda har regeringen aviserat anslagsökningar till myndigheten </w:t>
      </w:r>
      <w:r w:rsidRPr="008423A0">
        <w:t>på sammanlagt drygt 2 miljarder kronor under perioden 2017–2020.</w:t>
      </w:r>
      <w:r w:rsidR="00F46AB4">
        <w:t xml:space="preserve"> </w:t>
      </w:r>
    </w:p>
    <w:p w14:paraId="399ABB93" w14:textId="7779EC96" w:rsidR="002C76AB" w:rsidRDefault="00605C43" w:rsidP="002C76AB">
      <w:pPr>
        <w:pStyle w:val="Brdtext"/>
      </w:pPr>
      <w:r>
        <w:t xml:space="preserve">Regeringen har </w:t>
      </w:r>
      <w:r w:rsidR="002C76AB">
        <w:t xml:space="preserve">också </w:t>
      </w:r>
      <w:r>
        <w:t xml:space="preserve">vidtagit </w:t>
      </w:r>
      <w:r w:rsidR="002C76AB">
        <w:t xml:space="preserve">en rad andra åtgärder för att öka tryggheten och minska brottsligheten. Under förra året trädde exempelvis ett 30-tal bestämmelser i kraft </w:t>
      </w:r>
      <w:r w:rsidR="00A0048F">
        <w:t>s</w:t>
      </w:r>
      <w:r>
        <w:t xml:space="preserve">om syftar </w:t>
      </w:r>
      <w:r w:rsidR="0089471C" w:rsidRPr="0089471C">
        <w:t>till att motverka organiserad brottslighet mer effektivt</w:t>
      </w:r>
      <w:r w:rsidR="002C76AB">
        <w:t xml:space="preserve">. </w:t>
      </w:r>
      <w:r>
        <w:t xml:space="preserve">Vidare har en utredare </w:t>
      </w:r>
      <w:r w:rsidR="002C76AB">
        <w:t>fått i uppdrag att föreslå n</w:t>
      </w:r>
      <w:r w:rsidR="002C76AB" w:rsidRPr="00C345B4">
        <w:t>ya påföljder för unga lagöverträdare</w:t>
      </w:r>
      <w:r>
        <w:t>.</w:t>
      </w:r>
      <w:r w:rsidR="002C76AB">
        <w:t xml:space="preserve"> </w:t>
      </w:r>
      <w:r w:rsidR="005B73CD">
        <w:t>Regeringen</w:t>
      </w:r>
      <w:r w:rsidR="007714F8">
        <w:t xml:space="preserve"> har</w:t>
      </w:r>
      <w:r>
        <w:t xml:space="preserve"> </w:t>
      </w:r>
      <w:r w:rsidR="00D602F2">
        <w:t>lämnat en proposition till riksdagen med för</w:t>
      </w:r>
      <w:r w:rsidR="00F10102">
        <w:t>slag</w:t>
      </w:r>
      <w:r w:rsidR="00D602F2">
        <w:t xml:space="preserve"> till</w:t>
      </w:r>
      <w:r w:rsidR="00F10102">
        <w:t xml:space="preserve"> skärpta straffskalor för </w:t>
      </w:r>
      <w:r w:rsidR="002C76AB">
        <w:t>vissa allvarliga våldsbrott</w:t>
      </w:r>
      <w:r w:rsidR="007714F8">
        <w:t xml:space="preserve">. Vi </w:t>
      </w:r>
      <w:r>
        <w:t xml:space="preserve">kommer </w:t>
      </w:r>
      <w:r w:rsidR="007714F8">
        <w:t xml:space="preserve">även </w:t>
      </w:r>
      <w:r w:rsidR="00F10102">
        <w:t xml:space="preserve">att </w:t>
      </w:r>
      <w:r w:rsidR="0089471C">
        <w:t xml:space="preserve">lägga ett </w:t>
      </w:r>
      <w:r w:rsidR="00F10102">
        <w:t xml:space="preserve">förslag om att fördubbla </w:t>
      </w:r>
      <w:r w:rsidR="00C76C3D">
        <w:t>minimistraffet</w:t>
      </w:r>
      <w:r w:rsidR="002C76AB">
        <w:t xml:space="preserve"> för grovt vapenbrott. </w:t>
      </w:r>
      <w:bookmarkStart w:id="0" w:name="_GoBack"/>
      <w:bookmarkEnd w:id="0"/>
    </w:p>
    <w:p w14:paraId="2CB67AC1" w14:textId="3A20AE47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D57932">
        <w:t>8 mars</w:t>
      </w:r>
      <w:r w:rsidRPr="00072D77">
        <w:t xml:space="preserve"> 2017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77777777" w:rsidR="002A1FDA" w:rsidRDefault="002A1FDA" w:rsidP="00573BB1">
      <w:pPr>
        <w:pStyle w:val="Brdtext"/>
      </w:pPr>
      <w:r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602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714F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61FB8D0D" w:rsidR="007A05DC" w:rsidRDefault="00D57932" w:rsidP="00EE3C0F">
              <w:pPr>
                <w:pStyle w:val="Sidhuvud"/>
              </w:pPr>
              <w:r w:rsidRPr="00D57932">
                <w:t>Ju2017/02076/POL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E12D9"/>
    <w:rsid w:val="000E3E18"/>
    <w:rsid w:val="000F00B8"/>
    <w:rsid w:val="000F6B0D"/>
    <w:rsid w:val="0011413E"/>
    <w:rsid w:val="00121002"/>
    <w:rsid w:val="001428E2"/>
    <w:rsid w:val="00170CE4"/>
    <w:rsid w:val="0017300E"/>
    <w:rsid w:val="00173126"/>
    <w:rsid w:val="00173A36"/>
    <w:rsid w:val="00192E34"/>
    <w:rsid w:val="001A2A61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660C8"/>
    <w:rsid w:val="0047084A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75D7"/>
    <w:rsid w:val="006208E5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9523C"/>
    <w:rsid w:val="006962CA"/>
    <w:rsid w:val="006B4A30"/>
    <w:rsid w:val="006B7569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65A8"/>
    <w:rsid w:val="008E77D6"/>
    <w:rsid w:val="009036E7"/>
    <w:rsid w:val="0091053B"/>
    <w:rsid w:val="00914CCE"/>
    <w:rsid w:val="0094502D"/>
    <w:rsid w:val="00947013"/>
    <w:rsid w:val="0097293C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7FD1"/>
    <w:rsid w:val="00B84409"/>
    <w:rsid w:val="00B90390"/>
    <w:rsid w:val="00BB5683"/>
    <w:rsid w:val="00BC17DF"/>
    <w:rsid w:val="00BC63AD"/>
    <w:rsid w:val="00BD0826"/>
    <w:rsid w:val="00BD15AB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B714B"/>
    <w:rsid w:val="00DC0009"/>
    <w:rsid w:val="00DD0722"/>
    <w:rsid w:val="00DF5BFB"/>
    <w:rsid w:val="00E022DA"/>
    <w:rsid w:val="00E03BCB"/>
    <w:rsid w:val="00E124DC"/>
    <w:rsid w:val="00E16DFF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61C4614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61C4615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61C4616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61C4617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13ed29da-5f70-4086-947a-a9be70c517c9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Ju2017/02076/POL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6DDD-8CB9-41AC-9748-967489C5C900}"/>
</file>

<file path=customXml/itemProps2.xml><?xml version="1.0" encoding="utf-8"?>
<ds:datastoreItem xmlns:ds="http://schemas.openxmlformats.org/officeDocument/2006/customXml" ds:itemID="{6F24AB3F-56F1-4704-84B7-180DE23FE055}"/>
</file>

<file path=customXml/itemProps3.xml><?xml version="1.0" encoding="utf-8"?>
<ds:datastoreItem xmlns:ds="http://schemas.openxmlformats.org/officeDocument/2006/customXml" ds:itemID="{C1BD4F1B-E075-4FA2-8C83-5D05F7EB78B8}">
  <ds:schemaRefs>
    <ds:schemaRef ds:uri="03bdfa32-753e-480b-a763-6185260a9611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429eb68-8afa-474e-a293-a9fa933f1d84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E47BC11E-39DA-40EB-89DF-A7D0900B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Anna Björnemo</cp:lastModifiedBy>
  <cp:revision>14</cp:revision>
  <dcterms:created xsi:type="dcterms:W3CDTF">2017-03-02T10:24:00Z</dcterms:created>
  <dcterms:modified xsi:type="dcterms:W3CDTF">2017-03-02T15:06:00Z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5bde822b-6e50-4e23-8f42-98c1c34134bd</vt:lpwstr>
  </property>
</Properties>
</file>