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971D9" w:rsidP="00DA0661">
      <w:pPr>
        <w:pStyle w:val="Title"/>
      </w:pPr>
      <w:bookmarkStart w:id="0" w:name="Start"/>
      <w:bookmarkEnd w:id="0"/>
      <w:r>
        <w:t xml:space="preserve">Svar på fråga 2022/23:939 av </w:t>
      </w:r>
      <w:sdt>
        <w:sdtPr>
          <w:alias w:val="Frågeställare"/>
          <w:tag w:val="delete"/>
          <w:id w:val="-211816850"/>
          <w:placeholder>
            <w:docPart w:val="7F264A1205A2477C8B042D10BBBB223B"/>
          </w:placeholder>
          <w:dataBinding w:xpath="/ns0:DocumentInfo[1]/ns0:BaseInfo[1]/ns0:Extra3[1]" w:storeItemID="{49DBCCEE-4927-41B8-931B-562184669CF7}" w:prefixMappings="xmlns:ns0='http://lp/documentinfo/RK' "/>
          <w:text/>
        </w:sdtPr>
        <w:sdtContent>
          <w:r w:rsidR="002D48EC">
            <w:t xml:space="preserve">Isabell </w:t>
          </w:r>
          <w:r w:rsidR="002D48EC">
            <w:t>Mixter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E0BFF456B594191BDC16D5448666AE2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>
        <w:br/>
        <w:t>Nedskärningar på Försäkringskassan</w:t>
      </w:r>
    </w:p>
    <w:p w:rsidR="006971D9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784E75393E7D4729A1E269EEEAF51A14"/>
          </w:placeholder>
          <w:dataBinding w:xpath="/ns0:DocumentInfo[1]/ns0:BaseInfo[1]/ns0:Extra3[1]" w:storeItemID="{49DBCCEE-4927-41B8-931B-562184669CF7}" w:prefixMappings="xmlns:ns0='http://lp/documentinfo/RK' "/>
          <w:text/>
        </w:sdtPr>
        <w:sdtContent>
          <w:r w:rsidR="002D48EC">
            <w:t xml:space="preserve">Isabell </w:t>
          </w:r>
          <w:r w:rsidR="002D48EC">
            <w:t>Mixter</w:t>
          </w:r>
        </w:sdtContent>
      </w:sdt>
      <w:r>
        <w:t xml:space="preserve"> har frågat mig om jag och regeringen planerar några åtgärder för att säkerställa att Försäkringskassan får de resurser som myndigheten behöver. </w:t>
      </w:r>
    </w:p>
    <w:p w:rsidR="00E7442B" w:rsidP="002749F7">
      <w:pPr>
        <w:pStyle w:val="BodyText"/>
      </w:pPr>
      <w:r>
        <w:t xml:space="preserve">I </w:t>
      </w:r>
      <w:r w:rsidR="006971D9">
        <w:t xml:space="preserve">Försäkringskassans </w:t>
      </w:r>
      <w:r>
        <w:t>utgiftsprognos från maj 2023 höjde</w:t>
      </w:r>
      <w:r w:rsidR="000646BC">
        <w:t xml:space="preserve"> myndigheten kraftigt sin </w:t>
      </w:r>
      <w:r>
        <w:t xml:space="preserve">prognos för förvaltningsanslaget. Regeringen ser </w:t>
      </w:r>
      <w:r w:rsidR="000646BC">
        <w:t xml:space="preserve">mycket </w:t>
      </w:r>
      <w:r>
        <w:t>allvarligt på</w:t>
      </w:r>
      <w:r w:rsidR="000646BC">
        <w:t xml:space="preserve"> det försämrade ekonomiska läget. </w:t>
      </w:r>
      <w:r w:rsidR="00227311">
        <w:t>Den förra regeringen genomförde flera reformer som ökade kraven på Försäkringskassan utan att fullt ut finansiera dessa. Jag har därför</w:t>
      </w:r>
      <w:r w:rsidR="000646BC">
        <w:t xml:space="preserve"> under </w:t>
      </w:r>
      <w:r>
        <w:t xml:space="preserve">våren och sommaren 2023 fört en nära dialog med myndigheten om </w:t>
      </w:r>
      <w:r w:rsidR="000646BC">
        <w:t xml:space="preserve">utvecklingen av </w:t>
      </w:r>
      <w:r w:rsidR="000646BC">
        <w:t>bl.a.</w:t>
      </w:r>
      <w:r w:rsidR="000646BC">
        <w:t xml:space="preserve"> handläggningstider och ärendebalanser samt </w:t>
      </w:r>
      <w:r>
        <w:t>vilka besparingar som behöver göras för att nå en budget i balans</w:t>
      </w:r>
      <w:r w:rsidR="002255DE">
        <w:t>,</w:t>
      </w:r>
      <w:r>
        <w:t xml:space="preserve"> </w:t>
      </w:r>
      <w:r w:rsidR="00227311">
        <w:t xml:space="preserve">med så liten påverkan som möjligt för </w:t>
      </w:r>
      <w:r w:rsidR="002255DE">
        <w:t>enskilda</w:t>
      </w:r>
      <w:r>
        <w:t xml:space="preserve">. </w:t>
      </w:r>
    </w:p>
    <w:p w:rsidR="006971D9" w:rsidP="002749F7">
      <w:pPr>
        <w:pStyle w:val="BodyText"/>
      </w:pPr>
      <w:r>
        <w:t>Försäkringskassan har inlett ett sparprogram för att nå en budget i balans</w:t>
      </w:r>
      <w:r w:rsidR="000646BC">
        <w:t xml:space="preserve">, och jag avser att fortsatt följa frågan i nära dialog med Försäkringskassan under hösten 2023. </w:t>
      </w:r>
      <w:r w:rsidR="002D48EC">
        <w:t>R</w:t>
      </w:r>
      <w:r>
        <w:t xml:space="preserve">egeringen </w:t>
      </w:r>
      <w:r w:rsidR="002D48EC">
        <w:t xml:space="preserve">beslutade </w:t>
      </w:r>
      <w:r>
        <w:t>den 31 augusti 2023 att öka Försäkringskassans anslagskredit i enlighet med Försäkringskassans hemställan</w:t>
      </w:r>
      <w:r>
        <w:t xml:space="preserve"> </w:t>
      </w:r>
      <w:r w:rsidR="000646BC">
        <w:t>från</w:t>
      </w:r>
      <w:r>
        <w:t xml:space="preserve"> april 2023</w:t>
      </w:r>
      <w:r w:rsidR="00717F0E">
        <w:t xml:space="preserve">. </w:t>
      </w:r>
      <w:r w:rsidR="000646BC">
        <w:t xml:space="preserve">För </w:t>
      </w:r>
      <w:r>
        <w:t>kommande år avser regeringen att återkomma i samband med att budgetpropositionen beslutas.</w:t>
      </w:r>
    </w:p>
    <w:p w:rsidR="006971D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AA72F2F403D406C81F49FB9F96E3E5A"/>
          </w:placeholder>
          <w:dataBinding w:xpath="/ns0:DocumentInfo[1]/ns0:BaseInfo[1]/ns0:HeaderDate[1]" w:storeItemID="{49DBCCEE-4927-41B8-931B-562184669CF7}" w:prefixMappings="xmlns:ns0='http://lp/documentinfo/RK' "/>
          <w:date w:fullDate="2023-09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36725">
            <w:t>6 september 2023</w:t>
          </w:r>
        </w:sdtContent>
      </w:sdt>
    </w:p>
    <w:p w:rsidR="006971D9" w:rsidP="004E7A8F">
      <w:pPr>
        <w:pStyle w:val="Brdtextutanavstnd"/>
      </w:pPr>
    </w:p>
    <w:p w:rsidR="006971D9" w:rsidP="004E7A8F">
      <w:pPr>
        <w:pStyle w:val="Brdtextutanavstnd"/>
      </w:pPr>
    </w:p>
    <w:p w:rsidR="006971D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5ED85D08BFA412EACE767CDE1D34F00"/>
        </w:placeholder>
        <w:dataBinding w:xpath="/ns0:DocumentInfo[1]/ns0:BaseInfo[1]/ns0:TopSender[1]" w:storeItemID="{49DBCCEE-4927-41B8-931B-562184669CF7}" w:prefixMappings="xmlns:ns0='http://lp/documentinfo/RK' "/>
        <w:comboBox w:lastValue="Äldre- och socialförsäkring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6971D9" w:rsidRPr="00DB48AB" w:rsidP="00DB48AB">
          <w:pPr>
            <w:pStyle w:val="BodyText"/>
          </w:pPr>
          <w:r>
            <w:rPr>
              <w:rStyle w:val="DefaultParagraphFont"/>
            </w:rPr>
            <w:t>Anna Tenje</w:t>
          </w:r>
        </w:p>
      </w:sdtContent>
    </w:sdt>
    <w:sectPr w:rsidSect="006971D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E173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971D9" w:rsidRPr="00B62610" w:rsidP="006971D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E173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971D9" w:rsidRPr="00347E11" w:rsidP="006971D9">
          <w:pPr>
            <w:pStyle w:val="Footer"/>
            <w:spacing w:line="276" w:lineRule="auto"/>
            <w:jc w:val="right"/>
          </w:pPr>
        </w:p>
      </w:tc>
    </w:tr>
  </w:tbl>
  <w:p w:rsidR="006971D9" w:rsidRPr="005606BC" w:rsidP="006971D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971D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971D9" w:rsidRPr="007D73AB" w:rsidP="00340DE0">
          <w:pPr>
            <w:pStyle w:val="Header"/>
          </w:pPr>
        </w:p>
      </w:tc>
      <w:tc>
        <w:tcPr>
          <w:tcW w:w="1134" w:type="dxa"/>
        </w:tcPr>
        <w:p w:rsidR="006971D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971D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971D9" w:rsidRPr="00710A6C" w:rsidP="00EE3C0F">
          <w:pPr>
            <w:pStyle w:val="Header"/>
            <w:rPr>
              <w:b/>
            </w:rPr>
          </w:pPr>
        </w:p>
        <w:p w:rsidR="006971D9" w:rsidP="00EE3C0F">
          <w:pPr>
            <w:pStyle w:val="Header"/>
          </w:pPr>
        </w:p>
        <w:p w:rsidR="006971D9" w:rsidP="00EE3C0F">
          <w:pPr>
            <w:pStyle w:val="Header"/>
          </w:pPr>
        </w:p>
        <w:p w:rsidR="006971D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13C341771AE4239B6570EF1F0E52EC2"/>
            </w:placeholder>
            <w:dataBinding w:xpath="/ns0:DocumentInfo[1]/ns0:BaseInfo[1]/ns0:Dnr[1]" w:storeItemID="{49DBCCEE-4927-41B8-931B-562184669CF7}" w:prefixMappings="xmlns:ns0='http://lp/documentinfo/RK' "/>
            <w:text/>
          </w:sdtPr>
          <w:sdtContent>
            <w:p w:rsidR="006971D9" w:rsidP="00EE3C0F">
              <w:pPr>
                <w:pStyle w:val="Header"/>
              </w:pPr>
              <w:r>
                <w:t>S2023/02478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B73482B6D34416B4F37ABBFA459A2A"/>
            </w:placeholder>
            <w:showingPlcHdr/>
            <w:dataBinding w:xpath="/ns0:DocumentInfo[1]/ns0:BaseInfo[1]/ns0:DocNumber[1]" w:storeItemID="{49DBCCEE-4927-41B8-931B-562184669CF7}" w:prefixMappings="xmlns:ns0='http://lp/documentinfo/RK' "/>
            <w:text/>
          </w:sdtPr>
          <w:sdtContent>
            <w:p w:rsidR="006971D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971D9" w:rsidP="00EE3C0F">
          <w:pPr>
            <w:pStyle w:val="Header"/>
          </w:pPr>
        </w:p>
      </w:tc>
      <w:tc>
        <w:tcPr>
          <w:tcW w:w="1134" w:type="dxa"/>
        </w:tcPr>
        <w:p w:rsidR="006971D9" w:rsidP="0094502D">
          <w:pPr>
            <w:pStyle w:val="Header"/>
          </w:pPr>
        </w:p>
        <w:p w:rsidR="006971D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973289A0500416EBCD7400D574D054C"/>
            </w:placeholder>
            <w:richText/>
          </w:sdtPr>
          <w:sdtEndPr>
            <w:rPr>
              <w:b w:val="0"/>
            </w:rPr>
          </w:sdtEndPr>
          <w:sdtContent>
            <w:p w:rsidR="006971D9" w:rsidRPr="006971D9" w:rsidP="00340DE0">
              <w:pPr>
                <w:pStyle w:val="Header"/>
                <w:rPr>
                  <w:b/>
                </w:rPr>
              </w:pPr>
              <w:r w:rsidRPr="006971D9">
                <w:rPr>
                  <w:b/>
                </w:rPr>
                <w:t>Socialdepartementet</w:t>
              </w:r>
            </w:p>
            <w:p w:rsidR="00717F0E" w:rsidP="00340DE0">
              <w:pPr>
                <w:pStyle w:val="Header"/>
              </w:pPr>
              <w:r w:rsidRPr="006971D9">
                <w:t>Äldre- och socialförsäkringsministern</w:t>
              </w:r>
            </w:p>
            <w:p w:rsidR="00717F0E" w:rsidP="00340DE0">
              <w:pPr>
                <w:pStyle w:val="Header"/>
              </w:pPr>
            </w:p>
            <w:p w:rsidR="00717F0E" w:rsidP="00340DE0">
              <w:pPr>
                <w:pStyle w:val="Header"/>
              </w:pPr>
            </w:p>
            <w:p w:rsidR="00717F0E" w:rsidP="00340DE0">
              <w:pPr>
                <w:pStyle w:val="Header"/>
              </w:pPr>
            </w:p>
            <w:p w:rsidR="006971D9" w:rsidP="00340DE0">
              <w:pPr>
                <w:pStyle w:val="Header"/>
              </w:pPr>
            </w:p>
          </w:sdtContent>
        </w:sdt>
        <w:p w:rsidR="00717F0E" w:rsidRPr="00717F0E" w:rsidP="00717F0E"/>
      </w:tc>
      <w:sdt>
        <w:sdtPr>
          <w:alias w:val="Recipient"/>
          <w:tag w:val="ccRKShow_Recipient"/>
          <w:id w:val="-28344517"/>
          <w:placeholder>
            <w:docPart w:val="4D7483CB9E334819901C2721E48D3C61"/>
          </w:placeholder>
          <w:dataBinding w:xpath="/ns0:DocumentInfo[1]/ns0:BaseInfo[1]/ns0:Recipient[1]" w:storeItemID="{49DBCCEE-4927-41B8-931B-562184669CF7}" w:prefixMappings="xmlns:ns0='http://lp/documentinfo/RK' "/>
          <w:text w:multiLine="1"/>
        </w:sdtPr>
        <w:sdtContent>
          <w:tc>
            <w:tcPr>
              <w:tcW w:w="3170" w:type="dxa"/>
            </w:tcPr>
            <w:p w:rsidR="006971D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971D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971D9"/>
  </w:style>
  <w:style w:type="paragraph" w:styleId="Heading1">
    <w:name w:val="heading 1"/>
    <w:basedOn w:val="BodyText"/>
    <w:next w:val="BodyText"/>
    <w:link w:val="Rubrik1Char"/>
    <w:uiPriority w:val="1"/>
    <w:qFormat/>
    <w:rsid w:val="006971D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6971D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6971D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6971D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6971D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6971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6971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6971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6971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6971D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6971D9"/>
  </w:style>
  <w:style w:type="paragraph" w:styleId="BodyTextIndent">
    <w:name w:val="Body Text Indent"/>
    <w:basedOn w:val="Normal"/>
    <w:link w:val="BrdtextmedindragChar"/>
    <w:qFormat/>
    <w:rsid w:val="006971D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6971D9"/>
  </w:style>
  <w:style w:type="character" w:customStyle="1" w:styleId="Rubrik1Char">
    <w:name w:val="Rubrik 1 Char"/>
    <w:basedOn w:val="DefaultParagraphFont"/>
    <w:link w:val="Heading1"/>
    <w:uiPriority w:val="1"/>
    <w:rsid w:val="006971D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6971D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6971D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6971D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6971D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6971D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6971D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6971D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6971D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971D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6971D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6971D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6971D9"/>
  </w:style>
  <w:style w:type="paragraph" w:styleId="Caption">
    <w:name w:val="caption"/>
    <w:basedOn w:val="Bildtext"/>
    <w:next w:val="Normal"/>
    <w:uiPriority w:val="35"/>
    <w:semiHidden/>
    <w:qFormat/>
    <w:rsid w:val="006971D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6971D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971D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6971D9"/>
  </w:style>
  <w:style w:type="paragraph" w:styleId="Header">
    <w:name w:val="header"/>
    <w:basedOn w:val="Normal"/>
    <w:link w:val="SidhuvudChar"/>
    <w:uiPriority w:val="99"/>
    <w:rsid w:val="006971D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6971D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6971D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6971D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6971D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6971D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6971D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6971D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6971D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6971D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69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971D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6971D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1D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6971D9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6971D9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6971D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6971D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971D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6971D9"/>
    <w:pPr>
      <w:numPr>
        <w:numId w:val="34"/>
      </w:numPr>
    </w:pPr>
  </w:style>
  <w:style w:type="numbering" w:customStyle="1" w:styleId="RKPunktlista">
    <w:name w:val="RK Punktlista"/>
    <w:uiPriority w:val="99"/>
    <w:rsid w:val="006971D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971D9"/>
    <w:pPr>
      <w:numPr>
        <w:ilvl w:val="1"/>
      </w:numPr>
    </w:pPr>
  </w:style>
  <w:style w:type="numbering" w:customStyle="1" w:styleId="Strecklistan">
    <w:name w:val="Strecklistan"/>
    <w:uiPriority w:val="99"/>
    <w:rsid w:val="006971D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6971D9"/>
    <w:rPr>
      <w:noProof w:val="0"/>
      <w:color w:val="808080"/>
    </w:rPr>
  </w:style>
  <w:style w:type="paragraph" w:styleId="ListNumber3">
    <w:name w:val="List Number 3"/>
    <w:basedOn w:val="Normal"/>
    <w:uiPriority w:val="6"/>
    <w:rsid w:val="006971D9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6971D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6971D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6971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971D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6971D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971D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71D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6971D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6971D9"/>
  </w:style>
  <w:style w:type="character" w:styleId="FollowedHyperlink">
    <w:name w:val="FollowedHyperlink"/>
    <w:basedOn w:val="DefaultParagraphFont"/>
    <w:uiPriority w:val="99"/>
    <w:semiHidden/>
    <w:unhideWhenUsed/>
    <w:rsid w:val="006971D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6971D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6971D9"/>
  </w:style>
  <w:style w:type="paragraph" w:styleId="EnvelopeReturn">
    <w:name w:val="envelope return"/>
    <w:basedOn w:val="Normal"/>
    <w:uiPriority w:val="99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69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6971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971D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6971D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6971D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6971D9"/>
  </w:style>
  <w:style w:type="paragraph" w:styleId="BodyText3">
    <w:name w:val="Body Text 3"/>
    <w:basedOn w:val="Normal"/>
    <w:link w:val="Brdtext3Char"/>
    <w:uiPriority w:val="99"/>
    <w:semiHidden/>
    <w:unhideWhenUsed/>
    <w:rsid w:val="006971D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6971D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6971D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6971D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6971D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6971D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6971D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6971D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6971D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6971D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6971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6971D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71D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6971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6971D9"/>
  </w:style>
  <w:style w:type="character" w:customStyle="1" w:styleId="DatumChar">
    <w:name w:val="Datum Char"/>
    <w:basedOn w:val="DefaultParagraphFont"/>
    <w:link w:val="Date"/>
    <w:uiPriority w:val="99"/>
    <w:semiHidden/>
    <w:rsid w:val="006971D9"/>
  </w:style>
  <w:style w:type="character" w:styleId="SubtleEmphasis">
    <w:name w:val="Subtle Emphasis"/>
    <w:basedOn w:val="DefaultParagraphFont"/>
    <w:uiPriority w:val="19"/>
    <w:semiHidden/>
    <w:qFormat/>
    <w:rsid w:val="006971D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971D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6971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6971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6971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6971D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6971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6971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71D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6971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6971D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6971D9"/>
  </w:style>
  <w:style w:type="paragraph" w:styleId="TableofFigures">
    <w:name w:val="table of figures"/>
    <w:basedOn w:val="Normal"/>
    <w:next w:val="Normal"/>
    <w:uiPriority w:val="99"/>
    <w:semiHidden/>
    <w:unhideWhenUsed/>
    <w:rsid w:val="006971D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971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6971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6971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971D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6971D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6971D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6971D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6971D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6971D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6971D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6971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6971D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1D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1D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1D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71D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71D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71D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971D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6971D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6971D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6971D9"/>
  </w:style>
  <w:style w:type="paragraph" w:styleId="TOC4">
    <w:name w:val="toc 4"/>
    <w:basedOn w:val="Normal"/>
    <w:next w:val="Normal"/>
    <w:autoRedefine/>
    <w:uiPriority w:val="39"/>
    <w:semiHidden/>
    <w:unhideWhenUsed/>
    <w:rsid w:val="006971D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71D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71D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71D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71D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71D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6971D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6971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71D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6971D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6971D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971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71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71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71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71D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971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71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71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71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71D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971D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971D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971D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971D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971D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971D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971D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971D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971D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971D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971D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971D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971D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971D9"/>
  </w:style>
  <w:style w:type="table" w:styleId="LightList">
    <w:name w:val="Light List"/>
    <w:basedOn w:val="TableNormal"/>
    <w:uiPriority w:val="61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71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6971D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6971D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6971D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6971D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6971D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6971D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6971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6971D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6971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6971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697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6971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971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6971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971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71D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6971D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71D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971D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971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6971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6971D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1D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6971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6971D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71D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971D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6971D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6971D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6971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6971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971D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97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971D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971D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971D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971D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971D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971D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97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971D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971D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971D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971D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971D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971D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6971D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6971D9"/>
  </w:style>
  <w:style w:type="character" w:styleId="EndnoteReference">
    <w:name w:val="endnote reference"/>
    <w:basedOn w:val="DefaultParagraphFont"/>
    <w:uiPriority w:val="99"/>
    <w:semiHidden/>
    <w:unhideWhenUsed/>
    <w:rsid w:val="006971D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6971D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6971D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971D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6971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6971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6971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6971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6971D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6971D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6971D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6971D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6971D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6971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6971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6971D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6971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6971D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6971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6971D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71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971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6971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6971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6971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71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6971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71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71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971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6971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6971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6971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6971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71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71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71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6971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9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6971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6971D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6971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6971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6971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6971D9"/>
  </w:style>
  <w:style w:type="paragraph" w:styleId="Revision">
    <w:name w:val="Revision"/>
    <w:hidden/>
    <w:uiPriority w:val="99"/>
    <w:semiHidden/>
    <w:rsid w:val="00227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3C341771AE4239B6570EF1F0E52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5210B-B509-4834-B4E8-1BEA7D7FCB0F}"/>
      </w:docPartPr>
      <w:docPartBody>
        <w:p w:rsidR="00AE39E9" w:rsidP="00924434">
          <w:pPr>
            <w:pStyle w:val="313C341771AE4239B6570EF1F0E52E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B73482B6D34416B4F37ABBFA459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36390-2F3D-49AE-8FA7-D11EF5A918F6}"/>
      </w:docPartPr>
      <w:docPartBody>
        <w:p w:rsidR="00AE39E9" w:rsidP="00924434">
          <w:pPr>
            <w:pStyle w:val="59B73482B6D34416B4F37ABBFA459A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73289A0500416EBCD7400D574D0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8FB47-C385-4AC0-B352-BD88AB86005A}"/>
      </w:docPartPr>
      <w:docPartBody>
        <w:p w:rsidR="00AE39E9" w:rsidP="00924434">
          <w:pPr>
            <w:pStyle w:val="D973289A0500416EBCD7400D574D05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7483CB9E334819901C2721E48D3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16CF9-5DE8-4E07-B398-B66BE2D85853}"/>
      </w:docPartPr>
      <w:docPartBody>
        <w:p w:rsidR="00AE39E9" w:rsidP="00924434">
          <w:pPr>
            <w:pStyle w:val="4D7483CB9E334819901C2721E48D3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264A1205A2477C8B042D10BBBB2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CBDFD-2649-41F3-980C-E92CF0B4EA92}"/>
      </w:docPartPr>
      <w:docPartBody>
        <w:p w:rsidR="00AE39E9" w:rsidP="00924434">
          <w:pPr>
            <w:pStyle w:val="7F264A1205A2477C8B042D10BBBB223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E0BFF456B594191BDC16D5448666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5AF11-A6B9-487B-97D1-01A4EBA6764B}"/>
      </w:docPartPr>
      <w:docPartBody>
        <w:p w:rsidR="00AE39E9" w:rsidP="00924434">
          <w:pPr>
            <w:pStyle w:val="0E0BFF456B594191BDC16D5448666AE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84E75393E7D4729A1E269EEEAF51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98BCB-28B9-45E9-B384-BFBA10CD98F5}"/>
      </w:docPartPr>
      <w:docPartBody>
        <w:p w:rsidR="00AE39E9" w:rsidP="00924434">
          <w:pPr>
            <w:pStyle w:val="784E75393E7D4729A1E269EEEAF51A1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AA72F2F403D406C81F49FB9F96E3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1B26A-7394-4ADD-8E2C-9B32B1E0DBC9}"/>
      </w:docPartPr>
      <w:docPartBody>
        <w:p w:rsidR="00AE39E9" w:rsidP="00924434">
          <w:pPr>
            <w:pStyle w:val="AAA72F2F403D406C81F49FB9F96E3E5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5ED85D08BFA412EACE767CDE1D34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A04B1-A36A-4861-8824-A8456B2B956F}"/>
      </w:docPartPr>
      <w:docPartBody>
        <w:p w:rsidR="00AE39E9" w:rsidP="00924434">
          <w:pPr>
            <w:pStyle w:val="75ED85D08BFA412EACE767CDE1D34F0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434"/>
    <w:rPr>
      <w:noProof w:val="0"/>
      <w:color w:val="808080"/>
    </w:rPr>
  </w:style>
  <w:style w:type="paragraph" w:customStyle="1" w:styleId="313C341771AE4239B6570EF1F0E52EC2">
    <w:name w:val="313C341771AE4239B6570EF1F0E52EC2"/>
    <w:rsid w:val="00924434"/>
  </w:style>
  <w:style w:type="paragraph" w:customStyle="1" w:styleId="4D7483CB9E334819901C2721E48D3C61">
    <w:name w:val="4D7483CB9E334819901C2721E48D3C61"/>
    <w:rsid w:val="00924434"/>
  </w:style>
  <w:style w:type="paragraph" w:customStyle="1" w:styleId="59B73482B6D34416B4F37ABBFA459A2A1">
    <w:name w:val="59B73482B6D34416B4F37ABBFA459A2A1"/>
    <w:rsid w:val="009244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73289A0500416EBCD7400D574D054C1">
    <w:name w:val="D973289A0500416EBCD7400D574D054C1"/>
    <w:rsid w:val="009244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264A1205A2477C8B042D10BBBB223B">
    <w:name w:val="7F264A1205A2477C8B042D10BBBB223B"/>
    <w:rsid w:val="00924434"/>
  </w:style>
  <w:style w:type="paragraph" w:customStyle="1" w:styleId="0E0BFF456B594191BDC16D5448666AE2">
    <w:name w:val="0E0BFF456B594191BDC16D5448666AE2"/>
    <w:rsid w:val="00924434"/>
  </w:style>
  <w:style w:type="paragraph" w:customStyle="1" w:styleId="784E75393E7D4729A1E269EEEAF51A14">
    <w:name w:val="784E75393E7D4729A1E269EEEAF51A14"/>
    <w:rsid w:val="00924434"/>
  </w:style>
  <w:style w:type="paragraph" w:customStyle="1" w:styleId="AAA72F2F403D406C81F49FB9F96E3E5A">
    <w:name w:val="AAA72F2F403D406C81F49FB9F96E3E5A"/>
    <w:rsid w:val="00924434"/>
  </w:style>
  <w:style w:type="paragraph" w:customStyle="1" w:styleId="75ED85D08BFA412EACE767CDE1D34F00">
    <w:name w:val="75ED85D08BFA412EACE767CDE1D34F00"/>
    <w:rsid w:val="009244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2023-09-06T00:00:00</HeaderDate>
    <Office/>
    <Dnr>S2023/02478</Dnr>
    <ParagrafNr/>
    <DocumentTitle/>
    <VisitingAddress/>
    <Extra1/>
    <Extra2/>
    <Extra3>Isabell Mixter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a0760622-047e-4574-8ce6-b8a388eb27cf</RD_Svarsid>
  </documentManagement>
</p:properties>
</file>

<file path=customXml/itemProps1.xml><?xml version="1.0" encoding="utf-8"?>
<ds:datastoreItem xmlns:ds="http://schemas.openxmlformats.org/officeDocument/2006/customXml" ds:itemID="{49DBCCEE-4927-41B8-931B-562184669CF7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CC30AF2-56DC-41D0-B976-CABF6F693A13}"/>
</file>

<file path=customXml/itemProps3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76EC0-992D-4251-B0E2-4F12D97F1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5A0432-FD70-4171-8DA4-5191D284B3B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939 Nedskärningar på Försäkringskassan.docx</dc:title>
  <cp:revision>2</cp:revision>
  <dcterms:created xsi:type="dcterms:W3CDTF">2023-09-06T07:52:00Z</dcterms:created>
  <dcterms:modified xsi:type="dcterms:W3CDTF">2023-09-06T07:52:00Z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ebcec969-df6d-4255-8743-06daf70c0b15</vt:lpwstr>
  </property>
</Properties>
</file>