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8EF" w:rsidRDefault="00AC18EF" w:rsidP="00DA0661">
      <w:pPr>
        <w:pStyle w:val="Rubrik"/>
      </w:pPr>
      <w:bookmarkStart w:id="0" w:name="Start"/>
      <w:bookmarkEnd w:id="0"/>
      <w:r>
        <w:t xml:space="preserve">Svar på fråga 2019/20:1552 av </w:t>
      </w:r>
      <w:sdt>
        <w:sdtPr>
          <w:alias w:val="Frågeställare"/>
          <w:tag w:val="delete"/>
          <w:id w:val="-211816850"/>
          <w:placeholder>
            <w:docPart w:val="E2F79C325FC14770897982DD8168F64E"/>
          </w:placeholder>
          <w:dataBinding w:prefixMappings="xmlns:ns0='http://lp/documentinfo/RK' " w:xpath="/ns0:DocumentInfo[1]/ns0:BaseInfo[1]/ns0:Extra3[1]" w:storeItemID="{E75C0623-9DA0-42A3-A2A8-9533973E4C45}"/>
          <w:text/>
        </w:sdtPr>
        <w:sdtEndPr/>
        <w:sdtContent>
          <w:r>
            <w:t>Ann-Sofie Alm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3E369C1FD1E844C9A2258120E40AD109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En nationell flygstyrelse</w:t>
      </w:r>
    </w:p>
    <w:p w:rsidR="00B1181D" w:rsidRDefault="007262D5" w:rsidP="00B1181D">
      <w:pPr>
        <w:autoSpaceDE w:val="0"/>
        <w:autoSpaceDN w:val="0"/>
        <w:adjustRightInd w:val="0"/>
        <w:spacing w:after="0"/>
      </w:pPr>
      <w:sdt>
        <w:sdtPr>
          <w:alias w:val="Frågeställare"/>
          <w:tag w:val="delete"/>
          <w:id w:val="-1635256365"/>
          <w:placeholder>
            <w:docPart w:val="C45C4D5B56394398AF1ADED27AF94D90"/>
          </w:placeholder>
          <w:dataBinding w:prefixMappings="xmlns:ns0='http://lp/documentinfo/RK' " w:xpath="/ns0:DocumentInfo[1]/ns0:BaseInfo[1]/ns0:Extra3[1]" w:storeItemID="{E75C0623-9DA0-42A3-A2A8-9533973E4C45}"/>
          <w:text/>
        </w:sdtPr>
        <w:sdtEndPr/>
        <w:sdtContent>
          <w:r w:rsidR="00B1181D">
            <w:t>Ann-Sofie Alm</w:t>
          </w:r>
        </w:sdtContent>
      </w:sdt>
      <w:r w:rsidR="00B1181D">
        <w:t xml:space="preserve"> har frågat mig o</w:t>
      </w:r>
      <w:r w:rsidR="00ED0DCE">
        <w:t>m</w:t>
      </w:r>
      <w:r w:rsidR="00B1181D">
        <w:t xml:space="preserve"> jag har </w:t>
      </w:r>
      <w:r w:rsidR="00B1181D" w:rsidRPr="00B1181D">
        <w:t>för avsikt att instifta en nationell flygstyrelse över</w:t>
      </w:r>
      <w:r w:rsidR="00B1181D">
        <w:t xml:space="preserve"> </w:t>
      </w:r>
      <w:r w:rsidR="00B1181D" w:rsidRPr="00B1181D">
        <w:t>departementsgränserna i syfte att utveckla forskningen, stärka tillväxten och</w:t>
      </w:r>
      <w:r w:rsidR="00B1181D">
        <w:t xml:space="preserve"> </w:t>
      </w:r>
      <w:r w:rsidR="00B1181D" w:rsidRPr="00B1181D">
        <w:t>återstarta vår högteknologiska och viktiga svenska flygindustri</w:t>
      </w:r>
      <w:r w:rsidR="00B1181D">
        <w:t>.</w:t>
      </w:r>
    </w:p>
    <w:p w:rsidR="00B1181D" w:rsidRDefault="00B1181D" w:rsidP="00B1181D">
      <w:pPr>
        <w:autoSpaceDE w:val="0"/>
        <w:autoSpaceDN w:val="0"/>
        <w:adjustRightInd w:val="0"/>
        <w:spacing w:after="0"/>
      </w:pPr>
    </w:p>
    <w:p w:rsidR="00B1181D" w:rsidRDefault="00E6125A" w:rsidP="00B1181D">
      <w:pPr>
        <w:autoSpaceDE w:val="0"/>
        <w:autoSpaceDN w:val="0"/>
        <w:adjustRightInd w:val="0"/>
        <w:spacing w:after="0"/>
      </w:pPr>
      <w:r w:rsidRPr="00E6125A">
        <w:t>Svensk flyg</w:t>
      </w:r>
      <w:r w:rsidR="007D15CE">
        <w:t>industri är en högteknologisk bransch med över 12 000 anställda,</w:t>
      </w:r>
      <w:r w:rsidRPr="00E6125A">
        <w:t xml:space="preserve"> </w:t>
      </w:r>
      <w:r>
        <w:t xml:space="preserve">har </w:t>
      </w:r>
      <w:r w:rsidRPr="00E6125A">
        <w:t xml:space="preserve">internationellt erkänd innovationsförmåga </w:t>
      </w:r>
      <w:r w:rsidR="007D15CE">
        <w:t>som</w:t>
      </w:r>
      <w:r w:rsidR="007D15CE" w:rsidRPr="00E6125A">
        <w:t xml:space="preserve"> </w:t>
      </w:r>
      <w:r w:rsidRPr="00E6125A">
        <w:t xml:space="preserve">bidrar </w:t>
      </w:r>
      <w:r>
        <w:t xml:space="preserve">till </w:t>
      </w:r>
      <w:r w:rsidRPr="00E6125A">
        <w:t>kvalificerade arbetstillfällen, samhällstjänster, tekniköverföring till andra områden samt till landets försvars- och säkerhetsförmågor.</w:t>
      </w:r>
      <w:r>
        <w:t xml:space="preserve"> </w:t>
      </w:r>
      <w:r w:rsidR="00E036AF" w:rsidRPr="00721D03">
        <w:t>Forskning och innovation är centralt</w:t>
      </w:r>
      <w:r w:rsidR="00AE5699">
        <w:t xml:space="preserve"> för svensk flygindustri.</w:t>
      </w:r>
    </w:p>
    <w:p w:rsidR="00E6125A" w:rsidRDefault="00E6125A" w:rsidP="00B1181D">
      <w:pPr>
        <w:autoSpaceDE w:val="0"/>
        <w:autoSpaceDN w:val="0"/>
        <w:adjustRightInd w:val="0"/>
        <w:spacing w:after="0"/>
      </w:pPr>
    </w:p>
    <w:p w:rsidR="00FA2889" w:rsidRDefault="00FA2889" w:rsidP="00F35278">
      <w:r>
        <w:t>Sverige är ett av världens mest innovativa länder och s</w:t>
      </w:r>
      <w:r w:rsidR="00EE2DDC" w:rsidRPr="00857D58">
        <w:t>amverkan</w:t>
      </w:r>
      <w:r w:rsidR="00F35278">
        <w:t xml:space="preserve"> </w:t>
      </w:r>
      <w:r w:rsidR="007D15CE">
        <w:t>är en viktig del i svensk innovationskraft</w:t>
      </w:r>
      <w:r w:rsidR="00F35278">
        <w:t xml:space="preserve">. </w:t>
      </w:r>
      <w:r>
        <w:t>Regeringens samverkansprogram samlar representanter från näringsliv, akademi, civila samhället och offentliga aktörer för att bidra med innovativa lösningar som möter de stora samhällsutmaningarna och bidrar till svensk konkurrenskraft.</w:t>
      </w:r>
      <w:r w:rsidR="00E96960">
        <w:t xml:space="preserve"> Inom dessa samverkansprogram diskuteras insatser som kan vara av värde för</w:t>
      </w:r>
      <w:r w:rsidR="0007419D">
        <w:t xml:space="preserve"> utvecklingen inom</w:t>
      </w:r>
      <w:r w:rsidR="00E96960">
        <w:t xml:space="preserve"> svensk flygindustri.</w:t>
      </w:r>
    </w:p>
    <w:p w:rsidR="0007419D" w:rsidRDefault="007D15CE" w:rsidP="00F35278">
      <w:r>
        <w:t xml:space="preserve">Regeringen har gett </w:t>
      </w:r>
      <w:r w:rsidR="0013614F">
        <w:t>Verket för innovationssystem (</w:t>
      </w:r>
      <w:proofErr w:type="spellStart"/>
      <w:r w:rsidR="00EE2DDC" w:rsidRPr="00857D58">
        <w:t>Vinnova</w:t>
      </w:r>
      <w:proofErr w:type="spellEnd"/>
      <w:r w:rsidR="0013614F">
        <w:t>)</w:t>
      </w:r>
      <w:r w:rsidR="00EE2DDC" w:rsidRPr="00857D58">
        <w:t xml:space="preserve">, </w:t>
      </w:r>
      <w:r w:rsidR="0013614F" w:rsidRPr="0013614F">
        <w:t>Forskningsrådet för miljö, areella näringar och samhällsbyggande</w:t>
      </w:r>
      <w:r w:rsidR="0013614F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(</w:t>
      </w:r>
      <w:r w:rsidR="00EE2DDC" w:rsidRPr="00857D58">
        <w:t>Formas</w:t>
      </w:r>
      <w:r w:rsidR="0013614F">
        <w:t>)</w:t>
      </w:r>
      <w:r w:rsidR="00EE2DDC" w:rsidRPr="00857D58">
        <w:t xml:space="preserve"> och </w:t>
      </w:r>
      <w:r w:rsidR="0013614F">
        <w:t>Statens e</w:t>
      </w:r>
      <w:r w:rsidR="00EE2DDC" w:rsidRPr="00857D58">
        <w:t>nergimyndigheten</w:t>
      </w:r>
      <w:r>
        <w:t xml:space="preserve"> i uppdrag att arbeta med </w:t>
      </w:r>
      <w:r w:rsidR="008861AF">
        <w:t xml:space="preserve">det </w:t>
      </w:r>
      <w:r>
        <w:t>strategiska innovationsprogram</w:t>
      </w:r>
      <w:r w:rsidR="008861AF">
        <w:t>m</w:t>
      </w:r>
      <w:r w:rsidR="00AE5699">
        <w:t>et</w:t>
      </w:r>
      <w:r w:rsidR="00EE2DDC" w:rsidRPr="00857D58">
        <w:t xml:space="preserve"> </w:t>
      </w:r>
      <w:proofErr w:type="spellStart"/>
      <w:r w:rsidR="00EE2DDC" w:rsidRPr="00857D58">
        <w:t>Innovair</w:t>
      </w:r>
      <w:proofErr w:type="spellEnd"/>
      <w:r w:rsidR="0007419D">
        <w:t xml:space="preserve">. </w:t>
      </w:r>
      <w:r w:rsidR="00E96960">
        <w:t xml:space="preserve"> </w:t>
      </w:r>
      <w:r w:rsidR="0007419D">
        <w:t xml:space="preserve">Målsättningen </w:t>
      </w:r>
      <w:r w:rsidR="00E96960">
        <w:t>med p</w:t>
      </w:r>
      <w:r w:rsidRPr="00857D58">
        <w:t>rogram</w:t>
      </w:r>
      <w:r w:rsidR="00E96960">
        <w:t>met</w:t>
      </w:r>
      <w:r w:rsidR="00AE5699">
        <w:t>, som</w:t>
      </w:r>
      <w:r w:rsidR="00AE5699" w:rsidRPr="00857D58">
        <w:t xml:space="preserve"> representerar hela det flygtekniska innovationssystemet</w:t>
      </w:r>
      <w:r w:rsidR="00AE5699">
        <w:t xml:space="preserve">, </w:t>
      </w:r>
      <w:r w:rsidR="00E96960">
        <w:t xml:space="preserve">är att </w:t>
      </w:r>
      <w:r w:rsidR="0007419D" w:rsidRPr="00857D58">
        <w:t>stärka flygteknikområdet genom ökad samverkan, forskning och informationsspridning.</w:t>
      </w:r>
      <w:r w:rsidR="00AE5699">
        <w:t xml:space="preserve"> Programmet </w:t>
      </w:r>
      <w:r w:rsidRPr="00857D58">
        <w:t>samla</w:t>
      </w:r>
      <w:r w:rsidR="00AE5699">
        <w:t>r</w:t>
      </w:r>
      <w:r w:rsidRPr="00857D58">
        <w:t xml:space="preserve"> företag, universitet, </w:t>
      </w:r>
      <w:r w:rsidRPr="00134F24">
        <w:t xml:space="preserve">högskolor, </w:t>
      </w:r>
      <w:r w:rsidRPr="00134F24">
        <w:lastRenderedPageBreak/>
        <w:t>institut,</w:t>
      </w:r>
      <w:r w:rsidR="00AE5699">
        <w:t xml:space="preserve"> och </w:t>
      </w:r>
      <w:r w:rsidRPr="00134F24">
        <w:t xml:space="preserve">intresseorganisationer </w:t>
      </w:r>
      <w:r>
        <w:t>samt</w:t>
      </w:r>
      <w:r w:rsidRPr="00134F24">
        <w:t xml:space="preserve"> myndigheter</w:t>
      </w:r>
      <w:r>
        <w:t xml:space="preserve"> som är</w:t>
      </w:r>
      <w:r w:rsidRPr="00134F24">
        <w:t xml:space="preserve"> verksamma inom flygtekniksområdet</w:t>
      </w:r>
      <w:r w:rsidRPr="00857D58" w:rsidDel="007D15CE">
        <w:t xml:space="preserve"> </w:t>
      </w:r>
      <w:r w:rsidR="0007419D">
        <w:t xml:space="preserve">med syfte att bidra till </w:t>
      </w:r>
      <w:r w:rsidR="00C250FA" w:rsidRPr="00857D58">
        <w:t>goda förutsättningar för flygindustri</w:t>
      </w:r>
      <w:r>
        <w:t>n</w:t>
      </w:r>
      <w:r w:rsidR="00C250FA" w:rsidRPr="00857D58">
        <w:t xml:space="preserve"> i Sverige</w:t>
      </w:r>
      <w:r w:rsidR="0007419D">
        <w:t>.</w:t>
      </w:r>
    </w:p>
    <w:p w:rsidR="00BA2206" w:rsidRDefault="00AE5699" w:rsidP="00F35278">
      <w:r>
        <w:t>Sammantaget äger en mängd samverkansformer rum mellan de centrala aktörerna inom utvecklingen av svensk flygindustri</w:t>
      </w:r>
      <w:r w:rsidR="006952DF">
        <w:t>.</w:t>
      </w:r>
    </w:p>
    <w:p w:rsidR="00B1181D" w:rsidRDefault="00B1181D" w:rsidP="00ED0DCE">
      <w:r>
        <w:t xml:space="preserve">Stockholm den </w:t>
      </w:r>
      <w:sdt>
        <w:sdtPr>
          <w:id w:val="-1225218591"/>
          <w:placeholder>
            <w:docPart w:val="902695E2F12F4B6489EFD7D93F436E61"/>
          </w:placeholder>
          <w:dataBinding w:prefixMappings="xmlns:ns0='http://lp/documentinfo/RK' " w:xpath="/ns0:DocumentInfo[1]/ns0:BaseInfo[1]/ns0:HeaderDate[1]" w:storeItemID="{E75C0623-9DA0-42A3-A2A8-9533973E4C45}"/>
          <w:date w:fullDate="2020-06-2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B2352">
            <w:t>23</w:t>
          </w:r>
          <w:r>
            <w:t xml:space="preserve"> juni 2020</w:t>
          </w:r>
        </w:sdtContent>
      </w:sdt>
    </w:p>
    <w:p w:rsidR="00B1181D" w:rsidRDefault="00B1181D" w:rsidP="004E7A8F">
      <w:pPr>
        <w:pStyle w:val="Brdtextutanavstnd"/>
      </w:pPr>
    </w:p>
    <w:p w:rsidR="00B1181D" w:rsidRDefault="00B1181D" w:rsidP="004E7A8F">
      <w:pPr>
        <w:pStyle w:val="Brdtextutanavstnd"/>
      </w:pPr>
    </w:p>
    <w:p w:rsidR="00B1181D" w:rsidRDefault="00B1181D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DF916D43384E4352869A705AD1E398C5"/>
        </w:placeholder>
        <w:dataBinding w:prefixMappings="xmlns:ns0='http://lp/documentinfo/RK' " w:xpath="/ns0:DocumentInfo[1]/ns0:BaseInfo[1]/ns0:TopSender[1]" w:storeItemID="{E75C0623-9DA0-42A3-A2A8-9533973E4C45}"/>
        <w:comboBox w:lastValue="Näringsministern">
          <w:listItem w:displayText="Ibrahim Baylan" w:value="Näringsministern"/>
          <w:listItem w:displayText="Jennie Nilsson" w:value="Landsbygdsministern"/>
        </w:comboBox>
      </w:sdtPr>
      <w:sdtEndPr/>
      <w:sdtContent>
        <w:p w:rsidR="00B1181D" w:rsidRDefault="00ED0DCE" w:rsidP="00422A41">
          <w:pPr>
            <w:pStyle w:val="Brdtext"/>
          </w:pPr>
          <w:r>
            <w:t>Ibrahim Baylan</w:t>
          </w:r>
        </w:p>
      </w:sdtContent>
    </w:sdt>
    <w:p w:rsidR="00AC18EF" w:rsidRPr="00DB48AB" w:rsidRDefault="00AC18EF" w:rsidP="00DB48AB">
      <w:pPr>
        <w:pStyle w:val="Brdtext"/>
      </w:pPr>
    </w:p>
    <w:sectPr w:rsidR="00AC18EF" w:rsidRPr="00DB48AB"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092" w:rsidRDefault="00D22092" w:rsidP="00A87A54">
      <w:pPr>
        <w:spacing w:after="0" w:line="240" w:lineRule="auto"/>
      </w:pPr>
      <w:r>
        <w:separator/>
      </w:r>
    </w:p>
  </w:endnote>
  <w:endnote w:type="continuationSeparator" w:id="0">
    <w:p w:rsidR="00D22092" w:rsidRDefault="00D2209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52A" w:rsidRDefault="002F152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092" w:rsidRDefault="00D22092" w:rsidP="00A87A54">
      <w:pPr>
        <w:spacing w:after="0" w:line="240" w:lineRule="auto"/>
      </w:pPr>
      <w:r>
        <w:separator/>
      </w:r>
    </w:p>
  </w:footnote>
  <w:footnote w:type="continuationSeparator" w:id="0">
    <w:p w:rsidR="00D22092" w:rsidRDefault="00D2209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52A" w:rsidRDefault="002F152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52A" w:rsidRDefault="002F152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C18EF" w:rsidTr="00C93EBA">
      <w:trPr>
        <w:trHeight w:val="227"/>
      </w:trPr>
      <w:tc>
        <w:tcPr>
          <w:tcW w:w="5534" w:type="dxa"/>
        </w:tcPr>
        <w:p w:rsidR="00AC18EF" w:rsidRPr="007D73AB" w:rsidRDefault="00AC18EF">
          <w:pPr>
            <w:pStyle w:val="Sidhuvud"/>
          </w:pPr>
        </w:p>
      </w:tc>
      <w:tc>
        <w:tcPr>
          <w:tcW w:w="3170" w:type="dxa"/>
          <w:vAlign w:val="bottom"/>
        </w:tcPr>
        <w:p w:rsidR="00AC18EF" w:rsidRPr="007D73AB" w:rsidRDefault="00AC18EF" w:rsidP="00340DE0">
          <w:pPr>
            <w:pStyle w:val="Sidhuvud"/>
          </w:pPr>
        </w:p>
      </w:tc>
      <w:tc>
        <w:tcPr>
          <w:tcW w:w="1134" w:type="dxa"/>
        </w:tcPr>
        <w:p w:rsidR="00AC18EF" w:rsidRDefault="00AC18EF" w:rsidP="005A703A">
          <w:pPr>
            <w:pStyle w:val="Sidhuvud"/>
          </w:pPr>
        </w:p>
      </w:tc>
    </w:tr>
    <w:tr w:rsidR="00AC18EF" w:rsidTr="00C93EBA">
      <w:trPr>
        <w:trHeight w:val="1928"/>
      </w:trPr>
      <w:tc>
        <w:tcPr>
          <w:tcW w:w="5534" w:type="dxa"/>
        </w:tcPr>
        <w:p w:rsidR="00AC18EF" w:rsidRPr="00340DE0" w:rsidRDefault="00AC18EF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C18EF" w:rsidRPr="00710A6C" w:rsidRDefault="00AC18EF" w:rsidP="00EE3C0F">
          <w:pPr>
            <w:pStyle w:val="Sidhuvud"/>
            <w:rPr>
              <w:b/>
            </w:rPr>
          </w:pPr>
        </w:p>
        <w:p w:rsidR="00AC18EF" w:rsidRDefault="00AC18EF" w:rsidP="00EE3C0F">
          <w:pPr>
            <w:pStyle w:val="Sidhuvud"/>
          </w:pPr>
        </w:p>
        <w:p w:rsidR="00AC18EF" w:rsidRDefault="00AC18EF" w:rsidP="00EE3C0F">
          <w:pPr>
            <w:pStyle w:val="Sidhuvud"/>
          </w:pPr>
        </w:p>
        <w:p w:rsidR="00AC18EF" w:rsidRDefault="00AC18EF" w:rsidP="00EE3C0F">
          <w:pPr>
            <w:pStyle w:val="Sidhuvud"/>
          </w:pPr>
        </w:p>
        <w:sdt>
          <w:sdtPr>
            <w:rPr>
              <w:sz w:val="20"/>
              <w:szCs w:val="20"/>
            </w:rPr>
            <w:alias w:val="Dnr"/>
            <w:tag w:val="ccRKShow_Dnr"/>
            <w:id w:val="-829283628"/>
            <w:placeholder>
              <w:docPart w:val="885D539C255F4718999BF6827C36DB44"/>
            </w:placeholder>
            <w:dataBinding w:prefixMappings="xmlns:ns0='http://lp/documentinfo/RK' " w:xpath="/ns0:DocumentInfo[1]/ns0:BaseInfo[1]/ns0:Dnr[1]" w:storeItemID="{E75C0623-9DA0-42A3-A2A8-9533973E4C45}"/>
            <w:text/>
          </w:sdtPr>
          <w:sdtEndPr/>
          <w:sdtContent>
            <w:p w:rsidR="00AC18EF" w:rsidRDefault="00AC18EF" w:rsidP="00EE3C0F">
              <w:pPr>
                <w:pStyle w:val="Sidhuvud"/>
              </w:pPr>
              <w:r w:rsidRPr="00AC18EF">
                <w:rPr>
                  <w:sz w:val="20"/>
                  <w:szCs w:val="20"/>
                </w:rPr>
                <w:t>N2020/01618/BI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6A60CA17E33446E9ED25A02E590EE77"/>
            </w:placeholder>
            <w:showingPlcHdr/>
            <w:dataBinding w:prefixMappings="xmlns:ns0='http://lp/documentinfo/RK' " w:xpath="/ns0:DocumentInfo[1]/ns0:BaseInfo[1]/ns0:DocNumber[1]" w:storeItemID="{E75C0623-9DA0-42A3-A2A8-9533973E4C45}"/>
            <w:text/>
          </w:sdtPr>
          <w:sdtEndPr/>
          <w:sdtContent>
            <w:p w:rsidR="00AC18EF" w:rsidRDefault="00AC18E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AC18EF" w:rsidRDefault="00AC18EF" w:rsidP="00EE3C0F">
          <w:pPr>
            <w:pStyle w:val="Sidhuvud"/>
          </w:pPr>
        </w:p>
      </w:tc>
      <w:tc>
        <w:tcPr>
          <w:tcW w:w="1134" w:type="dxa"/>
        </w:tcPr>
        <w:p w:rsidR="00AC18EF" w:rsidRDefault="00AC18EF" w:rsidP="0094502D">
          <w:pPr>
            <w:pStyle w:val="Sidhuvud"/>
          </w:pPr>
        </w:p>
        <w:p w:rsidR="00AC18EF" w:rsidRPr="0094502D" w:rsidRDefault="00AC18EF" w:rsidP="00EC71A6">
          <w:pPr>
            <w:pStyle w:val="Sidhuvud"/>
          </w:pPr>
        </w:p>
      </w:tc>
    </w:tr>
    <w:tr w:rsidR="00AC18EF" w:rsidTr="00C93EBA">
      <w:trPr>
        <w:trHeight w:val="2268"/>
      </w:trPr>
      <w:sdt>
        <w:sdtPr>
          <w:rPr>
            <w:b/>
            <w:bCs/>
          </w:rPr>
          <w:alias w:val="SenderText"/>
          <w:tag w:val="ccRKShow_SenderText"/>
          <w:id w:val="1374046025"/>
          <w:placeholder>
            <w:docPart w:val="2630E534439C40759D849D5609218505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ED0DCE" w:rsidRPr="00ED0DCE" w:rsidRDefault="00ED0DCE" w:rsidP="00340DE0">
              <w:pPr>
                <w:pStyle w:val="Sidhuvud"/>
                <w:rPr>
                  <w:b/>
                  <w:bCs/>
                </w:rPr>
              </w:pPr>
              <w:r w:rsidRPr="00ED0DCE">
                <w:rPr>
                  <w:b/>
                  <w:bCs/>
                </w:rPr>
                <w:t>Näringsdepartementet</w:t>
              </w:r>
            </w:p>
            <w:p w:rsidR="002F152A" w:rsidRDefault="00ED0DCE" w:rsidP="00340DE0">
              <w:pPr>
                <w:pStyle w:val="Sidhuvud"/>
                <w:rPr>
                  <w:bCs/>
                </w:rPr>
              </w:pPr>
              <w:r w:rsidRPr="00ED0DCE">
                <w:rPr>
                  <w:bCs/>
                </w:rPr>
                <w:t>Näringsministern</w:t>
              </w:r>
            </w:p>
            <w:p w:rsidR="002F152A" w:rsidRPr="004549D2" w:rsidRDefault="002F152A" w:rsidP="002F152A">
              <w:pPr>
                <w:pStyle w:val="Sidhuvud"/>
                <w:rPr>
                  <w:bCs/>
                </w:rPr>
              </w:pPr>
              <w:bookmarkStart w:id="1" w:name="_GoBack"/>
              <w:bookmarkEnd w:id="1"/>
            </w:p>
            <w:p w:rsidR="00AC18EF" w:rsidRPr="00AC18EF" w:rsidRDefault="00AC18EF" w:rsidP="00340DE0">
              <w:pPr>
                <w:pStyle w:val="Sidhuvud"/>
                <w:rPr>
                  <w:b/>
                  <w:bCs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C840D3D2EF040D0AEC0C40503161F35"/>
          </w:placeholder>
          <w:dataBinding w:prefixMappings="xmlns:ns0='http://lp/documentinfo/RK' " w:xpath="/ns0:DocumentInfo[1]/ns0:BaseInfo[1]/ns0:Recipient[1]" w:storeItemID="{E75C0623-9DA0-42A3-A2A8-9533973E4C45}"/>
          <w:text w:multiLine="1"/>
        </w:sdtPr>
        <w:sdtEndPr/>
        <w:sdtContent>
          <w:tc>
            <w:tcPr>
              <w:tcW w:w="3170" w:type="dxa"/>
            </w:tcPr>
            <w:p w:rsidR="00AC18EF" w:rsidRDefault="00AC18E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AC18EF" w:rsidRDefault="00AC18EF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8EF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419D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12E8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4F24"/>
    <w:rsid w:val="00135111"/>
    <w:rsid w:val="0013614F"/>
    <w:rsid w:val="001428E2"/>
    <w:rsid w:val="00147744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7B4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152A"/>
    <w:rsid w:val="002F3675"/>
    <w:rsid w:val="002F478C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27C79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459F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52DF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62D5"/>
    <w:rsid w:val="00731C75"/>
    <w:rsid w:val="00732599"/>
    <w:rsid w:val="00743E09"/>
    <w:rsid w:val="00744FCC"/>
    <w:rsid w:val="00745872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23A3"/>
    <w:rsid w:val="0079641B"/>
    <w:rsid w:val="00797A90"/>
    <w:rsid w:val="007A1856"/>
    <w:rsid w:val="007A1887"/>
    <w:rsid w:val="007A629C"/>
    <w:rsid w:val="007A6348"/>
    <w:rsid w:val="007B023C"/>
    <w:rsid w:val="007B03CC"/>
    <w:rsid w:val="007B2352"/>
    <w:rsid w:val="007B2F08"/>
    <w:rsid w:val="007C44FF"/>
    <w:rsid w:val="007C6456"/>
    <w:rsid w:val="007C7BDB"/>
    <w:rsid w:val="007D15CE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20B5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1AF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18EF"/>
    <w:rsid w:val="00AD0E75"/>
    <w:rsid w:val="00AE5699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181D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2206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17F48"/>
    <w:rsid w:val="00C2071A"/>
    <w:rsid w:val="00C20ACB"/>
    <w:rsid w:val="00C23703"/>
    <w:rsid w:val="00C250A2"/>
    <w:rsid w:val="00C250FA"/>
    <w:rsid w:val="00C26068"/>
    <w:rsid w:val="00C26DF9"/>
    <w:rsid w:val="00C271A8"/>
    <w:rsid w:val="00C3050C"/>
    <w:rsid w:val="00C31F15"/>
    <w:rsid w:val="00C32067"/>
    <w:rsid w:val="00C326A5"/>
    <w:rsid w:val="00C35476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3AE"/>
    <w:rsid w:val="00D00E9E"/>
    <w:rsid w:val="00D021D2"/>
    <w:rsid w:val="00D061BB"/>
    <w:rsid w:val="00D07BE1"/>
    <w:rsid w:val="00D116C0"/>
    <w:rsid w:val="00D13433"/>
    <w:rsid w:val="00D13D8A"/>
    <w:rsid w:val="00D20DA7"/>
    <w:rsid w:val="00D22092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0F30"/>
    <w:rsid w:val="00DF5BFB"/>
    <w:rsid w:val="00DF5CD6"/>
    <w:rsid w:val="00E022DA"/>
    <w:rsid w:val="00E036AF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125A"/>
    <w:rsid w:val="00E6540D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54E3"/>
    <w:rsid w:val="00E90CAA"/>
    <w:rsid w:val="00E93339"/>
    <w:rsid w:val="00E96532"/>
    <w:rsid w:val="00E96960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0DCE"/>
    <w:rsid w:val="00ED592E"/>
    <w:rsid w:val="00ED6ABD"/>
    <w:rsid w:val="00ED72E1"/>
    <w:rsid w:val="00EE2DDC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278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575A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2889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B6533"/>
    <w:rsid w:val="00FC069A"/>
    <w:rsid w:val="00FC08A9"/>
    <w:rsid w:val="00FC0BA0"/>
    <w:rsid w:val="00FC7600"/>
    <w:rsid w:val="00FD0B7B"/>
    <w:rsid w:val="00FD1A46"/>
    <w:rsid w:val="00FD4C08"/>
    <w:rsid w:val="00FE15F1"/>
    <w:rsid w:val="00FE1DCC"/>
    <w:rsid w:val="00FE1DD4"/>
    <w:rsid w:val="00FE2B19"/>
    <w:rsid w:val="00FE7A73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19219B4-7A29-429A-950F-7459A937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9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21" Type="http://schemas.openxmlformats.org/officeDocument/2006/relationships/customXml" Target="../customXml/item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5D539C255F4718999BF6827C36DB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8A529C-1EE5-4AB8-8A32-AF73A994FF0D}"/>
      </w:docPartPr>
      <w:docPartBody>
        <w:p w:rsidR="00AE5F21" w:rsidRDefault="00B3561F" w:rsidP="00B3561F">
          <w:pPr>
            <w:pStyle w:val="885D539C255F4718999BF6827C36DB4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6A60CA17E33446E9ED25A02E590EE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57A991-49A2-4F48-B415-59AAB5FE6C9B}"/>
      </w:docPartPr>
      <w:docPartBody>
        <w:p w:rsidR="00AE5F21" w:rsidRDefault="00B3561F" w:rsidP="00B3561F">
          <w:pPr>
            <w:pStyle w:val="66A60CA17E33446E9ED25A02E590EE7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630E534439C40759D849D56092185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D8EBEA-AE3B-425E-9237-94E5C113C729}"/>
      </w:docPartPr>
      <w:docPartBody>
        <w:p w:rsidR="00AE5F21" w:rsidRDefault="00B3561F" w:rsidP="00B3561F">
          <w:pPr>
            <w:pStyle w:val="2630E534439C40759D849D560921850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C840D3D2EF040D0AEC0C40503161F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912955-F5CC-41E2-A769-6F7C6C10A824}"/>
      </w:docPartPr>
      <w:docPartBody>
        <w:p w:rsidR="00AE5F21" w:rsidRDefault="00B3561F" w:rsidP="00B3561F">
          <w:pPr>
            <w:pStyle w:val="0C840D3D2EF040D0AEC0C40503161F3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2F79C325FC14770897982DD8168F6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8E38C3-87BE-4F5C-8486-90FF0CDB25B3}"/>
      </w:docPartPr>
      <w:docPartBody>
        <w:p w:rsidR="00AE5F21" w:rsidRDefault="00B3561F" w:rsidP="00B3561F">
          <w:pPr>
            <w:pStyle w:val="E2F79C325FC14770897982DD8168F64E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3E369C1FD1E844C9A2258120E40AD1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E9AAE8-00A6-445E-90F2-1F9619BB718D}"/>
      </w:docPartPr>
      <w:docPartBody>
        <w:p w:rsidR="00AE5F21" w:rsidRDefault="00B3561F" w:rsidP="00B3561F">
          <w:pPr>
            <w:pStyle w:val="3E369C1FD1E844C9A2258120E40AD109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C45C4D5B56394398AF1ADED27AF94D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62AFDC-E71B-4E05-BFCC-0920DF62125F}"/>
      </w:docPartPr>
      <w:docPartBody>
        <w:p w:rsidR="00AE5F21" w:rsidRDefault="00B3561F" w:rsidP="00B3561F">
          <w:pPr>
            <w:pStyle w:val="C45C4D5B56394398AF1ADED27AF94D90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902695E2F12F4B6489EFD7D93F436E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BC86C7-28B8-40E3-AE9C-6A3098E0B2BD}"/>
      </w:docPartPr>
      <w:docPartBody>
        <w:p w:rsidR="00AE5F21" w:rsidRDefault="00B3561F" w:rsidP="00B3561F">
          <w:pPr>
            <w:pStyle w:val="902695E2F12F4B6489EFD7D93F436E61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DF916D43384E4352869A705AD1E398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53AE79-1704-4A92-B5F4-3A5448973D37}"/>
      </w:docPartPr>
      <w:docPartBody>
        <w:p w:rsidR="00AE5F21" w:rsidRDefault="00B3561F" w:rsidP="00B3561F">
          <w:pPr>
            <w:pStyle w:val="DF916D43384E4352869A705AD1E398C5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1F"/>
    <w:rsid w:val="00951A90"/>
    <w:rsid w:val="00AE5F21"/>
    <w:rsid w:val="00B3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0EBB38BF14B4F15B9D43A602957C100">
    <w:name w:val="A0EBB38BF14B4F15B9D43A602957C100"/>
    <w:rsid w:val="00B3561F"/>
  </w:style>
  <w:style w:type="character" w:styleId="Platshllartext">
    <w:name w:val="Placeholder Text"/>
    <w:basedOn w:val="Standardstycketeckensnitt"/>
    <w:uiPriority w:val="99"/>
    <w:semiHidden/>
    <w:rsid w:val="00B3561F"/>
    <w:rPr>
      <w:noProof w:val="0"/>
      <w:color w:val="808080"/>
    </w:rPr>
  </w:style>
  <w:style w:type="paragraph" w:customStyle="1" w:styleId="96DD69763A5D4E03A231263AE89055B3">
    <w:name w:val="96DD69763A5D4E03A231263AE89055B3"/>
    <w:rsid w:val="00B3561F"/>
  </w:style>
  <w:style w:type="paragraph" w:customStyle="1" w:styleId="B69E40BE39A94454AD1BA3D9CD30872F">
    <w:name w:val="B69E40BE39A94454AD1BA3D9CD30872F"/>
    <w:rsid w:val="00B3561F"/>
  </w:style>
  <w:style w:type="paragraph" w:customStyle="1" w:styleId="36673C0577A047A598E637AD35CF0956">
    <w:name w:val="36673C0577A047A598E637AD35CF0956"/>
    <w:rsid w:val="00B3561F"/>
  </w:style>
  <w:style w:type="paragraph" w:customStyle="1" w:styleId="885D539C255F4718999BF6827C36DB44">
    <w:name w:val="885D539C255F4718999BF6827C36DB44"/>
    <w:rsid w:val="00B3561F"/>
  </w:style>
  <w:style w:type="paragraph" w:customStyle="1" w:styleId="66A60CA17E33446E9ED25A02E590EE77">
    <w:name w:val="66A60CA17E33446E9ED25A02E590EE77"/>
    <w:rsid w:val="00B3561F"/>
  </w:style>
  <w:style w:type="paragraph" w:customStyle="1" w:styleId="F62449EA478F41BC9DDE511F65644297">
    <w:name w:val="F62449EA478F41BC9DDE511F65644297"/>
    <w:rsid w:val="00B3561F"/>
  </w:style>
  <w:style w:type="paragraph" w:customStyle="1" w:styleId="C965EFD4C7AC40A0A447C7EF7A2FC160">
    <w:name w:val="C965EFD4C7AC40A0A447C7EF7A2FC160"/>
    <w:rsid w:val="00B3561F"/>
  </w:style>
  <w:style w:type="paragraph" w:customStyle="1" w:styleId="B64F71FF0C624EA2A42D3DD58DEDD55D">
    <w:name w:val="B64F71FF0C624EA2A42D3DD58DEDD55D"/>
    <w:rsid w:val="00B3561F"/>
  </w:style>
  <w:style w:type="paragraph" w:customStyle="1" w:styleId="2630E534439C40759D849D5609218505">
    <w:name w:val="2630E534439C40759D849D5609218505"/>
    <w:rsid w:val="00B3561F"/>
  </w:style>
  <w:style w:type="paragraph" w:customStyle="1" w:styleId="0C840D3D2EF040D0AEC0C40503161F35">
    <w:name w:val="0C840D3D2EF040D0AEC0C40503161F35"/>
    <w:rsid w:val="00B3561F"/>
  </w:style>
  <w:style w:type="paragraph" w:customStyle="1" w:styleId="66A60CA17E33446E9ED25A02E590EE771">
    <w:name w:val="66A60CA17E33446E9ED25A02E590EE771"/>
    <w:rsid w:val="00B3561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630E534439C40759D849D56092185051">
    <w:name w:val="2630E534439C40759D849D56092185051"/>
    <w:rsid w:val="00B3561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2F79C325FC14770897982DD8168F64E">
    <w:name w:val="E2F79C325FC14770897982DD8168F64E"/>
    <w:rsid w:val="00B3561F"/>
  </w:style>
  <w:style w:type="paragraph" w:customStyle="1" w:styleId="3E369C1FD1E844C9A2258120E40AD109">
    <w:name w:val="3E369C1FD1E844C9A2258120E40AD109"/>
    <w:rsid w:val="00B3561F"/>
  </w:style>
  <w:style w:type="paragraph" w:customStyle="1" w:styleId="F0E5074BFDFB4A008695F05A28F770A6">
    <w:name w:val="F0E5074BFDFB4A008695F05A28F770A6"/>
    <w:rsid w:val="00B3561F"/>
  </w:style>
  <w:style w:type="paragraph" w:customStyle="1" w:styleId="E973C215854F451CA6A69355E2F2105D">
    <w:name w:val="E973C215854F451CA6A69355E2F2105D"/>
    <w:rsid w:val="00B3561F"/>
  </w:style>
  <w:style w:type="paragraph" w:customStyle="1" w:styleId="C45C4D5B56394398AF1ADED27AF94D90">
    <w:name w:val="C45C4D5B56394398AF1ADED27AF94D90"/>
    <w:rsid w:val="00B3561F"/>
  </w:style>
  <w:style w:type="paragraph" w:customStyle="1" w:styleId="902695E2F12F4B6489EFD7D93F436E61">
    <w:name w:val="902695E2F12F4B6489EFD7D93F436E61"/>
    <w:rsid w:val="00B3561F"/>
  </w:style>
  <w:style w:type="paragraph" w:customStyle="1" w:styleId="DF916D43384E4352869A705AD1E398C5">
    <w:name w:val="DF916D43384E4352869A705AD1E398C5"/>
    <w:rsid w:val="00B356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89182a3d-81ec-4884-872b-fdc8ceecc3f7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2020-06-23T00:00:00</HeaderDate>
    <Office/>
    <Dnr>N2020/01618/BI</Dnr>
    <ParagrafNr/>
    <DocumentTitle/>
    <VisitingAddress/>
    <Extra1/>
    <Extra2/>
    <Extra3>Ann-Sofie Alm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yckelord xmlns="35670e95-d5a3-4c2b-9f0d-a339565e4e06" xsi:nil="true"/>
    <RKOrdnaClass xmlns="2e3fbe0a-d33b-4aef-83f2-4eaf9ed2e0f2" xsi:nil="true"/>
    <TaxCatchAll xmlns="cc625d36-bb37-4650-91b9-0c96159295ba"/>
    <RKOrdnaCheckInComment xmlns="2e3fbe0a-d33b-4aef-83f2-4eaf9ed2e0f2" xsi:nil="true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Diarienummer xmlns="35670e95-d5a3-4c2b-9f0d-a339565e4e06" xsi:nil="true"/>
    <k46d94c0acf84ab9a79866a9d8b1905f xmlns="cc625d36-bb37-4650-91b9-0c96159295ba">
      <Terms xmlns="http://schemas.microsoft.com/office/infopath/2007/PartnerControls"/>
    </k46d94c0acf84ab9a79866a9d8b1905f>
    <Handl_x00e4_ggare xmlns="2e3fbe0a-d33b-4aef-83f2-4eaf9ed2e0f2">Monika Mörtberg Backlund</Handl_x00e4_ggare>
  </documentManagement>
</p:properties>
</file>

<file path=customXml/itemProps1.xml><?xml version="1.0" encoding="utf-8"?>
<ds:datastoreItem xmlns:ds="http://schemas.openxmlformats.org/officeDocument/2006/customXml" ds:itemID="{AADCFC69-D731-469E-8286-2D05981DEDC0}"/>
</file>

<file path=customXml/itemProps2.xml><?xml version="1.0" encoding="utf-8"?>
<ds:datastoreItem xmlns:ds="http://schemas.openxmlformats.org/officeDocument/2006/customXml" ds:itemID="{79BF32A2-AE5D-4E9E-8F15-0DB36D8598E1}"/>
</file>

<file path=customXml/itemProps3.xml><?xml version="1.0" encoding="utf-8"?>
<ds:datastoreItem xmlns:ds="http://schemas.openxmlformats.org/officeDocument/2006/customXml" ds:itemID="{6B204003-A464-4455-A42E-6F63EC627A91}"/>
</file>

<file path=customXml/itemProps4.xml><?xml version="1.0" encoding="utf-8"?>
<ds:datastoreItem xmlns:ds="http://schemas.openxmlformats.org/officeDocument/2006/customXml" ds:itemID="{71409B67-61E9-4B44-A24C-8A35819B0934}"/>
</file>

<file path=customXml/itemProps5.xml><?xml version="1.0" encoding="utf-8"?>
<ds:datastoreItem xmlns:ds="http://schemas.openxmlformats.org/officeDocument/2006/customXml" ds:itemID="{C5EAFFEA-764B-4B03-8198-90240E65D6D6}"/>
</file>

<file path=customXml/itemProps6.xml><?xml version="1.0" encoding="utf-8"?>
<ds:datastoreItem xmlns:ds="http://schemas.openxmlformats.org/officeDocument/2006/customXml" ds:itemID="{E75C0623-9DA0-42A3-A2A8-9533973E4C45}"/>
</file>

<file path=customXml/itemProps7.xml><?xml version="1.0" encoding="utf-8"?>
<ds:datastoreItem xmlns:ds="http://schemas.openxmlformats.org/officeDocument/2006/customXml" ds:itemID="{C5EAFFEA-764B-4B03-8198-90240E65D6D6}"/>
</file>

<file path=customXml/itemProps8.xml><?xml version="1.0" encoding="utf-8"?>
<ds:datastoreItem xmlns:ds="http://schemas.openxmlformats.org/officeDocument/2006/customXml" ds:itemID="{79BF32A2-AE5D-4E9E-8F15-0DB36D8598E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305</Words>
  <Characters>1620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1552.docx</dc:title>
  <dc:subject/>
  <dc:creator>Monika Mörtberg Backlund</dc:creator>
  <cp:keywords/>
  <dc:description/>
  <cp:lastModifiedBy>Monika Mörtberg Backlund</cp:lastModifiedBy>
  <cp:revision>2</cp:revision>
  <dcterms:created xsi:type="dcterms:W3CDTF">2020-06-22T11:47:00Z</dcterms:created>
  <dcterms:modified xsi:type="dcterms:W3CDTF">2020-06-22T11:47:00Z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