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857E" w14:textId="77777777" w:rsidR="00BD56B6" w:rsidRDefault="00BD56B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</w:t>
      </w:r>
      <w:r w:rsidR="000337AB">
        <w:t>/20</w:t>
      </w:r>
      <w:r>
        <w:t>:11</w:t>
      </w:r>
      <w:r w:rsidR="0075678B">
        <w:t>68</w:t>
      </w:r>
      <w:r>
        <w:t xml:space="preserve"> av </w:t>
      </w:r>
      <w:r w:rsidR="0075678B">
        <w:t>Johan Hultberg</w:t>
      </w:r>
      <w:r>
        <w:t xml:space="preserve"> (</w:t>
      </w:r>
      <w:r w:rsidR="0075678B">
        <w:t>M</w:t>
      </w:r>
      <w:r>
        <w:t>)</w:t>
      </w:r>
      <w:r>
        <w:br/>
      </w:r>
      <w:r w:rsidR="001721C9">
        <w:t>S</w:t>
      </w:r>
      <w:r w:rsidR="000337AB">
        <w:t xml:space="preserve">töd </w:t>
      </w:r>
      <w:r w:rsidR="003641B2">
        <w:t>till</w:t>
      </w:r>
      <w:r w:rsidR="000337AB">
        <w:t xml:space="preserve"> sänkta hyror </w:t>
      </w:r>
      <w:r w:rsidR="003641B2">
        <w:t>för</w:t>
      </w:r>
      <w:r w:rsidR="000337AB">
        <w:t xml:space="preserve"> företag</w:t>
      </w:r>
    </w:p>
    <w:p w14:paraId="16CC0EB7" w14:textId="77777777" w:rsidR="0075678B" w:rsidRDefault="0075678B" w:rsidP="005C6AC8">
      <w:pPr>
        <w:pStyle w:val="Brdtext"/>
      </w:pPr>
      <w:r w:rsidRPr="0075678B">
        <w:t xml:space="preserve">Johan Hultberg har frågat </w:t>
      </w:r>
      <w:r w:rsidR="00A01DCB">
        <w:t>mig</w:t>
      </w:r>
      <w:r w:rsidRPr="0075678B">
        <w:t xml:space="preserve"> om jag tänker vidta några åtgärder </w:t>
      </w:r>
      <w:r w:rsidR="003641B2">
        <w:t xml:space="preserve">i syfte </w:t>
      </w:r>
      <w:r w:rsidRPr="0075678B">
        <w:t>att säkerställa att beslutade stödsystem för hyresreducering verkligen används</w:t>
      </w:r>
      <w:r w:rsidR="00011E25">
        <w:t>.</w:t>
      </w:r>
    </w:p>
    <w:p w14:paraId="2D5D3116" w14:textId="77777777" w:rsidR="00D70AE4" w:rsidRDefault="00572ABF" w:rsidP="006612F5">
      <w:pPr>
        <w:pStyle w:val="Brdtext"/>
      </w:pPr>
      <w:r>
        <w:t xml:space="preserve">Det är ett mycket </w:t>
      </w:r>
      <w:r w:rsidR="0090012A">
        <w:t>allvarligt</w:t>
      </w:r>
      <w:r>
        <w:t xml:space="preserve"> läge som Sverige befinner sig i på grund av </w:t>
      </w:r>
      <w:proofErr w:type="spellStart"/>
      <w:r>
        <w:t>conronaviruset</w:t>
      </w:r>
      <w:proofErr w:type="spellEnd"/>
      <w:r>
        <w:t xml:space="preserve"> och vi vet att det är många företag som </w:t>
      </w:r>
      <w:r w:rsidR="00173E39">
        <w:t xml:space="preserve">nu </w:t>
      </w:r>
      <w:r>
        <w:t xml:space="preserve">drabbas hårt. </w:t>
      </w:r>
    </w:p>
    <w:p w14:paraId="6B30F214" w14:textId="77777777" w:rsidR="006552AE" w:rsidRDefault="00EF03BA" w:rsidP="00D70AE4">
      <w:pPr>
        <w:pStyle w:val="Brdtext"/>
      </w:pPr>
      <w:r>
        <w:t>Regeringen</w:t>
      </w:r>
      <w:r w:rsidR="00D70AE4">
        <w:t xml:space="preserve"> har kunnat presentera flera krispaket till företag och till anställda om till exempel bättre a-kassa, slopad karensdag, minskade arbetsgivaravgifter, korttidspermittering, ökade krediter och en statlig företagsakut för att nämna några insatser.  </w:t>
      </w:r>
    </w:p>
    <w:p w14:paraId="4FC3E858" w14:textId="77777777" w:rsidR="006552AE" w:rsidRDefault="00D70AE4" w:rsidP="006552AE">
      <w:pPr>
        <w:pStyle w:val="Brdtext"/>
      </w:pPr>
      <w:r>
        <w:t xml:space="preserve">En tillfällig hyresrabatt för utsatta branscher kommer att vara mycket värdefullt för företag som drabbats särskilt hårt med anledning av coronaviruset. </w:t>
      </w:r>
      <w:r w:rsidR="006552AE">
        <w:t>Förutsättningen för statligt stöd är en överenskommelse mellan hyresvärd och hyresgäst om nedsatt hyra.</w:t>
      </w:r>
      <w:r w:rsidR="006552AE" w:rsidRPr="006552AE">
        <w:t xml:space="preserve"> </w:t>
      </w:r>
      <w:r w:rsidR="006552AE" w:rsidRPr="00EF3124">
        <w:t xml:space="preserve">Sällanköpshandel, hotell </w:t>
      </w:r>
      <w:r w:rsidR="00E61560">
        <w:t xml:space="preserve">och </w:t>
      </w:r>
      <w:r w:rsidR="006552AE" w:rsidRPr="00EF3124">
        <w:t xml:space="preserve">restaurang </w:t>
      </w:r>
      <w:r w:rsidR="00E61560">
        <w:t>är exempel på</w:t>
      </w:r>
      <w:r w:rsidR="006552AE" w:rsidRPr="00EF3124">
        <w:t xml:space="preserve"> </w:t>
      </w:r>
      <w:r w:rsidR="00A77B46">
        <w:t>branscher som omfattas av den förordning som reglerar stödet.</w:t>
      </w:r>
    </w:p>
    <w:p w14:paraId="29B55435" w14:textId="77777777" w:rsidR="006552AE" w:rsidRDefault="006612F5" w:rsidP="006552AE">
      <w:pPr>
        <w:pStyle w:val="Brdtext"/>
      </w:pPr>
      <w:r>
        <w:t xml:space="preserve">Regeringen förutsätter att de sänkta hyreskostnaderna genomförs skyndsamt mot hyresgästerna. </w:t>
      </w:r>
      <w:r w:rsidR="0090012A">
        <w:t>Det är allas vår uppgift att hjälpas åt och jag har därför uppmanat fastighetsägare i Sverige att använda sig av möjligheten till hyresrabatt.</w:t>
      </w:r>
    </w:p>
    <w:p w14:paraId="2C6C3FBC" w14:textId="77777777" w:rsidR="00BD56B6" w:rsidRPr="001706C7" w:rsidRDefault="00BD56B6" w:rsidP="006552AE">
      <w:pPr>
        <w:pStyle w:val="Brdtext"/>
        <w:rPr>
          <w:lang w:val="de-DE"/>
        </w:rPr>
      </w:pPr>
      <w:r w:rsidRPr="001706C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53FB3AEB64E4F759C0466A1224D410B"/>
          </w:placeholder>
          <w:dataBinding w:prefixMappings="xmlns:ns0='http://lp/documentinfo/RK' " w:xpath="/ns0:DocumentInfo[1]/ns0:BaseInfo[1]/ns0:HeaderDate[1]" w:storeItemID="{6280C73C-AF8C-4260-A554-1985B57F3282}"/>
          <w:date w:fullDate="2020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00602" w:rsidRPr="003641B2">
            <w:rPr>
              <w:lang w:val="de-DE"/>
            </w:rPr>
            <w:t xml:space="preserve">21 </w:t>
          </w:r>
          <w:proofErr w:type="spellStart"/>
          <w:r w:rsidR="00D00602" w:rsidRPr="003641B2">
            <w:rPr>
              <w:lang w:val="de-DE"/>
            </w:rPr>
            <w:t>april</w:t>
          </w:r>
          <w:proofErr w:type="spellEnd"/>
          <w:r w:rsidR="00D00602" w:rsidRPr="003641B2">
            <w:rPr>
              <w:lang w:val="de-DE"/>
            </w:rPr>
            <w:t xml:space="preserve"> 2020</w:t>
          </w:r>
        </w:sdtContent>
      </w:sdt>
    </w:p>
    <w:p w14:paraId="4FD5D7E7" w14:textId="77777777" w:rsidR="00BD56B6" w:rsidRPr="001706C7" w:rsidRDefault="00BD56B6" w:rsidP="004E7A8F">
      <w:pPr>
        <w:pStyle w:val="Brdtextutanavstnd"/>
        <w:rPr>
          <w:lang w:val="de-DE"/>
        </w:rPr>
      </w:pPr>
    </w:p>
    <w:p w14:paraId="59C89321" w14:textId="77777777" w:rsidR="00BD56B6" w:rsidRPr="001706C7" w:rsidRDefault="00BD56B6" w:rsidP="00422A41">
      <w:pPr>
        <w:pStyle w:val="Brdtext"/>
        <w:rPr>
          <w:lang w:val="de-DE"/>
        </w:rPr>
      </w:pPr>
      <w:r w:rsidRPr="001706C7">
        <w:rPr>
          <w:lang w:val="de-DE"/>
        </w:rPr>
        <w:t>Ibrahim Baylan</w:t>
      </w:r>
    </w:p>
    <w:sectPr w:rsidR="00BD56B6" w:rsidRPr="001706C7" w:rsidSect="003641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5E5F" w14:textId="77777777" w:rsidR="00BD56B6" w:rsidRDefault="00BD56B6" w:rsidP="00A87A54">
      <w:pPr>
        <w:spacing w:after="0" w:line="240" w:lineRule="auto"/>
      </w:pPr>
      <w:r>
        <w:separator/>
      </w:r>
    </w:p>
  </w:endnote>
  <w:endnote w:type="continuationSeparator" w:id="0">
    <w:p w14:paraId="2F11C33C" w14:textId="77777777" w:rsidR="00BD56B6" w:rsidRDefault="00BD56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79E2" w14:textId="77777777" w:rsidR="003A2067" w:rsidRDefault="003A20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21F19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85B94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14DC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3D5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51731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5660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07DA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2D1EB5" w14:textId="77777777" w:rsidTr="00C26068">
      <w:trPr>
        <w:trHeight w:val="227"/>
      </w:trPr>
      <w:tc>
        <w:tcPr>
          <w:tcW w:w="4074" w:type="dxa"/>
        </w:tcPr>
        <w:p w14:paraId="31C2EB5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CA8A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FFFE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12A5" w14:textId="77777777" w:rsidR="00BD56B6" w:rsidRDefault="00BD56B6" w:rsidP="00A87A54">
      <w:pPr>
        <w:spacing w:after="0" w:line="240" w:lineRule="auto"/>
      </w:pPr>
      <w:r>
        <w:separator/>
      </w:r>
    </w:p>
  </w:footnote>
  <w:footnote w:type="continuationSeparator" w:id="0">
    <w:p w14:paraId="2A8A21AB" w14:textId="77777777" w:rsidR="00BD56B6" w:rsidRDefault="00BD56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A077" w14:textId="77777777" w:rsidR="003A2067" w:rsidRDefault="003A20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B40C" w14:textId="77777777" w:rsidR="003A2067" w:rsidRDefault="003A20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56B6" w14:paraId="02A5A645" w14:textId="77777777" w:rsidTr="00C93EBA">
      <w:trPr>
        <w:trHeight w:val="227"/>
      </w:trPr>
      <w:tc>
        <w:tcPr>
          <w:tcW w:w="5534" w:type="dxa"/>
        </w:tcPr>
        <w:p w14:paraId="2664D665" w14:textId="77777777" w:rsidR="00BD56B6" w:rsidRPr="007D73AB" w:rsidRDefault="00BD56B6">
          <w:pPr>
            <w:pStyle w:val="Sidhuvud"/>
          </w:pPr>
        </w:p>
      </w:tc>
      <w:tc>
        <w:tcPr>
          <w:tcW w:w="3170" w:type="dxa"/>
          <w:vAlign w:val="bottom"/>
        </w:tcPr>
        <w:p w14:paraId="05819BF7" w14:textId="77777777" w:rsidR="00BD56B6" w:rsidRPr="007D73AB" w:rsidRDefault="00BD56B6" w:rsidP="00340DE0">
          <w:pPr>
            <w:pStyle w:val="Sidhuvud"/>
          </w:pPr>
        </w:p>
      </w:tc>
      <w:tc>
        <w:tcPr>
          <w:tcW w:w="1134" w:type="dxa"/>
        </w:tcPr>
        <w:p w14:paraId="5848F9D8" w14:textId="77777777" w:rsidR="00BD56B6" w:rsidRDefault="00BD56B6" w:rsidP="005A703A">
          <w:pPr>
            <w:pStyle w:val="Sidhuvud"/>
          </w:pPr>
        </w:p>
      </w:tc>
    </w:tr>
    <w:tr w:rsidR="00BD56B6" w14:paraId="78B0B39D" w14:textId="77777777" w:rsidTr="00C93EBA">
      <w:trPr>
        <w:trHeight w:val="1928"/>
      </w:trPr>
      <w:tc>
        <w:tcPr>
          <w:tcW w:w="5534" w:type="dxa"/>
        </w:tcPr>
        <w:p w14:paraId="27E84D88" w14:textId="77777777" w:rsidR="00BD56B6" w:rsidRPr="00340DE0" w:rsidRDefault="00BD56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04B838" wp14:editId="4C1BFA3C">
                <wp:extent cx="1743633" cy="505162"/>
                <wp:effectExtent l="0" t="0" r="0" b="9525"/>
                <wp:docPr id="7" name="Bildobjekt 7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F3112F" w14:textId="77777777" w:rsidR="00BD56B6" w:rsidRPr="00710A6C" w:rsidRDefault="00BD56B6" w:rsidP="00EE3C0F">
          <w:pPr>
            <w:pStyle w:val="Sidhuvud"/>
            <w:rPr>
              <w:b/>
            </w:rPr>
          </w:pPr>
        </w:p>
        <w:p w14:paraId="28E6FA16" w14:textId="77777777" w:rsidR="00BD56B6" w:rsidRDefault="00BD56B6" w:rsidP="00EE3C0F">
          <w:pPr>
            <w:pStyle w:val="Sidhuvud"/>
          </w:pPr>
        </w:p>
        <w:p w14:paraId="4014F8CE" w14:textId="77777777" w:rsidR="00BD56B6" w:rsidRDefault="00BD56B6" w:rsidP="00EE3C0F">
          <w:pPr>
            <w:pStyle w:val="Sidhuvud"/>
          </w:pPr>
        </w:p>
        <w:p w14:paraId="7F99D65E" w14:textId="77777777" w:rsidR="00BD56B6" w:rsidRDefault="00BD56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677914A6214A558F2DF1B8551357E3"/>
            </w:placeholder>
            <w:dataBinding w:prefixMappings="xmlns:ns0='http://lp/documentinfo/RK' " w:xpath="/ns0:DocumentInfo[1]/ns0:BaseInfo[1]/ns0:Dnr[1]" w:storeItemID="{6280C73C-AF8C-4260-A554-1985B57F3282}"/>
            <w:text/>
          </w:sdtPr>
          <w:sdtEndPr/>
          <w:sdtContent>
            <w:p w14:paraId="4BC1C4B1" w14:textId="77777777" w:rsidR="00BD56B6" w:rsidRDefault="00BD56B6" w:rsidP="00EE3C0F">
              <w:pPr>
                <w:pStyle w:val="Sidhuvud"/>
              </w:pPr>
              <w:r>
                <w:t>N2020/</w:t>
              </w:r>
              <w:r w:rsidR="005321BB">
                <w:t>00</w:t>
              </w:r>
              <w:r w:rsidR="00E41E0F">
                <w:t>781</w:t>
              </w:r>
              <w:r w:rsidR="005321BB">
                <w:t>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54F29A666DA4EF4A55C3441A786D2E9"/>
            </w:placeholder>
            <w:showingPlcHdr/>
            <w:dataBinding w:prefixMappings="xmlns:ns0='http://lp/documentinfo/RK' " w:xpath="/ns0:DocumentInfo[1]/ns0:BaseInfo[1]/ns0:DocNumber[1]" w:storeItemID="{6280C73C-AF8C-4260-A554-1985B57F3282}"/>
            <w:text/>
          </w:sdtPr>
          <w:sdtEndPr/>
          <w:sdtContent>
            <w:p w14:paraId="63A38D8B" w14:textId="77777777" w:rsidR="00BD56B6" w:rsidRDefault="00BD56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7A0622" w14:textId="77777777" w:rsidR="00BD56B6" w:rsidRDefault="00BD56B6" w:rsidP="00EE3C0F">
          <w:pPr>
            <w:pStyle w:val="Sidhuvud"/>
          </w:pPr>
        </w:p>
      </w:tc>
      <w:tc>
        <w:tcPr>
          <w:tcW w:w="1134" w:type="dxa"/>
        </w:tcPr>
        <w:p w14:paraId="284A0AC3" w14:textId="77777777" w:rsidR="00BD56B6" w:rsidRDefault="00BD56B6" w:rsidP="0094502D">
          <w:pPr>
            <w:pStyle w:val="Sidhuvud"/>
          </w:pPr>
        </w:p>
        <w:p w14:paraId="3B8BAE76" w14:textId="77777777" w:rsidR="00BD56B6" w:rsidRPr="0094502D" w:rsidRDefault="00BD56B6" w:rsidP="00EC71A6">
          <w:pPr>
            <w:pStyle w:val="Sidhuvud"/>
          </w:pPr>
        </w:p>
      </w:tc>
    </w:tr>
    <w:tr w:rsidR="00BD56B6" w14:paraId="6F3B0E8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282494392B4CD597B2281DF324B74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E78A91" w14:textId="77777777" w:rsidR="00BD56B6" w:rsidRPr="00BD56B6" w:rsidRDefault="00BD56B6" w:rsidP="00340DE0">
              <w:pPr>
                <w:pStyle w:val="Sidhuvud"/>
                <w:rPr>
                  <w:b/>
                </w:rPr>
              </w:pPr>
              <w:r w:rsidRPr="00BD56B6">
                <w:rPr>
                  <w:b/>
                </w:rPr>
                <w:t>Näringsdepartementet</w:t>
              </w:r>
            </w:p>
            <w:p w14:paraId="26BBB252" w14:textId="77777777" w:rsidR="00351C97" w:rsidRDefault="00BD56B6" w:rsidP="00340DE0">
              <w:pPr>
                <w:pStyle w:val="Sidhuvud"/>
              </w:pPr>
              <w:r w:rsidRPr="00BD56B6">
                <w:t>Näringsministern</w:t>
              </w:r>
            </w:p>
            <w:p w14:paraId="09B4BEDF" w14:textId="77777777" w:rsidR="00351C97" w:rsidRDefault="00351C97" w:rsidP="00340DE0">
              <w:pPr>
                <w:pStyle w:val="Sidhuvud"/>
              </w:pPr>
            </w:p>
            <w:p w14:paraId="760B24A2" w14:textId="77777777" w:rsidR="00351C97" w:rsidRDefault="00351C97" w:rsidP="00340DE0">
              <w:pPr>
                <w:pStyle w:val="Sidhuvud"/>
              </w:pPr>
            </w:p>
            <w:p w14:paraId="248960D3" w14:textId="77777777" w:rsidR="00351C97" w:rsidRDefault="00351C97" w:rsidP="00340DE0">
              <w:pPr>
                <w:pStyle w:val="Sidhuvud"/>
              </w:pPr>
            </w:p>
            <w:p w14:paraId="45544FCD" w14:textId="42001EF7" w:rsidR="00BD56B6" w:rsidRPr="00340DE0" w:rsidRDefault="00BD56B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8107948AAF4DA89BF48E4A205A30C3"/>
          </w:placeholder>
          <w:dataBinding w:prefixMappings="xmlns:ns0='http://lp/documentinfo/RK' " w:xpath="/ns0:DocumentInfo[1]/ns0:BaseInfo[1]/ns0:Recipient[1]" w:storeItemID="{6280C73C-AF8C-4260-A554-1985B57F3282}"/>
          <w:text w:multiLine="1"/>
        </w:sdtPr>
        <w:sdtEndPr/>
        <w:sdtContent>
          <w:tc>
            <w:tcPr>
              <w:tcW w:w="3170" w:type="dxa"/>
            </w:tcPr>
            <w:p w14:paraId="4E863A72" w14:textId="77777777" w:rsidR="00351C97" w:rsidRPr="00351C97" w:rsidRDefault="00D00602" w:rsidP="00351C97">
              <w:r>
                <w:t>Till riksdagen</w:t>
              </w:r>
            </w:p>
          </w:tc>
        </w:sdtContent>
      </w:sdt>
      <w:tc>
        <w:tcPr>
          <w:tcW w:w="1134" w:type="dxa"/>
        </w:tcPr>
        <w:p w14:paraId="0E7D127D" w14:textId="77777777" w:rsidR="00BD56B6" w:rsidRDefault="00BD56B6" w:rsidP="003E6020">
          <w:pPr>
            <w:pStyle w:val="Sidhuvud"/>
          </w:pPr>
        </w:p>
      </w:tc>
    </w:tr>
  </w:tbl>
  <w:p w14:paraId="47A9A8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6"/>
    <w:rsid w:val="00000290"/>
    <w:rsid w:val="00001068"/>
    <w:rsid w:val="0000412C"/>
    <w:rsid w:val="00004D5C"/>
    <w:rsid w:val="00005F68"/>
    <w:rsid w:val="00006CA7"/>
    <w:rsid w:val="00011E2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7AB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166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6C7"/>
    <w:rsid w:val="0017099B"/>
    <w:rsid w:val="00170CE4"/>
    <w:rsid w:val="00170E3E"/>
    <w:rsid w:val="001721C9"/>
    <w:rsid w:val="0017300E"/>
    <w:rsid w:val="00173126"/>
    <w:rsid w:val="00173E39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1F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573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C97"/>
    <w:rsid w:val="003542C5"/>
    <w:rsid w:val="003641B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067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A00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310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023"/>
    <w:rsid w:val="00513E7D"/>
    <w:rsid w:val="00514A67"/>
    <w:rsid w:val="00520A46"/>
    <w:rsid w:val="00521192"/>
    <w:rsid w:val="0052127C"/>
    <w:rsid w:val="00526AEB"/>
    <w:rsid w:val="005302E0"/>
    <w:rsid w:val="005321B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67D68"/>
    <w:rsid w:val="005710DE"/>
    <w:rsid w:val="00571A0B"/>
    <w:rsid w:val="00572ABF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AC8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4A3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2AE"/>
    <w:rsid w:val="0065559D"/>
    <w:rsid w:val="00655A40"/>
    <w:rsid w:val="00660D84"/>
    <w:rsid w:val="006612F5"/>
    <w:rsid w:val="0066133A"/>
    <w:rsid w:val="00663103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E76"/>
    <w:rsid w:val="00710A6C"/>
    <w:rsid w:val="00710D98"/>
    <w:rsid w:val="00711CE9"/>
    <w:rsid w:val="00712266"/>
    <w:rsid w:val="00712593"/>
    <w:rsid w:val="00712D82"/>
    <w:rsid w:val="00716E22"/>
    <w:rsid w:val="007171AB"/>
    <w:rsid w:val="00717B95"/>
    <w:rsid w:val="007213D0"/>
    <w:rsid w:val="007219C0"/>
    <w:rsid w:val="00732599"/>
    <w:rsid w:val="00743E09"/>
    <w:rsid w:val="00744FCC"/>
    <w:rsid w:val="00747B9C"/>
    <w:rsid w:val="00750C93"/>
    <w:rsid w:val="00754E24"/>
    <w:rsid w:val="0075678B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FAA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17A4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09F3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E81"/>
    <w:rsid w:val="008C4538"/>
    <w:rsid w:val="008C562B"/>
    <w:rsid w:val="008C6717"/>
    <w:rsid w:val="008D0305"/>
    <w:rsid w:val="008D0A21"/>
    <w:rsid w:val="008D280F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12A"/>
    <w:rsid w:val="009036E7"/>
    <w:rsid w:val="0090605F"/>
    <w:rsid w:val="0091053B"/>
    <w:rsid w:val="00912158"/>
    <w:rsid w:val="00912945"/>
    <w:rsid w:val="009144EE"/>
    <w:rsid w:val="00915D4C"/>
    <w:rsid w:val="00921CA7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DCB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D43"/>
    <w:rsid w:val="00A67276"/>
    <w:rsid w:val="00A67588"/>
    <w:rsid w:val="00A67840"/>
    <w:rsid w:val="00A7164F"/>
    <w:rsid w:val="00A71A9E"/>
    <w:rsid w:val="00A7382D"/>
    <w:rsid w:val="00A743AC"/>
    <w:rsid w:val="00A75AB7"/>
    <w:rsid w:val="00A77B46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8AA"/>
    <w:rsid w:val="00BD0826"/>
    <w:rsid w:val="00BD15AB"/>
    <w:rsid w:val="00BD181D"/>
    <w:rsid w:val="00BD4D7E"/>
    <w:rsid w:val="00BD56B6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1832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602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6E75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AE4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0B8"/>
    <w:rsid w:val="00E124DC"/>
    <w:rsid w:val="00E15A41"/>
    <w:rsid w:val="00E1638A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E0F"/>
    <w:rsid w:val="00E469E4"/>
    <w:rsid w:val="00E475C3"/>
    <w:rsid w:val="00E509B0"/>
    <w:rsid w:val="00E50B11"/>
    <w:rsid w:val="00E54246"/>
    <w:rsid w:val="00E55D8E"/>
    <w:rsid w:val="00E6156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980"/>
    <w:rsid w:val="00EC0A92"/>
    <w:rsid w:val="00EC1DA0"/>
    <w:rsid w:val="00EC329B"/>
    <w:rsid w:val="00EC5EB9"/>
    <w:rsid w:val="00EC6006"/>
    <w:rsid w:val="00EC71A6"/>
    <w:rsid w:val="00EC73EB"/>
    <w:rsid w:val="00ED2588"/>
    <w:rsid w:val="00ED592E"/>
    <w:rsid w:val="00ED6ABD"/>
    <w:rsid w:val="00ED72E1"/>
    <w:rsid w:val="00EE3C0F"/>
    <w:rsid w:val="00EE5EB8"/>
    <w:rsid w:val="00EE6810"/>
    <w:rsid w:val="00EF03BA"/>
    <w:rsid w:val="00EF1601"/>
    <w:rsid w:val="00EF21FE"/>
    <w:rsid w:val="00EF2A7F"/>
    <w:rsid w:val="00EF2D58"/>
    <w:rsid w:val="00EF3124"/>
    <w:rsid w:val="00EF37C2"/>
    <w:rsid w:val="00EF3FD1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BB6190"/>
  <w15:docId w15:val="{F9BD1D6D-6D85-4A50-A6D1-704FDFA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77914A6214A558F2DF1B855135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A13FC-5BCF-4129-8CEF-FAAB0495204D}"/>
      </w:docPartPr>
      <w:docPartBody>
        <w:p w:rsidR="00886F67" w:rsidRDefault="00FE6FC7" w:rsidP="00FE6FC7">
          <w:pPr>
            <w:pStyle w:val="53677914A6214A558F2DF1B855135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4F29A666DA4EF4A55C3441A786D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0D67A-3EF3-4AEF-AAE7-250FD2CF4DD8}"/>
      </w:docPartPr>
      <w:docPartBody>
        <w:p w:rsidR="00886F67" w:rsidRDefault="00FE6FC7" w:rsidP="00FE6FC7">
          <w:pPr>
            <w:pStyle w:val="C54F29A666DA4EF4A55C3441A786D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282494392B4CD597B2281DF324B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A106B-382C-4EB0-AC1B-E92CB7E4CE04}"/>
      </w:docPartPr>
      <w:docPartBody>
        <w:p w:rsidR="00886F67" w:rsidRDefault="00FE6FC7" w:rsidP="00FE6FC7">
          <w:pPr>
            <w:pStyle w:val="B6282494392B4CD597B2281DF324B7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8107948AAF4DA89BF48E4A205A3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716E6-B64B-4AE3-9471-A2AA7138A47D}"/>
      </w:docPartPr>
      <w:docPartBody>
        <w:p w:rsidR="00886F67" w:rsidRDefault="00FE6FC7" w:rsidP="00FE6FC7">
          <w:pPr>
            <w:pStyle w:val="528107948AAF4DA89BF48E4A205A30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3FB3AEB64E4F759C0466A1224D4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AAA26-2A11-4EDB-AAC2-C5EF58701A29}"/>
      </w:docPartPr>
      <w:docPartBody>
        <w:p w:rsidR="00886F67" w:rsidRDefault="00FE6FC7" w:rsidP="00FE6FC7">
          <w:pPr>
            <w:pStyle w:val="653FB3AEB64E4F759C0466A1224D41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C7"/>
    <w:rsid w:val="00886F67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5C86E689294308BB494D635FB0225D">
    <w:name w:val="CD5C86E689294308BB494D635FB0225D"/>
    <w:rsid w:val="00FE6FC7"/>
  </w:style>
  <w:style w:type="character" w:styleId="Platshllartext">
    <w:name w:val="Placeholder Text"/>
    <w:basedOn w:val="Standardstycketeckensnitt"/>
    <w:uiPriority w:val="99"/>
    <w:semiHidden/>
    <w:rsid w:val="00FE6FC7"/>
    <w:rPr>
      <w:noProof w:val="0"/>
      <w:color w:val="808080"/>
    </w:rPr>
  </w:style>
  <w:style w:type="paragraph" w:customStyle="1" w:styleId="3EB88C6EF7E54AE59F4134F89AE3F33B">
    <w:name w:val="3EB88C6EF7E54AE59F4134F89AE3F33B"/>
    <w:rsid w:val="00FE6FC7"/>
  </w:style>
  <w:style w:type="paragraph" w:customStyle="1" w:styleId="0A6A1DD830A04B8DA639B2F5C7CA9DF0">
    <w:name w:val="0A6A1DD830A04B8DA639B2F5C7CA9DF0"/>
    <w:rsid w:val="00FE6FC7"/>
  </w:style>
  <w:style w:type="paragraph" w:customStyle="1" w:styleId="F28A792334844869884BE24DF5484226">
    <w:name w:val="F28A792334844869884BE24DF5484226"/>
    <w:rsid w:val="00FE6FC7"/>
  </w:style>
  <w:style w:type="paragraph" w:customStyle="1" w:styleId="53677914A6214A558F2DF1B8551357E3">
    <w:name w:val="53677914A6214A558F2DF1B8551357E3"/>
    <w:rsid w:val="00FE6FC7"/>
  </w:style>
  <w:style w:type="paragraph" w:customStyle="1" w:styleId="C54F29A666DA4EF4A55C3441A786D2E9">
    <w:name w:val="C54F29A666DA4EF4A55C3441A786D2E9"/>
    <w:rsid w:val="00FE6FC7"/>
  </w:style>
  <w:style w:type="paragraph" w:customStyle="1" w:styleId="F53F8999ABA14BB6A9EBF19AA1EE77AC">
    <w:name w:val="F53F8999ABA14BB6A9EBF19AA1EE77AC"/>
    <w:rsid w:val="00FE6FC7"/>
  </w:style>
  <w:style w:type="paragraph" w:customStyle="1" w:styleId="6ECE8A1DBB62437DA009FAF8D4D7486E">
    <w:name w:val="6ECE8A1DBB62437DA009FAF8D4D7486E"/>
    <w:rsid w:val="00FE6FC7"/>
  </w:style>
  <w:style w:type="paragraph" w:customStyle="1" w:styleId="0DAA645F3D9246D68D67015C8E46F1B5">
    <w:name w:val="0DAA645F3D9246D68D67015C8E46F1B5"/>
    <w:rsid w:val="00FE6FC7"/>
  </w:style>
  <w:style w:type="paragraph" w:customStyle="1" w:styleId="B6282494392B4CD597B2281DF324B742">
    <w:name w:val="B6282494392B4CD597B2281DF324B742"/>
    <w:rsid w:val="00FE6FC7"/>
  </w:style>
  <w:style w:type="paragraph" w:customStyle="1" w:styleId="528107948AAF4DA89BF48E4A205A30C3">
    <w:name w:val="528107948AAF4DA89BF48E4A205A30C3"/>
    <w:rsid w:val="00FE6FC7"/>
  </w:style>
  <w:style w:type="paragraph" w:customStyle="1" w:styleId="5344BF266CDD451496218A0E87456A5D">
    <w:name w:val="5344BF266CDD451496218A0E87456A5D"/>
    <w:rsid w:val="00FE6FC7"/>
  </w:style>
  <w:style w:type="paragraph" w:customStyle="1" w:styleId="33DF7E4C913E4D0D82193ED361B730BA">
    <w:name w:val="33DF7E4C913E4D0D82193ED361B730BA"/>
    <w:rsid w:val="00FE6FC7"/>
  </w:style>
  <w:style w:type="paragraph" w:customStyle="1" w:styleId="CBAE5EA62CA64FEB9E5570E93D567862">
    <w:name w:val="CBAE5EA62CA64FEB9E5570E93D567862"/>
    <w:rsid w:val="00FE6FC7"/>
  </w:style>
  <w:style w:type="paragraph" w:customStyle="1" w:styleId="D696A0239457499C996AC6844AA09741">
    <w:name w:val="D696A0239457499C996AC6844AA09741"/>
    <w:rsid w:val="00FE6FC7"/>
  </w:style>
  <w:style w:type="paragraph" w:customStyle="1" w:styleId="6F6325ADC91E4B05A2A4030B6A993907">
    <w:name w:val="6F6325ADC91E4B05A2A4030B6A993907"/>
    <w:rsid w:val="00FE6FC7"/>
  </w:style>
  <w:style w:type="paragraph" w:customStyle="1" w:styleId="653FB3AEB64E4F759C0466A1224D410B">
    <w:name w:val="653FB3AEB64E4F759C0466A1224D410B"/>
    <w:rsid w:val="00FE6FC7"/>
  </w:style>
  <w:style w:type="paragraph" w:customStyle="1" w:styleId="924C3DD0023A40C9B016102F7CED9ADD">
    <w:name w:val="924C3DD0023A40C9B016102F7CED9ADD"/>
    <w:rsid w:val="00FE6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a4a62a17-a78f-4b42-bbbb-da6a62f8a195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2020-04-21T00:00:00</HeaderDate>
    <Office/>
    <Dnr>N2020/00781/BI</Dnr>
    <ParagrafNr/>
    <DocumentTitle/>
    <VisitingAddress/>
    <Extra1/>
    <Extra2/>
    <Extra3>Eric Palmqvist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332D8D393910444B68AB70A998AFE30" ma:contentTypeVersion="6" ma:contentTypeDescription="Skapa nytt dokument med möjlighet att välja RK-mall" ma:contentTypeScope="" ma:versionID="a945e267182cb6ee8e874e5925f758d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45a34629d187dcaeae084197a9b6840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13c2077e-d2e0-4a80-9a34-d07abfa760e3}" ma:internalName="TaxCatchAllLabel" ma:readOnly="true" ma:showField="CatchAllDataLabel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3c2077e-d2e0-4a80-9a34-d07abfa760e3}" ma:internalName="TaxCatchAll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2761-5D33-4A59-BE4B-4E1A744BDDBF}"/>
</file>

<file path=customXml/itemProps2.xml><?xml version="1.0" encoding="utf-8"?>
<ds:datastoreItem xmlns:ds="http://schemas.openxmlformats.org/officeDocument/2006/customXml" ds:itemID="{9EFAC96F-10D7-491E-A6EF-94EF3FF76E29}"/>
</file>

<file path=customXml/itemProps3.xml><?xml version="1.0" encoding="utf-8"?>
<ds:datastoreItem xmlns:ds="http://schemas.openxmlformats.org/officeDocument/2006/customXml" ds:itemID="{6280C73C-AF8C-4260-A554-1985B57F3282}"/>
</file>

<file path=customXml/itemProps4.xml><?xml version="1.0" encoding="utf-8"?>
<ds:datastoreItem xmlns:ds="http://schemas.openxmlformats.org/officeDocument/2006/customXml" ds:itemID="{C6B2174D-D706-44C2-88C7-7AB3BCF5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38B376-F6DB-400B-823C-644F98E3F10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92E1785-EC5C-4B8B-BC15-5274EB5C415D}"/>
</file>

<file path=customXml/itemProps7.xml><?xml version="1.0" encoding="utf-8"?>
<ds:datastoreItem xmlns:ds="http://schemas.openxmlformats.org/officeDocument/2006/customXml" ds:itemID="{7B09D837-92A1-4DBA-91A7-2596E997EB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205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1168 Stöd till sänkta hyror för företag.docx</dc:title>
  <dc:subject/>
  <dc:creator>Susanne Adlercreutz</dc:creator>
  <cp:keywords/>
  <dc:description/>
  <cp:lastModifiedBy>Ulrika Enshagen</cp:lastModifiedBy>
  <cp:revision>2</cp:revision>
  <dcterms:created xsi:type="dcterms:W3CDTF">2020-04-21T15:40:00Z</dcterms:created>
  <dcterms:modified xsi:type="dcterms:W3CDTF">2020-04-21T15:40:00Z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