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02C7D" w14:textId="7CEBA108" w:rsidR="00363B0D" w:rsidRDefault="00363B0D" w:rsidP="00363B0D">
      <w:pPr>
        <w:pStyle w:val="Rubrik"/>
      </w:pPr>
      <w:bookmarkStart w:id="0" w:name="Start"/>
      <w:bookmarkEnd w:id="0"/>
      <w:r>
        <w:t>Svar på fråga 2020/21:</w:t>
      </w:r>
      <w:r w:rsidR="003B1F81">
        <w:t>2817 Markus Wiechel</w:t>
      </w:r>
      <w:r>
        <w:t xml:space="preserve"> (SD)</w:t>
      </w:r>
      <w:r>
        <w:br/>
      </w:r>
      <w:r w:rsidR="003B1F81">
        <w:t>Bistånd i utbyte mot sex i Ghana</w:t>
      </w:r>
    </w:p>
    <w:p w14:paraId="5A15CC7F" w14:textId="669DDFF6" w:rsidR="003B1F81" w:rsidRDefault="003B1F81" w:rsidP="00CA1464">
      <w:pPr>
        <w:pStyle w:val="Brdtext"/>
      </w:pPr>
      <w:r>
        <w:t>Markus Wiechel</w:t>
      </w:r>
      <w:r w:rsidR="00735454">
        <w:t xml:space="preserve"> har frågat mig</w:t>
      </w:r>
      <w:r>
        <w:t xml:space="preserve"> v</w:t>
      </w:r>
      <w:r w:rsidRPr="003B1F81">
        <w:t xml:space="preserve">ilka åtgärder </w:t>
      </w:r>
      <w:r>
        <w:t xml:space="preserve">jag </w:t>
      </w:r>
      <w:r w:rsidRPr="003B1F81">
        <w:t>avser vidta mot bakgrund av de uppgifter som</w:t>
      </w:r>
      <w:r>
        <w:t xml:space="preserve"> </w:t>
      </w:r>
      <w:r w:rsidRPr="003B1F81">
        <w:t xml:space="preserve">framkommit rörande Globala fonden, och hur </w:t>
      </w:r>
      <w:r>
        <w:t xml:space="preserve">jag </w:t>
      </w:r>
      <w:r w:rsidRPr="003B1F81">
        <w:t>ser på behovet av att</w:t>
      </w:r>
      <w:r>
        <w:t xml:space="preserve"> </w:t>
      </w:r>
      <w:r w:rsidRPr="003B1F81">
        <w:t>ytterligare stärka kontrollen av biståndsutbetalningar</w:t>
      </w:r>
      <w:r w:rsidR="005C3095">
        <w:t>.</w:t>
      </w:r>
    </w:p>
    <w:p w14:paraId="571A5E14" w14:textId="25E8C547" w:rsidR="00BB6791" w:rsidRDefault="00E4478A" w:rsidP="006B5A4E">
      <w:pPr>
        <w:pStyle w:val="Brdtext"/>
      </w:pPr>
      <w:r>
        <w:t>Jag har den 12 maj besvarat fråg</w:t>
      </w:r>
      <w:r w:rsidR="001C008A">
        <w:t>a</w:t>
      </w:r>
      <w:r>
        <w:t xml:space="preserve"> </w:t>
      </w:r>
      <w:r w:rsidR="006B5A4E">
        <w:t>2020/21:2733 av Björn Söder (SD)</w:t>
      </w:r>
      <w:r w:rsidR="001A4A4F">
        <w:t xml:space="preserve"> </w:t>
      </w:r>
      <w:r w:rsidR="006B5A4E">
        <w:t xml:space="preserve">Korruption inom Globala fonden, 2020/21:2755 av Boriana Åberg (M) Svindel med svenskt bistånd och 2020/21:2757 av Boriana Åberg (M) Missbruk av biståndsmedel. </w:t>
      </w:r>
      <w:r w:rsidR="001C008A">
        <w:t xml:space="preserve"> </w:t>
      </w:r>
    </w:p>
    <w:p w14:paraId="11C25A06" w14:textId="358B8D27" w:rsidR="00CA1464" w:rsidRDefault="00C83FA1" w:rsidP="006A12F1">
      <w:pPr>
        <w:pStyle w:val="Brdtext"/>
      </w:pPr>
      <w:r w:rsidRPr="00C83FA1">
        <w:t>Med hänvisning till ovan anser jag även Marcus Wiechels fråga besvarad</w:t>
      </w:r>
      <w:r>
        <w:t xml:space="preserve">. </w:t>
      </w:r>
    </w:p>
    <w:p w14:paraId="3CBB18BD" w14:textId="0B9A3262" w:rsidR="00735454" w:rsidRDefault="00CA1464" w:rsidP="006A12F1">
      <w:pPr>
        <w:pStyle w:val="Brdtext"/>
      </w:pPr>
      <w:r>
        <w:t>S</w:t>
      </w:r>
      <w:r w:rsidR="00735454">
        <w:t xml:space="preserve">tockholm den </w:t>
      </w:r>
      <w:sdt>
        <w:sdtPr>
          <w:id w:val="-1225218591"/>
          <w:placeholder>
            <w:docPart w:val="E2E34C3153614053A87062542FCE00F5"/>
          </w:placeholder>
          <w:dataBinding w:prefixMappings="xmlns:ns0='http://lp/documentinfo/RK' " w:xpath="/ns0:DocumentInfo[1]/ns0:BaseInfo[1]/ns0:HeaderDate[1]" w:storeItemID="{68547A33-2BFF-4654-AD29-722DBF04A592}"/>
          <w:date w:fullDate="2021-05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C008A">
            <w:t>19 maj 2021</w:t>
          </w:r>
        </w:sdtContent>
      </w:sdt>
    </w:p>
    <w:p w14:paraId="70B0DA3B" w14:textId="77777777" w:rsidR="00735454" w:rsidRDefault="00735454" w:rsidP="004E7A8F">
      <w:pPr>
        <w:pStyle w:val="Brdtextutanavstnd"/>
      </w:pPr>
    </w:p>
    <w:p w14:paraId="4BB105E4" w14:textId="77777777" w:rsidR="00735454" w:rsidRDefault="00735454" w:rsidP="004E7A8F">
      <w:pPr>
        <w:pStyle w:val="Brdtextutanavstnd"/>
      </w:pPr>
    </w:p>
    <w:p w14:paraId="4DD1A631" w14:textId="42D88B9D" w:rsidR="00735454" w:rsidRDefault="00735454" w:rsidP="00422A41">
      <w:pPr>
        <w:pStyle w:val="Brdtext"/>
      </w:pPr>
      <w:r>
        <w:t>Per Olsson Fridh</w:t>
      </w:r>
    </w:p>
    <w:p w14:paraId="5A77C713" w14:textId="4FD67642" w:rsidR="00735454" w:rsidRPr="00DB48AB" w:rsidRDefault="00735454" w:rsidP="00DB48AB">
      <w:pPr>
        <w:pStyle w:val="Brdtext"/>
      </w:pPr>
    </w:p>
    <w:sectPr w:rsidR="0073545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56E93" w14:textId="77777777" w:rsidR="00503727" w:rsidRDefault="00503727" w:rsidP="00A87A54">
      <w:pPr>
        <w:spacing w:after="0" w:line="240" w:lineRule="auto"/>
      </w:pPr>
      <w:r>
        <w:separator/>
      </w:r>
    </w:p>
  </w:endnote>
  <w:endnote w:type="continuationSeparator" w:id="0">
    <w:p w14:paraId="2A80A603" w14:textId="77777777" w:rsidR="00503727" w:rsidRDefault="0050372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01A6C5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366215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F6E324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0BAF5A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18A986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E290EC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78F43C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13CEF8C" w14:textId="77777777" w:rsidTr="00C26068">
      <w:trPr>
        <w:trHeight w:val="227"/>
      </w:trPr>
      <w:tc>
        <w:tcPr>
          <w:tcW w:w="4074" w:type="dxa"/>
        </w:tcPr>
        <w:p w14:paraId="6828B31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C6A9E0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9BE9D8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3544F" w14:textId="77777777" w:rsidR="00503727" w:rsidRDefault="00503727" w:rsidP="00A87A54">
      <w:pPr>
        <w:spacing w:after="0" w:line="240" w:lineRule="auto"/>
      </w:pPr>
      <w:r>
        <w:separator/>
      </w:r>
    </w:p>
  </w:footnote>
  <w:footnote w:type="continuationSeparator" w:id="0">
    <w:p w14:paraId="18CA4F01" w14:textId="77777777" w:rsidR="00503727" w:rsidRDefault="0050372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35454" w14:paraId="76D304AA" w14:textId="77777777" w:rsidTr="00C93EBA">
      <w:trPr>
        <w:trHeight w:val="227"/>
      </w:trPr>
      <w:tc>
        <w:tcPr>
          <w:tcW w:w="5534" w:type="dxa"/>
        </w:tcPr>
        <w:p w14:paraId="176A68DF" w14:textId="77777777" w:rsidR="00735454" w:rsidRPr="007D73AB" w:rsidRDefault="00735454">
          <w:pPr>
            <w:pStyle w:val="Sidhuvud"/>
          </w:pPr>
        </w:p>
      </w:tc>
      <w:tc>
        <w:tcPr>
          <w:tcW w:w="3170" w:type="dxa"/>
          <w:vAlign w:val="bottom"/>
        </w:tcPr>
        <w:p w14:paraId="6845F3BF" w14:textId="77777777" w:rsidR="00735454" w:rsidRPr="007D73AB" w:rsidRDefault="00735454" w:rsidP="00340DE0">
          <w:pPr>
            <w:pStyle w:val="Sidhuvud"/>
          </w:pPr>
        </w:p>
      </w:tc>
      <w:tc>
        <w:tcPr>
          <w:tcW w:w="1134" w:type="dxa"/>
        </w:tcPr>
        <w:p w14:paraId="5EA4E431" w14:textId="77777777" w:rsidR="00735454" w:rsidRDefault="00735454" w:rsidP="005A703A">
          <w:pPr>
            <w:pStyle w:val="Sidhuvud"/>
          </w:pPr>
        </w:p>
      </w:tc>
    </w:tr>
    <w:tr w:rsidR="00735454" w14:paraId="55AEFB7B" w14:textId="77777777" w:rsidTr="00C93EBA">
      <w:trPr>
        <w:trHeight w:val="1928"/>
      </w:trPr>
      <w:tc>
        <w:tcPr>
          <w:tcW w:w="5534" w:type="dxa"/>
        </w:tcPr>
        <w:p w14:paraId="1866D7EF" w14:textId="77777777" w:rsidR="00735454" w:rsidRPr="00340DE0" w:rsidRDefault="0073545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5E8BE85" wp14:editId="0CE1D2A8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C76AE23" w14:textId="77777777" w:rsidR="00735454" w:rsidRPr="00710A6C" w:rsidRDefault="00735454" w:rsidP="00EE3C0F">
          <w:pPr>
            <w:pStyle w:val="Sidhuvud"/>
            <w:rPr>
              <w:b/>
            </w:rPr>
          </w:pPr>
        </w:p>
        <w:p w14:paraId="3003450A" w14:textId="77777777" w:rsidR="00735454" w:rsidRDefault="00735454" w:rsidP="00EE3C0F">
          <w:pPr>
            <w:pStyle w:val="Sidhuvud"/>
          </w:pPr>
        </w:p>
        <w:p w14:paraId="087C5FB0" w14:textId="77777777" w:rsidR="00735454" w:rsidRDefault="00735454" w:rsidP="00EE3C0F">
          <w:pPr>
            <w:pStyle w:val="Sidhuvud"/>
          </w:pPr>
        </w:p>
        <w:p w14:paraId="266F8841" w14:textId="77777777" w:rsidR="00735454" w:rsidRDefault="0073545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F7243D568D747F6AE81224F19C7DD80"/>
            </w:placeholder>
            <w:showingPlcHdr/>
            <w:dataBinding w:prefixMappings="xmlns:ns0='http://lp/documentinfo/RK' " w:xpath="/ns0:DocumentInfo[1]/ns0:BaseInfo[1]/ns0:Dnr[1]" w:storeItemID="{68547A33-2BFF-4654-AD29-722DBF04A592}"/>
            <w:text/>
          </w:sdtPr>
          <w:sdtEndPr/>
          <w:sdtContent>
            <w:p w14:paraId="1FCAEAA0" w14:textId="50276B60" w:rsidR="00735454" w:rsidRDefault="003B1F8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BA80A5BDB034216A2D83FAD838320C3"/>
            </w:placeholder>
            <w:showingPlcHdr/>
            <w:dataBinding w:prefixMappings="xmlns:ns0='http://lp/documentinfo/RK' " w:xpath="/ns0:DocumentInfo[1]/ns0:BaseInfo[1]/ns0:DocNumber[1]" w:storeItemID="{68547A33-2BFF-4654-AD29-722DBF04A592}"/>
            <w:text/>
          </w:sdtPr>
          <w:sdtEndPr/>
          <w:sdtContent>
            <w:p w14:paraId="4697BAC4" w14:textId="77777777" w:rsidR="00735454" w:rsidRDefault="0073545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5E4C559" w14:textId="77777777" w:rsidR="00735454" w:rsidRDefault="00735454" w:rsidP="00EE3C0F">
          <w:pPr>
            <w:pStyle w:val="Sidhuvud"/>
          </w:pPr>
        </w:p>
      </w:tc>
      <w:tc>
        <w:tcPr>
          <w:tcW w:w="1134" w:type="dxa"/>
        </w:tcPr>
        <w:p w14:paraId="7473C07E" w14:textId="77777777" w:rsidR="00735454" w:rsidRDefault="00735454" w:rsidP="0094502D">
          <w:pPr>
            <w:pStyle w:val="Sidhuvud"/>
          </w:pPr>
        </w:p>
        <w:p w14:paraId="17ACA7D3" w14:textId="77777777" w:rsidR="00735454" w:rsidRPr="0094502D" w:rsidRDefault="00735454" w:rsidP="00EC71A6">
          <w:pPr>
            <w:pStyle w:val="Sidhuvud"/>
          </w:pPr>
        </w:p>
      </w:tc>
    </w:tr>
    <w:tr w:rsidR="00735454" w14:paraId="36D6BB8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BB690063D844CB88305FADAD40FE16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E910504" w14:textId="77777777" w:rsidR="00735454" w:rsidRPr="00735454" w:rsidRDefault="00735454" w:rsidP="00340DE0">
              <w:pPr>
                <w:pStyle w:val="Sidhuvud"/>
                <w:rPr>
                  <w:b/>
                </w:rPr>
              </w:pPr>
              <w:r w:rsidRPr="00735454">
                <w:rPr>
                  <w:b/>
                </w:rPr>
                <w:t>Utrikesdepartementet</w:t>
              </w:r>
            </w:p>
            <w:p w14:paraId="5A9EF55F" w14:textId="26F44A93" w:rsidR="00363B0D" w:rsidRDefault="00363B0D" w:rsidP="00363B0D">
              <w:pPr>
                <w:pStyle w:val="Sidhuvud"/>
              </w:pPr>
              <w:r>
                <w:t>Statsrådet Olsson Fridh</w:t>
              </w:r>
            </w:p>
            <w:p w14:paraId="04DDAEDD" w14:textId="478A165F" w:rsidR="00CA1464" w:rsidRDefault="00CA1464" w:rsidP="00363B0D">
              <w:pPr>
                <w:pStyle w:val="Sidhuvud"/>
              </w:pPr>
            </w:p>
            <w:p w14:paraId="34F26F82" w14:textId="1C995F60" w:rsidR="00735454" w:rsidRPr="00340DE0" w:rsidRDefault="00735454" w:rsidP="00363B0D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A628EC79280418F8C722882576C8DF0"/>
          </w:placeholder>
          <w:dataBinding w:prefixMappings="xmlns:ns0='http://lp/documentinfo/RK' " w:xpath="/ns0:DocumentInfo[1]/ns0:BaseInfo[1]/ns0:Recipient[1]" w:storeItemID="{68547A33-2BFF-4654-AD29-722DBF04A592}"/>
          <w:text w:multiLine="1"/>
        </w:sdtPr>
        <w:sdtEndPr/>
        <w:sdtContent>
          <w:tc>
            <w:tcPr>
              <w:tcW w:w="3170" w:type="dxa"/>
            </w:tcPr>
            <w:p w14:paraId="53AC8F30" w14:textId="7D20A075" w:rsidR="00735454" w:rsidRDefault="00735454" w:rsidP="00547B89">
              <w:pPr>
                <w:pStyle w:val="Sidhuvud"/>
              </w:pPr>
              <w:r>
                <w:t>Till riksdagen</w:t>
              </w:r>
              <w:r w:rsidR="00CA1464">
                <w:br/>
              </w:r>
              <w:r w:rsidR="00CA1464">
                <w:br/>
              </w:r>
              <w:r w:rsidR="00363B0D">
                <w:br/>
              </w:r>
              <w:r w:rsidR="00363B0D">
                <w:br/>
              </w:r>
            </w:p>
          </w:tc>
        </w:sdtContent>
      </w:sdt>
      <w:tc>
        <w:tcPr>
          <w:tcW w:w="1134" w:type="dxa"/>
        </w:tcPr>
        <w:p w14:paraId="1DFE10C9" w14:textId="77777777" w:rsidR="00735454" w:rsidRDefault="00735454" w:rsidP="003E6020">
          <w:pPr>
            <w:pStyle w:val="Sidhuvud"/>
          </w:pPr>
        </w:p>
      </w:tc>
    </w:tr>
  </w:tbl>
  <w:p w14:paraId="66E4C89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940F0"/>
    <w:multiLevelType w:val="hybridMultilevel"/>
    <w:tmpl w:val="0932FC4E"/>
    <w:lvl w:ilvl="0" w:tplc="24D6A622">
      <w:numFmt w:val="bullet"/>
      <w:lvlText w:val="-"/>
      <w:lvlJc w:val="left"/>
      <w:pPr>
        <w:ind w:left="720" w:hanging="360"/>
      </w:pPr>
      <w:rPr>
        <w:rFonts w:ascii="Garamond" w:eastAsiaTheme="minorHAnsi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DD46218"/>
    <w:multiLevelType w:val="hybridMultilevel"/>
    <w:tmpl w:val="280CAF0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8022E6">
      <w:numFmt w:val="bullet"/>
      <w:lvlText w:val="-"/>
      <w:lvlJc w:val="left"/>
      <w:pPr>
        <w:ind w:left="1080" w:hanging="360"/>
      </w:pPr>
      <w:rPr>
        <w:rFonts w:ascii="Roboto" w:eastAsia="Times New Roman" w:hAnsi="Roboto" w:cs="Arial" w:hint="default"/>
      </w:rPr>
    </w:lvl>
    <w:lvl w:ilvl="2" w:tplc="0DEC64E4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3"/>
  </w:num>
  <w:num w:numId="10">
    <w:abstractNumId w:val="18"/>
  </w:num>
  <w:num w:numId="11">
    <w:abstractNumId w:val="23"/>
  </w:num>
  <w:num w:numId="12">
    <w:abstractNumId w:val="39"/>
  </w:num>
  <w:num w:numId="13">
    <w:abstractNumId w:val="32"/>
  </w:num>
  <w:num w:numId="14">
    <w:abstractNumId w:val="14"/>
  </w:num>
  <w:num w:numId="15">
    <w:abstractNumId w:val="12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5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3251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07EA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4A4F"/>
    <w:rsid w:val="001B4824"/>
    <w:rsid w:val="001C008A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02A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25B6"/>
    <w:rsid w:val="00260D2D"/>
    <w:rsid w:val="00261975"/>
    <w:rsid w:val="00264503"/>
    <w:rsid w:val="00271D00"/>
    <w:rsid w:val="00274AA3"/>
    <w:rsid w:val="00275189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3B0D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1F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12F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3727"/>
    <w:rsid w:val="00505905"/>
    <w:rsid w:val="00511A1B"/>
    <w:rsid w:val="00511A68"/>
    <w:rsid w:val="005121C0"/>
    <w:rsid w:val="00513E7D"/>
    <w:rsid w:val="00514A67"/>
    <w:rsid w:val="00515921"/>
    <w:rsid w:val="00520A46"/>
    <w:rsid w:val="00520E68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0A0F"/>
    <w:rsid w:val="005710DE"/>
    <w:rsid w:val="00571A0B"/>
    <w:rsid w:val="00573DFD"/>
    <w:rsid w:val="005747D0"/>
    <w:rsid w:val="00576F44"/>
    <w:rsid w:val="005827D5"/>
    <w:rsid w:val="00582918"/>
    <w:rsid w:val="00582E3D"/>
    <w:rsid w:val="005849E3"/>
    <w:rsid w:val="005850D7"/>
    <w:rsid w:val="0058522F"/>
    <w:rsid w:val="00585282"/>
    <w:rsid w:val="00586266"/>
    <w:rsid w:val="0058703B"/>
    <w:rsid w:val="00593ACA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3095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151E"/>
    <w:rsid w:val="00613827"/>
    <w:rsid w:val="006175D7"/>
    <w:rsid w:val="006208E5"/>
    <w:rsid w:val="00622BAB"/>
    <w:rsid w:val="006251ED"/>
    <w:rsid w:val="00625810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5A4E"/>
    <w:rsid w:val="006B7569"/>
    <w:rsid w:val="006C28EE"/>
    <w:rsid w:val="006C4FF1"/>
    <w:rsid w:val="006D2998"/>
    <w:rsid w:val="006D3188"/>
    <w:rsid w:val="006D5159"/>
    <w:rsid w:val="006D6779"/>
    <w:rsid w:val="006E08FC"/>
    <w:rsid w:val="006F1D34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5454"/>
    <w:rsid w:val="00743E09"/>
    <w:rsid w:val="00744FCC"/>
    <w:rsid w:val="00747B9C"/>
    <w:rsid w:val="00750C93"/>
    <w:rsid w:val="00754E24"/>
    <w:rsid w:val="007552F0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361B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37C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67246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1F45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07DA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44D5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5B8A"/>
    <w:rsid w:val="00A870B0"/>
    <w:rsid w:val="00A8728A"/>
    <w:rsid w:val="00A87A54"/>
    <w:rsid w:val="00AA105C"/>
    <w:rsid w:val="00AA1809"/>
    <w:rsid w:val="00AA1FFE"/>
    <w:rsid w:val="00AA3F2E"/>
    <w:rsid w:val="00AA476B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CED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6791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3FA1"/>
    <w:rsid w:val="00C8630A"/>
    <w:rsid w:val="00C9061B"/>
    <w:rsid w:val="00C93EBA"/>
    <w:rsid w:val="00CA0BD8"/>
    <w:rsid w:val="00CA1464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0BA4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2ABF"/>
    <w:rsid w:val="00D4460B"/>
    <w:rsid w:val="00D458F0"/>
    <w:rsid w:val="00D46CBC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478A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57FD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2652"/>
    <w:rsid w:val="00F03EAC"/>
    <w:rsid w:val="00F04B7C"/>
    <w:rsid w:val="00F078B5"/>
    <w:rsid w:val="00F14024"/>
    <w:rsid w:val="00F14FA3"/>
    <w:rsid w:val="00F15DB1"/>
    <w:rsid w:val="00F214DA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5492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8ABC3B9"/>
  <w15:docId w15:val="{B7B3D766-3E8E-4D38-B60B-AD0FBCB9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7243D568D747F6AE81224F19C7D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6EF8FB-4AC5-4999-AD63-2D077595403A}"/>
      </w:docPartPr>
      <w:docPartBody>
        <w:p w:rsidR="00847D9C" w:rsidRDefault="002F6656" w:rsidP="002F6656">
          <w:pPr>
            <w:pStyle w:val="BF7243D568D747F6AE81224F19C7DD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A80A5BDB034216A2D83FAD83832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02B1F-66EF-441C-B622-66638AAE61E5}"/>
      </w:docPartPr>
      <w:docPartBody>
        <w:p w:rsidR="00847D9C" w:rsidRDefault="002F6656" w:rsidP="002F6656">
          <w:pPr>
            <w:pStyle w:val="1BA80A5BDB034216A2D83FAD838320C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B690063D844CB88305FADAD40FE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94E7DC-D36B-4946-A713-98AFBA08C3FF}"/>
      </w:docPartPr>
      <w:docPartBody>
        <w:p w:rsidR="00847D9C" w:rsidRDefault="002F6656" w:rsidP="002F6656">
          <w:pPr>
            <w:pStyle w:val="3BB690063D844CB88305FADAD40FE16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628EC79280418F8C722882576C8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C6742-A5E3-4D9D-A186-01653CF90B4B}"/>
      </w:docPartPr>
      <w:docPartBody>
        <w:p w:rsidR="00847D9C" w:rsidRDefault="002F6656" w:rsidP="002F6656">
          <w:pPr>
            <w:pStyle w:val="BA628EC79280418F8C722882576C8D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E34C3153614053A87062542FCE0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E5DA2-670E-49D1-8142-FC243DB8EABE}"/>
      </w:docPartPr>
      <w:docPartBody>
        <w:p w:rsidR="00847D9C" w:rsidRDefault="002F6656" w:rsidP="002F6656">
          <w:pPr>
            <w:pStyle w:val="E2E34C3153614053A87062542FCE00F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56"/>
    <w:rsid w:val="002F6656"/>
    <w:rsid w:val="006D1B25"/>
    <w:rsid w:val="00847D9C"/>
    <w:rsid w:val="00B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65C2F3125414248A7CF760FF371A429">
    <w:name w:val="B65C2F3125414248A7CF760FF371A429"/>
    <w:rsid w:val="002F6656"/>
  </w:style>
  <w:style w:type="character" w:styleId="Platshllartext">
    <w:name w:val="Placeholder Text"/>
    <w:basedOn w:val="Standardstycketeckensnitt"/>
    <w:uiPriority w:val="99"/>
    <w:semiHidden/>
    <w:rsid w:val="002F6656"/>
    <w:rPr>
      <w:noProof w:val="0"/>
      <w:color w:val="808080"/>
    </w:rPr>
  </w:style>
  <w:style w:type="paragraph" w:customStyle="1" w:styleId="66527FFBBF954DB09FED8CB7505E76FA">
    <w:name w:val="66527FFBBF954DB09FED8CB7505E76FA"/>
    <w:rsid w:val="002F6656"/>
  </w:style>
  <w:style w:type="paragraph" w:customStyle="1" w:styleId="CFCB93BF05DB4534A97CBF1B49C4187A">
    <w:name w:val="CFCB93BF05DB4534A97CBF1B49C4187A"/>
    <w:rsid w:val="002F6656"/>
  </w:style>
  <w:style w:type="paragraph" w:customStyle="1" w:styleId="24F2904B4C5A40638729D65A19AA2A6A">
    <w:name w:val="24F2904B4C5A40638729D65A19AA2A6A"/>
    <w:rsid w:val="002F6656"/>
  </w:style>
  <w:style w:type="paragraph" w:customStyle="1" w:styleId="BF7243D568D747F6AE81224F19C7DD80">
    <w:name w:val="BF7243D568D747F6AE81224F19C7DD80"/>
    <w:rsid w:val="002F6656"/>
  </w:style>
  <w:style w:type="paragraph" w:customStyle="1" w:styleId="1BA80A5BDB034216A2D83FAD838320C3">
    <w:name w:val="1BA80A5BDB034216A2D83FAD838320C3"/>
    <w:rsid w:val="002F6656"/>
  </w:style>
  <w:style w:type="paragraph" w:customStyle="1" w:styleId="9D31562E888448D9B3AD3D45B5D6DB08">
    <w:name w:val="9D31562E888448D9B3AD3D45B5D6DB08"/>
    <w:rsid w:val="002F6656"/>
  </w:style>
  <w:style w:type="paragraph" w:customStyle="1" w:styleId="6FEBF535A26147F8B404D5C53CC4826B">
    <w:name w:val="6FEBF535A26147F8B404D5C53CC4826B"/>
    <w:rsid w:val="002F6656"/>
  </w:style>
  <w:style w:type="paragraph" w:customStyle="1" w:styleId="AA84D8929F904CF28B1003FB40F5BFAA">
    <w:name w:val="AA84D8929F904CF28B1003FB40F5BFAA"/>
    <w:rsid w:val="002F6656"/>
  </w:style>
  <w:style w:type="paragraph" w:customStyle="1" w:styleId="3BB690063D844CB88305FADAD40FE169">
    <w:name w:val="3BB690063D844CB88305FADAD40FE169"/>
    <w:rsid w:val="002F6656"/>
  </w:style>
  <w:style w:type="paragraph" w:customStyle="1" w:styleId="BA628EC79280418F8C722882576C8DF0">
    <w:name w:val="BA628EC79280418F8C722882576C8DF0"/>
    <w:rsid w:val="002F6656"/>
  </w:style>
  <w:style w:type="paragraph" w:customStyle="1" w:styleId="1BA80A5BDB034216A2D83FAD838320C31">
    <w:name w:val="1BA80A5BDB034216A2D83FAD838320C31"/>
    <w:rsid w:val="002F66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B690063D844CB88305FADAD40FE1691">
    <w:name w:val="3BB690063D844CB88305FADAD40FE1691"/>
    <w:rsid w:val="002F66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712599D5AE4F0587F6F9DB4D691A30">
    <w:name w:val="35712599D5AE4F0587F6F9DB4D691A30"/>
    <w:rsid w:val="002F6656"/>
  </w:style>
  <w:style w:type="paragraph" w:customStyle="1" w:styleId="FD8A96D1D04842D287785921DB609305">
    <w:name w:val="FD8A96D1D04842D287785921DB609305"/>
    <w:rsid w:val="002F6656"/>
  </w:style>
  <w:style w:type="paragraph" w:customStyle="1" w:styleId="489F7FA0D17A4439A2E8211BB172309B">
    <w:name w:val="489F7FA0D17A4439A2E8211BB172309B"/>
    <w:rsid w:val="002F6656"/>
  </w:style>
  <w:style w:type="paragraph" w:customStyle="1" w:styleId="3B78AE2E92864D2EA31D3E3297E1E286">
    <w:name w:val="3B78AE2E92864D2EA31D3E3297E1E286"/>
    <w:rsid w:val="002F6656"/>
  </w:style>
  <w:style w:type="paragraph" w:customStyle="1" w:styleId="9BE89F23D083402E958EA73B0A61C8DE">
    <w:name w:val="9BE89F23D083402E958EA73B0A61C8DE"/>
    <w:rsid w:val="002F6656"/>
  </w:style>
  <w:style w:type="paragraph" w:customStyle="1" w:styleId="E2E34C3153614053A87062542FCE00F5">
    <w:name w:val="E2E34C3153614053A87062542FCE00F5"/>
    <w:rsid w:val="002F6656"/>
  </w:style>
  <w:style w:type="paragraph" w:customStyle="1" w:styleId="CB32F3D6ACC841B888AA86F0D4F1A391">
    <w:name w:val="CB32F3D6ACC841B888AA86F0D4F1A391"/>
    <w:rsid w:val="002F6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SY2CVNDC5XDY-616648212-9477</_dlc_DocId>
    <_dlc_DocIdUrl xmlns="a9ec56ab-dea3-443b-ae99-35f2199b5204">
      <Url>https://dhs.sp.regeringskansliet.se/yta/ud-mk_ur/_layouts/15/DocIdRedir.aspx?ID=SY2CVNDC5XDY-616648212-9477</Url>
      <Description>SY2CVNDC5XDY-616648212-9477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3eb22ea0-a123-41e8-9da4-7c21ae7440b8</RD_Svarsid>
  </documentManagement>
</p:properti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2021-05-19T00:00:00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33EE8700-152B-4C03-9D0D-C7CF1F34B6FC}"/>
</file>

<file path=customXml/itemProps2.xml><?xml version="1.0" encoding="utf-8"?>
<ds:datastoreItem xmlns:ds="http://schemas.openxmlformats.org/officeDocument/2006/customXml" ds:itemID="{1ADFD91B-4FF4-4BDA-B2A6-3D3177B766E3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EAEF3010-F908-4B1F-9AAB-2FCB6389C4E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ADFD91B-4FF4-4BDA-B2A6-3D3177B766E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DDACD50-5862-4E02-8D50-5E06580360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a9ec56ab-dea3-443b-ae99-35f2199b5204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4DDACD50-5862-4E02-8D50-5E06580360D0}"/>
</file>

<file path=customXml/itemProps8.xml><?xml version="1.0" encoding="utf-8"?>
<ds:datastoreItem xmlns:ds="http://schemas.openxmlformats.org/officeDocument/2006/customXml" ds:itemID="{68547A33-2BFF-4654-AD29-722DBF04A59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2817.docx</dc:title>
  <dc:subject/>
  <dc:creator>Karin Westerberg</dc:creator>
  <cp:keywords/>
  <dc:description/>
  <cp:lastModifiedBy>Eva-Lena Gustafsson</cp:lastModifiedBy>
  <cp:revision>3</cp:revision>
  <dcterms:created xsi:type="dcterms:W3CDTF">2021-05-19T10:27:00Z</dcterms:created>
  <dcterms:modified xsi:type="dcterms:W3CDTF">2021-05-19T10:31:00Z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5e355a88-0b66-4792-b2b2-0f7f7ce4c242</vt:lpwstr>
  </property>
</Properties>
</file>