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B5E44" w:rsidP="00DA0661">
      <w:pPr>
        <w:pStyle w:val="Title"/>
      </w:pPr>
      <w:bookmarkStart w:id="0" w:name="_Hlk79494690"/>
      <w:r>
        <w:t>Svar på fråga 20</w:t>
      </w:r>
      <w:r w:rsidR="00C8548C">
        <w:t>20</w:t>
      </w:r>
      <w:r>
        <w:t>/2</w:t>
      </w:r>
      <w:r w:rsidR="00C8548C">
        <w:t>1</w:t>
      </w:r>
      <w:r>
        <w:t>:</w:t>
      </w:r>
      <w:r w:rsidR="005E2D47">
        <w:t>3408</w:t>
      </w:r>
      <w:r w:rsidR="00EE7C3A">
        <w:t xml:space="preserve"> </w:t>
      </w:r>
      <w:r>
        <w:t xml:space="preserve">av </w:t>
      </w:r>
      <w:r w:rsidR="00C8548C">
        <w:t>Björn Söder</w:t>
      </w:r>
      <w:r>
        <w:t xml:space="preserve"> (</w:t>
      </w:r>
      <w:r w:rsidR="00EE7C3A">
        <w:t>SD</w:t>
      </w:r>
      <w:r>
        <w:t>)</w:t>
      </w:r>
      <w:r>
        <w:br/>
      </w:r>
      <w:r w:rsidRPr="005E2D47" w:rsidR="005E2D47">
        <w:t>Frånvaro vid mördad polismans begravning</w:t>
      </w:r>
      <w:r w:rsidRPr="00832FD0" w:rsidR="00832FD0">
        <w:t xml:space="preserve"> </w:t>
      </w:r>
    </w:p>
    <w:p w:rsidR="005E2D47" w:rsidRPr="00977A51" w:rsidP="00C844B4">
      <w:pPr>
        <w:pStyle w:val="BodyText"/>
      </w:pPr>
      <w:r>
        <w:t>Björn Söder har frågat statsministern varför han valde, i egenskap av chef för Regeringskansliet och regeringens främste företrädare, att inte delta vid begravningen av den mördade polismannen, eller tillse att ett annat statsråd deltog, för att visa regeringens deltagande i sorgen och respekt för de tjänster polismannen utfört åt svenska staten</w:t>
      </w:r>
      <w:r w:rsidR="00E15BF0">
        <w:t>.</w:t>
      </w:r>
    </w:p>
    <w:p w:rsidR="00BF250F" w:rsidP="00C844B4">
      <w:pPr>
        <w:pStyle w:val="BodyText"/>
      </w:pPr>
      <w:r>
        <w:t xml:space="preserve">Frågan har överlämnats till mig. </w:t>
      </w:r>
      <w:r w:rsidR="0004371A">
        <w:t>Mordet på polismannen i Göteborg den 30 juni</w:t>
      </w:r>
      <w:r w:rsidR="00385575">
        <w:t xml:space="preserve"> är först och främst en </w:t>
      </w:r>
      <w:r w:rsidR="00115429">
        <w:t>svår</w:t>
      </w:r>
      <w:r w:rsidR="00385575">
        <w:t xml:space="preserve"> förlust för anhöriga och kollegor</w:t>
      </w:r>
      <w:r>
        <w:t xml:space="preserve"> och jag vill uttrycka mitt djupa deltagande i deras sorg. Dådet är</w:t>
      </w:r>
      <w:r w:rsidR="00385575">
        <w:t xml:space="preserve"> också en allvarlig attack och ett angrepp på rättsstaten och det demokratiska samhället. </w:t>
      </w:r>
      <w:r w:rsidR="007D6B44">
        <w:t>Regeringen</w:t>
      </w:r>
      <w:r w:rsidR="00385575">
        <w:t xml:space="preserve"> kommer aldrig att backa i kampen mot den organiserade brottsligheten och </w:t>
      </w:r>
      <w:r w:rsidR="007D6B44">
        <w:t>vi</w:t>
      </w:r>
      <w:r>
        <w:t xml:space="preserve"> kommer fortsätta att på olika sätt stärka den svenska polisen</w:t>
      </w:r>
      <w:r w:rsidR="00385575">
        <w:t xml:space="preserve">. </w:t>
      </w:r>
    </w:p>
    <w:p w:rsidR="005E2D47" w:rsidP="00C844B4">
      <w:pPr>
        <w:pStyle w:val="BodyText"/>
      </w:pPr>
      <w:r>
        <w:t xml:space="preserve">Vid </w:t>
      </w:r>
      <w:r w:rsidR="002B4BDA">
        <w:t xml:space="preserve">begravningen av den avlidne polisen och </w:t>
      </w:r>
      <w:r>
        <w:t xml:space="preserve">den </w:t>
      </w:r>
      <w:r>
        <w:t xml:space="preserve">ceremoni som utfördes </w:t>
      </w:r>
      <w:r w:rsidR="002B4BDA">
        <w:t>i samband med denna</w:t>
      </w:r>
      <w:r>
        <w:t xml:space="preserve"> </w:t>
      </w:r>
      <w:r>
        <w:t>företräddes det offentliga av Polismyndigheten, Säkerhetspolisen och Försvarsmakten</w:t>
      </w:r>
      <w:r>
        <w:t xml:space="preserve">. </w:t>
      </w:r>
      <w:r>
        <w:t>Jag kommer</w:t>
      </w:r>
      <w:r>
        <w:t xml:space="preserve"> </w:t>
      </w:r>
      <w:r w:rsidR="00115429">
        <w:t xml:space="preserve">att </w:t>
      </w:r>
      <w:r>
        <w:t>delta i Polisens minnesdag som infaller den första lördagen i oktober</w:t>
      </w:r>
      <w:r>
        <w:t>, tillsammans med Polismyndighetens ledningsgrupp</w:t>
      </w:r>
      <w:r w:rsidR="007D6B44">
        <w:t>, andra medarbetare</w:t>
      </w:r>
      <w:r>
        <w:t xml:space="preserve"> och anhöriga.</w:t>
      </w:r>
      <w:r>
        <w:t xml:space="preserve"> </w:t>
      </w:r>
    </w:p>
    <w:p w:rsidR="00C844B4" w:rsidP="00C844B4">
      <w:pPr>
        <w:pStyle w:val="BodyText"/>
      </w:pPr>
      <w:r>
        <w:t>L</w:t>
      </w:r>
      <w:r w:rsidR="00115429">
        <w:t xml:space="preserve">åt oss aldrig glömma </w:t>
      </w:r>
      <w:r>
        <w:t xml:space="preserve">de kvinnor och män som </w:t>
      </w:r>
      <w:r w:rsidR="002B4BDA">
        <w:t xml:space="preserve">har </w:t>
      </w:r>
      <w:r>
        <w:t xml:space="preserve">gjort den yttersta uppoffringen och </w:t>
      </w:r>
      <w:r w:rsidRPr="00E447B3" w:rsidR="005E2D47">
        <w:t>avlidit i tjänsten i samband med att de arbetat för ett tryggare och säkr</w:t>
      </w:r>
      <w:r w:rsidR="005E2D47">
        <w:t>a</w:t>
      </w:r>
      <w:r w:rsidRPr="00E447B3" w:rsidR="005E2D47">
        <w:t>re samhälle</w:t>
      </w:r>
      <w:r w:rsidR="005E2D47">
        <w:t xml:space="preserve">. </w:t>
      </w:r>
    </w:p>
    <w:p w:rsidR="00115429" w:rsidP="006A12F1">
      <w:pPr>
        <w:pStyle w:val="BodyText"/>
      </w:pPr>
    </w:p>
    <w:p w:rsidR="00DB5E4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414FA1604854EC985A91B7BB59974CA"/>
          </w:placeholder>
          <w:dataBinding w:xpath="/ns0:DocumentInfo[1]/ns0:BaseInfo[1]/ns0:HeaderDate[1]" w:storeItemID="{BDBF6C95-EFEE-4F9A-8DDF-9AAAAC2E4C14}" w:prefixMappings="xmlns:ns0='http://lp/documentinfo/RK' "/>
          <w:date w:fullDate="2021-08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E2D47">
            <w:t>18 augusti 2021</w:t>
          </w:r>
        </w:sdtContent>
      </w:sdt>
    </w:p>
    <w:p w:rsidR="00DB5E44" w:rsidP="004E7A8F">
      <w:pPr>
        <w:pStyle w:val="Brdtextutanavstnd"/>
      </w:pPr>
    </w:p>
    <w:p w:rsidR="00DB5E44" w:rsidP="004E7A8F">
      <w:pPr>
        <w:pStyle w:val="Brdtextutanavstnd"/>
      </w:pPr>
    </w:p>
    <w:p w:rsidR="00DB5E44" w:rsidRPr="00DB48AB" w:rsidP="00DB48AB">
      <w:pPr>
        <w:pStyle w:val="BodyText"/>
      </w:pPr>
      <w:r>
        <w:t>Mikael Damberg</w:t>
      </w:r>
      <w:bookmarkEnd w:id="0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B5E4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B5E44" w:rsidRPr="007D73AB" w:rsidP="00340DE0">
          <w:pPr>
            <w:pStyle w:val="Header"/>
          </w:pPr>
        </w:p>
      </w:tc>
      <w:tc>
        <w:tcPr>
          <w:tcW w:w="1134" w:type="dxa"/>
        </w:tcPr>
        <w:p w:rsidR="00DB5E4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B5E4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B5E44" w:rsidRPr="00710A6C" w:rsidP="00EE3C0F">
          <w:pPr>
            <w:pStyle w:val="Header"/>
            <w:rPr>
              <w:b/>
            </w:rPr>
          </w:pPr>
        </w:p>
        <w:p w:rsidR="00DB5E44" w:rsidP="00EE3C0F">
          <w:pPr>
            <w:pStyle w:val="Header"/>
          </w:pPr>
        </w:p>
        <w:p w:rsidR="00DB5E44" w:rsidP="00EE3C0F">
          <w:pPr>
            <w:pStyle w:val="Header"/>
          </w:pPr>
        </w:p>
        <w:p w:rsidR="00DB5E4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D3E5B03941A480CABA0B8EFABC78081"/>
            </w:placeholder>
            <w:dataBinding w:xpath="/ns0:DocumentInfo[1]/ns0:BaseInfo[1]/ns0:Dnr[1]" w:storeItemID="{BDBF6C95-EFEE-4F9A-8DDF-9AAAAC2E4C14}" w:prefixMappings="xmlns:ns0='http://lp/documentinfo/RK' "/>
            <w:text/>
          </w:sdtPr>
          <w:sdtContent>
            <w:p w:rsidR="00DB5E44" w:rsidP="00EE3C0F">
              <w:pPr>
                <w:pStyle w:val="Header"/>
              </w:pPr>
              <w:r w:rsidRPr="00E15BF0">
                <w:t>Ju2021/02836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C72C5CEE5D640AF85256848A6F34C8F"/>
            </w:placeholder>
            <w:showingPlcHdr/>
            <w:dataBinding w:xpath="/ns0:DocumentInfo[1]/ns0:BaseInfo[1]/ns0:DocNumber[1]" w:storeItemID="{BDBF6C95-EFEE-4F9A-8DDF-9AAAAC2E4C14}" w:prefixMappings="xmlns:ns0='http://lp/documentinfo/RK' "/>
            <w:text/>
          </w:sdtPr>
          <w:sdtContent>
            <w:p w:rsidR="00DB5E4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B5E44" w:rsidP="00EE3C0F">
          <w:pPr>
            <w:pStyle w:val="Header"/>
          </w:pPr>
        </w:p>
      </w:tc>
      <w:tc>
        <w:tcPr>
          <w:tcW w:w="1134" w:type="dxa"/>
        </w:tcPr>
        <w:p w:rsidR="00DB5E44" w:rsidP="0094502D">
          <w:pPr>
            <w:pStyle w:val="Header"/>
          </w:pPr>
        </w:p>
        <w:p w:rsidR="00DB5E4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DC0438C3D04E40BB3D2C5DED2C186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B5E44" w:rsidRPr="00DB5E44" w:rsidP="00340DE0">
              <w:pPr>
                <w:pStyle w:val="Header"/>
                <w:rPr>
                  <w:b/>
                </w:rPr>
              </w:pPr>
              <w:r w:rsidRPr="00DB5E44">
                <w:rPr>
                  <w:b/>
                </w:rPr>
                <w:t>Justitiedepartementet</w:t>
              </w:r>
            </w:p>
            <w:p w:rsidR="00DB5E44" w:rsidRPr="00340DE0" w:rsidP="00340DE0">
              <w:pPr>
                <w:pStyle w:val="Header"/>
              </w:pPr>
              <w:r w:rsidRPr="00DB5E44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A371D25694D40DB8ECF20EDB2A0E0C0"/>
          </w:placeholder>
          <w:dataBinding w:xpath="/ns0:DocumentInfo[1]/ns0:BaseInfo[1]/ns0:Recipient[1]" w:storeItemID="{BDBF6C95-EFEE-4F9A-8DDF-9AAAAC2E4C14}" w:prefixMappings="xmlns:ns0='http://lp/documentinfo/RK' "/>
          <w:text w:multiLine="1"/>
        </w:sdtPr>
        <w:sdtContent>
          <w:tc>
            <w:tcPr>
              <w:tcW w:w="3170" w:type="dxa"/>
            </w:tcPr>
            <w:p w:rsidR="00DB5E4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B5E4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3E5B03941A480CABA0B8EFABC78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937AA-817E-4885-BE03-BD77E50EBA54}"/>
      </w:docPartPr>
      <w:docPartBody>
        <w:p w:rsidR="00A31827" w:rsidP="00E378B9">
          <w:pPr>
            <w:pStyle w:val="1D3E5B03941A480CABA0B8EFABC780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72C5CEE5D640AF85256848A6F34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3E94A-F290-4DA7-8036-CC8696518DFE}"/>
      </w:docPartPr>
      <w:docPartBody>
        <w:p w:rsidR="00A31827" w:rsidP="00E378B9">
          <w:pPr>
            <w:pStyle w:val="9C72C5CEE5D640AF85256848A6F34C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DC0438C3D04E40BB3D2C5DED2C1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DF7C3-CFD9-4675-AAF3-8929152130EA}"/>
      </w:docPartPr>
      <w:docPartBody>
        <w:p w:rsidR="00A31827" w:rsidP="00E378B9">
          <w:pPr>
            <w:pStyle w:val="ACDC0438C3D04E40BB3D2C5DED2C18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371D25694D40DB8ECF20EDB2A0E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DBABF-2610-4F2F-AD41-285B52AA4EC0}"/>
      </w:docPartPr>
      <w:docPartBody>
        <w:p w:rsidR="00A31827" w:rsidP="00E378B9">
          <w:pPr>
            <w:pStyle w:val="4A371D25694D40DB8ECF20EDB2A0E0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14FA1604854EC985A91B7BB5997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00149-E69F-4C88-9AF4-94641F919938}"/>
      </w:docPartPr>
      <w:docPartBody>
        <w:p w:rsidR="00A31827" w:rsidP="00E378B9">
          <w:pPr>
            <w:pStyle w:val="C414FA1604854EC985A91B7BB59974C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E032BF10E43C29F4C2AD9A57ADF20">
    <w:name w:val="622E032BF10E43C29F4C2AD9A57ADF20"/>
    <w:rsid w:val="00E378B9"/>
  </w:style>
  <w:style w:type="character" w:styleId="PlaceholderText">
    <w:name w:val="Placeholder Text"/>
    <w:basedOn w:val="DefaultParagraphFont"/>
    <w:uiPriority w:val="99"/>
    <w:semiHidden/>
    <w:rsid w:val="00E378B9"/>
    <w:rPr>
      <w:noProof w:val="0"/>
      <w:color w:val="808080"/>
    </w:rPr>
  </w:style>
  <w:style w:type="paragraph" w:customStyle="1" w:styleId="687F39A5D6364D6E803273720EF9A9D3">
    <w:name w:val="687F39A5D6364D6E803273720EF9A9D3"/>
    <w:rsid w:val="00E378B9"/>
  </w:style>
  <w:style w:type="paragraph" w:customStyle="1" w:styleId="B9951671C50A45C884CE46C4FDE8813D">
    <w:name w:val="B9951671C50A45C884CE46C4FDE8813D"/>
    <w:rsid w:val="00E378B9"/>
  </w:style>
  <w:style w:type="paragraph" w:customStyle="1" w:styleId="E95F317DD2CD4E6D8933E51D496B6BFC">
    <w:name w:val="E95F317DD2CD4E6D8933E51D496B6BFC"/>
    <w:rsid w:val="00E378B9"/>
  </w:style>
  <w:style w:type="paragraph" w:customStyle="1" w:styleId="1D3E5B03941A480CABA0B8EFABC78081">
    <w:name w:val="1D3E5B03941A480CABA0B8EFABC78081"/>
    <w:rsid w:val="00E378B9"/>
  </w:style>
  <w:style w:type="paragraph" w:customStyle="1" w:styleId="9C72C5CEE5D640AF85256848A6F34C8F">
    <w:name w:val="9C72C5CEE5D640AF85256848A6F34C8F"/>
    <w:rsid w:val="00E378B9"/>
  </w:style>
  <w:style w:type="paragraph" w:customStyle="1" w:styleId="7C0FD3BF46DA4C93A4DB69596F992D2B">
    <w:name w:val="7C0FD3BF46DA4C93A4DB69596F992D2B"/>
    <w:rsid w:val="00E378B9"/>
  </w:style>
  <w:style w:type="paragraph" w:customStyle="1" w:styleId="5D780E16C3AA4C1B8FB4ED1477621981">
    <w:name w:val="5D780E16C3AA4C1B8FB4ED1477621981"/>
    <w:rsid w:val="00E378B9"/>
  </w:style>
  <w:style w:type="paragraph" w:customStyle="1" w:styleId="B425BB16806E4E9BB2E115139B523158">
    <w:name w:val="B425BB16806E4E9BB2E115139B523158"/>
    <w:rsid w:val="00E378B9"/>
  </w:style>
  <w:style w:type="paragraph" w:customStyle="1" w:styleId="ACDC0438C3D04E40BB3D2C5DED2C1861">
    <w:name w:val="ACDC0438C3D04E40BB3D2C5DED2C1861"/>
    <w:rsid w:val="00E378B9"/>
  </w:style>
  <w:style w:type="paragraph" w:customStyle="1" w:styleId="4A371D25694D40DB8ECF20EDB2A0E0C0">
    <w:name w:val="4A371D25694D40DB8ECF20EDB2A0E0C0"/>
    <w:rsid w:val="00E378B9"/>
  </w:style>
  <w:style w:type="paragraph" w:customStyle="1" w:styleId="9C72C5CEE5D640AF85256848A6F34C8F1">
    <w:name w:val="9C72C5CEE5D640AF85256848A6F34C8F1"/>
    <w:rsid w:val="00E378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DC0438C3D04E40BB3D2C5DED2C18611">
    <w:name w:val="ACDC0438C3D04E40BB3D2C5DED2C18611"/>
    <w:rsid w:val="00E378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3875EE4D2F4C82AB8322D7A3B1B989">
    <w:name w:val="3E3875EE4D2F4C82AB8322D7A3B1B989"/>
    <w:rsid w:val="00E378B9"/>
  </w:style>
  <w:style w:type="paragraph" w:customStyle="1" w:styleId="4752D62774CA4A8A9785029D1AC4A285">
    <w:name w:val="4752D62774CA4A8A9785029D1AC4A285"/>
    <w:rsid w:val="00E378B9"/>
  </w:style>
  <w:style w:type="paragraph" w:customStyle="1" w:styleId="904FCD6F4C0243A1AC4F2AAD6918B4C9">
    <w:name w:val="904FCD6F4C0243A1AC4F2AAD6918B4C9"/>
    <w:rsid w:val="00E378B9"/>
  </w:style>
  <w:style w:type="paragraph" w:customStyle="1" w:styleId="E945363A97484FE0AD5FF9B09C017A25">
    <w:name w:val="E945363A97484FE0AD5FF9B09C017A25"/>
    <w:rsid w:val="00E378B9"/>
  </w:style>
  <w:style w:type="paragraph" w:customStyle="1" w:styleId="162884EB7BD443838E9AB7F4F1BD5A31">
    <w:name w:val="162884EB7BD443838E9AB7F4F1BD5A31"/>
    <w:rsid w:val="00E378B9"/>
  </w:style>
  <w:style w:type="paragraph" w:customStyle="1" w:styleId="C414FA1604854EC985A91B7BB59974CA">
    <w:name w:val="C414FA1604854EC985A91B7BB59974CA"/>
    <w:rsid w:val="00E378B9"/>
  </w:style>
  <w:style w:type="paragraph" w:customStyle="1" w:styleId="5379D0F580674A6BA1A0844334167AF4">
    <w:name w:val="5379D0F580674A6BA1A0844334167AF4"/>
    <w:rsid w:val="00E378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2021-08-18T00:00:00</HeaderDate>
    <Office/>
    <Dnr>Ju2021/02836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656f08fc-e14f-4e3b-a221-63206e849448</RD_Svarsid>
  </documentManagement>
</p:properties>
</file>

<file path=customXml/itemProps1.xml><?xml version="1.0" encoding="utf-8"?>
<ds:datastoreItem xmlns:ds="http://schemas.openxmlformats.org/officeDocument/2006/customXml" ds:itemID="{8800F927-59CA-40D6-862F-9D74CD389354}"/>
</file>

<file path=customXml/itemProps2.xml><?xml version="1.0" encoding="utf-8"?>
<ds:datastoreItem xmlns:ds="http://schemas.openxmlformats.org/officeDocument/2006/customXml" ds:itemID="{BDBF6C95-EFEE-4F9A-8DDF-9AAAAC2E4C14}"/>
</file>

<file path=customXml/itemProps3.xml><?xml version="1.0" encoding="utf-8"?>
<ds:datastoreItem xmlns:ds="http://schemas.openxmlformats.org/officeDocument/2006/customXml" ds:itemID="{F6C08443-8A88-4EA1-BABF-BA14E3301F8E}"/>
</file>

<file path=customXml/itemProps4.xml><?xml version="1.0" encoding="utf-8"?>
<ds:datastoreItem xmlns:ds="http://schemas.openxmlformats.org/officeDocument/2006/customXml" ds:itemID="{E617DDA2-F027-40C1-AF67-DFF986F4BD4E}"/>
</file>

<file path=customXml/itemProps5.xml><?xml version="1.0" encoding="utf-8"?>
<ds:datastoreItem xmlns:ds="http://schemas.openxmlformats.org/officeDocument/2006/customXml" ds:itemID="{1B124104-4AA6-4525-8E62-66D1826A4E3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3408 - Frånvaro vid mördad polismans begravning.docx</dc:title>
  <cp:revision>6</cp:revision>
  <dcterms:created xsi:type="dcterms:W3CDTF">2021-08-09T13:19:00Z</dcterms:created>
  <dcterms:modified xsi:type="dcterms:W3CDTF">2021-08-12T10:21:00Z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df98f704-e30e-4f57-805c-564ce6cd0dc7</vt:lpwstr>
  </property>
</Properties>
</file>