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7A63" w14:textId="77777777" w:rsidR="00BE31B8" w:rsidRDefault="00BE31B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2019/20:1331 av Helena Antoni (M)</w:t>
      </w:r>
      <w:r>
        <w:br/>
        <w:t>Coronakrisens påverkan på prospekteringsbolag inom gruvnäringen</w:t>
      </w:r>
    </w:p>
    <w:p w14:paraId="6D8E03E6" w14:textId="77777777" w:rsidR="00F66394" w:rsidRDefault="00BE31B8" w:rsidP="00F66394">
      <w:pPr>
        <w:pStyle w:val="Brdtext"/>
      </w:pPr>
      <w:r>
        <w:t xml:space="preserve">Helena Antoni har frågat mig </w:t>
      </w:r>
      <w:r w:rsidR="00197FC5">
        <w:t xml:space="preserve">vad min plan är för att komma till rätta med den osäkerhet som i dag råder hos prospekteringsbolagen inom gruvnäringen. </w:t>
      </w:r>
    </w:p>
    <w:p w14:paraId="7C3889E2" w14:textId="77777777" w:rsidR="00F66394" w:rsidRDefault="00D54694" w:rsidP="00F66394">
      <w:pPr>
        <w:pStyle w:val="Brdtext"/>
      </w:pPr>
      <w:r>
        <w:t>S</w:t>
      </w:r>
      <w:r w:rsidR="00F66394">
        <w:t>vensk gruv- och mineralnäring har stor betydelse för Sverige som nation, både i det regionala och det lokala perspektivet, men även utanför Sveriges gränser. Det handlar om råvaruförsörjning, arbetstillfällen, välfärd och utveckling av ny teknik för en grön omställning.</w:t>
      </w:r>
    </w:p>
    <w:p w14:paraId="0DDF188B" w14:textId="77777777" w:rsidR="002757E0" w:rsidRDefault="002757E0" w:rsidP="00236E22">
      <w:pPr>
        <w:pStyle w:val="Brdtext"/>
      </w:pPr>
      <w:r>
        <w:t xml:space="preserve">Branschorganisationen SveMin har kommit in med en skrivelse om krisåtgärder för undersökningstillstånd enligt minerallagen. Skrivelsen innehåller en redogörelse för förutsättningarna i branschen och förslag på bland annat förlängd giltighetstid för undersökningstillstånd. </w:t>
      </w:r>
    </w:p>
    <w:p w14:paraId="6C84BA1D" w14:textId="17FED847" w:rsidR="00236E22" w:rsidRDefault="00236E22" w:rsidP="00236E22">
      <w:pPr>
        <w:pStyle w:val="Brdtext"/>
      </w:pPr>
      <w:r>
        <w:t xml:space="preserve">Sverige befinner sig i ett mycket besvärligt läge på grund av coronaviruset och vi vet att det är många företag som nu drabbas hårt och det gäller även sådana som bedriver prospektering. </w:t>
      </w:r>
      <w:r w:rsidR="002757E0">
        <w:t>Vi följer noggrant konsekvenserna för näringslivet.</w:t>
      </w:r>
    </w:p>
    <w:p w14:paraId="3AE4EBDD" w14:textId="77777777" w:rsidR="00BE31B8" w:rsidRDefault="00BE31B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F8B4D0118914723BEA3BE9CBD962046"/>
          </w:placeholder>
          <w:dataBinding w:prefixMappings="xmlns:ns0='http://lp/documentinfo/RK' " w:xpath="/ns0:DocumentInfo[1]/ns0:BaseInfo[1]/ns0:HeaderDate[1]" w:storeItemID="{61AF93E5-3CB2-4101-B850-E407A0DE84B1}"/>
          <w:date w:fullDate="2020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B14AE">
            <w:t>19 maj 2020</w:t>
          </w:r>
        </w:sdtContent>
      </w:sdt>
    </w:p>
    <w:p w14:paraId="7B39448A" w14:textId="77777777" w:rsidR="00BE31B8" w:rsidRDefault="00BE31B8" w:rsidP="004E7A8F">
      <w:pPr>
        <w:pStyle w:val="Brdtextutanavstnd"/>
      </w:pPr>
    </w:p>
    <w:p w14:paraId="5F07585E" w14:textId="77777777" w:rsidR="00BE31B8" w:rsidRPr="00DB48AB" w:rsidRDefault="00BE31B8" w:rsidP="00DB48AB">
      <w:pPr>
        <w:pStyle w:val="Brdtext"/>
      </w:pPr>
      <w:r>
        <w:t>Ibrahim Baylan</w:t>
      </w:r>
    </w:p>
    <w:sectPr w:rsidR="00BE31B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1C0C" w14:textId="77777777" w:rsidR="00BE31B8" w:rsidRDefault="00BE31B8" w:rsidP="00A87A54">
      <w:pPr>
        <w:spacing w:after="0" w:line="240" w:lineRule="auto"/>
      </w:pPr>
      <w:r>
        <w:separator/>
      </w:r>
    </w:p>
  </w:endnote>
  <w:endnote w:type="continuationSeparator" w:id="0">
    <w:p w14:paraId="264AD3B3" w14:textId="77777777" w:rsidR="00BE31B8" w:rsidRDefault="00BE31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EE80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D4FCA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FE12C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B4ED3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2433E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80DD4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50881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C04B0C" w14:textId="77777777" w:rsidTr="00C26068">
      <w:trPr>
        <w:trHeight w:val="227"/>
      </w:trPr>
      <w:tc>
        <w:tcPr>
          <w:tcW w:w="4074" w:type="dxa"/>
        </w:tcPr>
        <w:p w14:paraId="4EB6A6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27A3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B0BBB3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EF9F" w14:textId="77777777" w:rsidR="00BE31B8" w:rsidRDefault="00BE31B8" w:rsidP="00A87A54">
      <w:pPr>
        <w:spacing w:after="0" w:line="240" w:lineRule="auto"/>
      </w:pPr>
      <w:r>
        <w:separator/>
      </w:r>
    </w:p>
  </w:footnote>
  <w:footnote w:type="continuationSeparator" w:id="0">
    <w:p w14:paraId="40678625" w14:textId="77777777" w:rsidR="00BE31B8" w:rsidRDefault="00BE31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31B8" w14:paraId="04CC1E78" w14:textId="77777777" w:rsidTr="00C93EBA">
      <w:trPr>
        <w:trHeight w:val="227"/>
      </w:trPr>
      <w:tc>
        <w:tcPr>
          <w:tcW w:w="5534" w:type="dxa"/>
        </w:tcPr>
        <w:p w14:paraId="746A233E" w14:textId="77777777" w:rsidR="00BE31B8" w:rsidRPr="007D73AB" w:rsidRDefault="00BE31B8">
          <w:pPr>
            <w:pStyle w:val="Sidhuvud"/>
          </w:pPr>
        </w:p>
      </w:tc>
      <w:tc>
        <w:tcPr>
          <w:tcW w:w="3170" w:type="dxa"/>
          <w:vAlign w:val="bottom"/>
        </w:tcPr>
        <w:p w14:paraId="26D6F909" w14:textId="77777777" w:rsidR="00BE31B8" w:rsidRPr="007D73AB" w:rsidRDefault="00BE31B8" w:rsidP="00340DE0">
          <w:pPr>
            <w:pStyle w:val="Sidhuvud"/>
          </w:pPr>
        </w:p>
      </w:tc>
      <w:tc>
        <w:tcPr>
          <w:tcW w:w="1134" w:type="dxa"/>
        </w:tcPr>
        <w:p w14:paraId="201C9D52" w14:textId="77777777" w:rsidR="00BE31B8" w:rsidRDefault="00BE31B8" w:rsidP="005A703A">
          <w:pPr>
            <w:pStyle w:val="Sidhuvud"/>
          </w:pPr>
        </w:p>
      </w:tc>
    </w:tr>
    <w:tr w:rsidR="00BE31B8" w14:paraId="16AB78CD" w14:textId="77777777" w:rsidTr="00C93EBA">
      <w:trPr>
        <w:trHeight w:val="1928"/>
      </w:trPr>
      <w:tc>
        <w:tcPr>
          <w:tcW w:w="5534" w:type="dxa"/>
        </w:tcPr>
        <w:p w14:paraId="25B9A69B" w14:textId="77777777" w:rsidR="00BE31B8" w:rsidRPr="00340DE0" w:rsidRDefault="00BE31B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6D42B7" wp14:editId="3CA53C6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3946F2" w14:textId="77777777" w:rsidR="00BE31B8" w:rsidRPr="00710A6C" w:rsidRDefault="00BE31B8" w:rsidP="00EE3C0F">
          <w:pPr>
            <w:pStyle w:val="Sidhuvud"/>
            <w:rPr>
              <w:b/>
            </w:rPr>
          </w:pPr>
        </w:p>
        <w:p w14:paraId="5663AC6C" w14:textId="77777777" w:rsidR="00BE31B8" w:rsidRDefault="00BE31B8" w:rsidP="00EE3C0F">
          <w:pPr>
            <w:pStyle w:val="Sidhuvud"/>
          </w:pPr>
        </w:p>
        <w:p w14:paraId="48DA8466" w14:textId="77777777" w:rsidR="00BE31B8" w:rsidRDefault="00BE31B8" w:rsidP="00EE3C0F">
          <w:pPr>
            <w:pStyle w:val="Sidhuvud"/>
          </w:pPr>
        </w:p>
        <w:p w14:paraId="02161CBE" w14:textId="77777777" w:rsidR="00BE31B8" w:rsidRDefault="00BE31B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1AC87CDDB704087BA82E84F3D71960C"/>
            </w:placeholder>
            <w:dataBinding w:prefixMappings="xmlns:ns0='http://lp/documentinfo/RK' " w:xpath="/ns0:DocumentInfo[1]/ns0:BaseInfo[1]/ns0:Dnr[1]" w:storeItemID="{61AF93E5-3CB2-4101-B850-E407A0DE84B1}"/>
            <w:text/>
          </w:sdtPr>
          <w:sdtEndPr/>
          <w:sdtContent>
            <w:p w14:paraId="255956C7" w14:textId="29226EE1" w:rsidR="00BE31B8" w:rsidRDefault="00BE31B8" w:rsidP="00EE3C0F">
              <w:pPr>
                <w:pStyle w:val="Sidhuvud"/>
              </w:pPr>
              <w:r>
                <w:t>N2020/</w:t>
              </w:r>
              <w:r w:rsidR="005A7FB6">
                <w:t>1353</w:t>
              </w:r>
              <w:r>
                <w:t>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D13A2F1C63040C8BF72A8BCD7CB9854"/>
            </w:placeholder>
            <w:showingPlcHdr/>
            <w:dataBinding w:prefixMappings="xmlns:ns0='http://lp/documentinfo/RK' " w:xpath="/ns0:DocumentInfo[1]/ns0:BaseInfo[1]/ns0:DocNumber[1]" w:storeItemID="{61AF93E5-3CB2-4101-B850-E407A0DE84B1}"/>
            <w:text/>
          </w:sdtPr>
          <w:sdtEndPr/>
          <w:sdtContent>
            <w:p w14:paraId="6F62DB25" w14:textId="77777777" w:rsidR="00BE31B8" w:rsidRDefault="00BE31B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7E1CE4" w14:textId="77777777" w:rsidR="00BE31B8" w:rsidRDefault="00BE31B8" w:rsidP="00EE3C0F">
          <w:pPr>
            <w:pStyle w:val="Sidhuvud"/>
          </w:pPr>
        </w:p>
      </w:tc>
      <w:tc>
        <w:tcPr>
          <w:tcW w:w="1134" w:type="dxa"/>
        </w:tcPr>
        <w:p w14:paraId="072739D0" w14:textId="77777777" w:rsidR="00BE31B8" w:rsidRDefault="00BE31B8" w:rsidP="0094502D">
          <w:pPr>
            <w:pStyle w:val="Sidhuvud"/>
          </w:pPr>
        </w:p>
        <w:p w14:paraId="06E19205" w14:textId="77777777" w:rsidR="00BE31B8" w:rsidRPr="0094502D" w:rsidRDefault="00BE31B8" w:rsidP="00EC71A6">
          <w:pPr>
            <w:pStyle w:val="Sidhuvud"/>
          </w:pPr>
        </w:p>
      </w:tc>
    </w:tr>
    <w:tr w:rsidR="00BE31B8" w14:paraId="4FA8B1F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2278BC61C745B089D0BA06B7E867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45FFAD" w14:textId="77777777" w:rsidR="00BE31B8" w:rsidRPr="00BE31B8" w:rsidRDefault="00BE31B8" w:rsidP="00340DE0">
              <w:pPr>
                <w:pStyle w:val="Sidhuvud"/>
                <w:rPr>
                  <w:b/>
                </w:rPr>
              </w:pPr>
              <w:r w:rsidRPr="00BE31B8">
                <w:rPr>
                  <w:b/>
                </w:rPr>
                <w:t>Näringsdepartementet</w:t>
              </w:r>
            </w:p>
            <w:p w14:paraId="576E7A52" w14:textId="77777777" w:rsidR="001D23CA" w:rsidRDefault="00BE31B8" w:rsidP="00340DE0">
              <w:pPr>
                <w:pStyle w:val="Sidhuvud"/>
              </w:pPr>
              <w:r w:rsidRPr="00BE31B8">
                <w:t>Näringsministern</w:t>
              </w:r>
            </w:p>
            <w:p w14:paraId="445779E6" w14:textId="77777777" w:rsidR="001D23CA" w:rsidRDefault="001D23CA" w:rsidP="00340DE0">
              <w:pPr>
                <w:pStyle w:val="Sidhuvud"/>
              </w:pPr>
            </w:p>
            <w:p w14:paraId="3284D1EA" w14:textId="7C71D924" w:rsidR="00BE31B8" w:rsidRPr="00340DE0" w:rsidRDefault="00BE31B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9A40DFD5534CD4BD81FC5DD969E581"/>
          </w:placeholder>
          <w:dataBinding w:prefixMappings="xmlns:ns0='http://lp/documentinfo/RK' " w:xpath="/ns0:DocumentInfo[1]/ns0:BaseInfo[1]/ns0:Recipient[1]" w:storeItemID="{61AF93E5-3CB2-4101-B850-E407A0DE84B1}"/>
          <w:text w:multiLine="1"/>
        </w:sdtPr>
        <w:sdtEndPr/>
        <w:sdtContent>
          <w:tc>
            <w:tcPr>
              <w:tcW w:w="3170" w:type="dxa"/>
            </w:tcPr>
            <w:p w14:paraId="2C75D081" w14:textId="77777777" w:rsidR="00BE31B8" w:rsidRDefault="00BE31B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CCBE2E" w14:textId="77777777" w:rsidR="00BE31B8" w:rsidRDefault="00BE31B8" w:rsidP="003E6020">
          <w:pPr>
            <w:pStyle w:val="Sidhuvud"/>
          </w:pPr>
        </w:p>
      </w:tc>
    </w:tr>
  </w:tbl>
  <w:p w14:paraId="15C046F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0E7"/>
    <w:rsid w:val="00030C63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14B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21A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97FC5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23CA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E22"/>
    <w:rsid w:val="00237147"/>
    <w:rsid w:val="00242AD1"/>
    <w:rsid w:val="0024412C"/>
    <w:rsid w:val="00260D2D"/>
    <w:rsid w:val="00261975"/>
    <w:rsid w:val="00264503"/>
    <w:rsid w:val="00271D00"/>
    <w:rsid w:val="00274AA3"/>
    <w:rsid w:val="002757E0"/>
    <w:rsid w:val="00275872"/>
    <w:rsid w:val="00281106"/>
    <w:rsid w:val="00282263"/>
    <w:rsid w:val="00282417"/>
    <w:rsid w:val="00282D27"/>
    <w:rsid w:val="00282FB4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F44"/>
    <w:rsid w:val="004F6525"/>
    <w:rsid w:val="004F6FE2"/>
    <w:rsid w:val="004F79F2"/>
    <w:rsid w:val="005011D9"/>
    <w:rsid w:val="0050238B"/>
    <w:rsid w:val="00505905"/>
    <w:rsid w:val="00506FD9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A7FB6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72F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9BC"/>
    <w:rsid w:val="00732599"/>
    <w:rsid w:val="00743E09"/>
    <w:rsid w:val="00744FCC"/>
    <w:rsid w:val="007452D4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DEC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1B8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8CB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4694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14A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C26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394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F33633"/>
  <w15:docId w15:val="{B54EE583-161D-47AD-BF87-10F16FF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C87CDDB704087BA82E84F3D719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C2A10-4F58-4751-9B9F-006ABBEA30D2}"/>
      </w:docPartPr>
      <w:docPartBody>
        <w:p w:rsidR="00ED7CB0" w:rsidRDefault="00E23AF7" w:rsidP="00E23AF7">
          <w:pPr>
            <w:pStyle w:val="E1AC87CDDB704087BA82E84F3D7196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13A2F1C63040C8BF72A8BCD7CB9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B6967-F795-4605-A443-434945E0C65B}"/>
      </w:docPartPr>
      <w:docPartBody>
        <w:p w:rsidR="00ED7CB0" w:rsidRDefault="00E23AF7" w:rsidP="00E23AF7">
          <w:pPr>
            <w:pStyle w:val="AD13A2F1C63040C8BF72A8BCD7CB98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2278BC61C745B089D0BA06B7E86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4252C-3A39-48BC-B99B-BE5CAA7E2248}"/>
      </w:docPartPr>
      <w:docPartBody>
        <w:p w:rsidR="00ED7CB0" w:rsidRDefault="00E23AF7" w:rsidP="00E23AF7">
          <w:pPr>
            <w:pStyle w:val="B02278BC61C745B089D0BA06B7E86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9A40DFD5534CD4BD81FC5DD969E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02740-74E2-448C-A4BC-F06B3055D8B3}"/>
      </w:docPartPr>
      <w:docPartBody>
        <w:p w:rsidR="00ED7CB0" w:rsidRDefault="00E23AF7" w:rsidP="00E23AF7">
          <w:pPr>
            <w:pStyle w:val="D39A40DFD5534CD4BD81FC5DD969E5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8B4D0118914723BEA3BE9CBD962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35023-4FAB-4E5B-B158-12F3FD699872}"/>
      </w:docPartPr>
      <w:docPartBody>
        <w:p w:rsidR="00ED7CB0" w:rsidRDefault="00E23AF7" w:rsidP="00E23AF7">
          <w:pPr>
            <w:pStyle w:val="4F8B4D0118914723BEA3BE9CBD9620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F7"/>
    <w:rsid w:val="00E23AF7"/>
    <w:rsid w:val="00E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26F86EF59F451191FB272919380CF8">
    <w:name w:val="9926F86EF59F451191FB272919380CF8"/>
    <w:rsid w:val="00E23AF7"/>
  </w:style>
  <w:style w:type="character" w:styleId="Platshllartext">
    <w:name w:val="Placeholder Text"/>
    <w:basedOn w:val="Standardstycketeckensnitt"/>
    <w:uiPriority w:val="99"/>
    <w:semiHidden/>
    <w:rsid w:val="00E23AF7"/>
    <w:rPr>
      <w:noProof w:val="0"/>
      <w:color w:val="808080"/>
    </w:rPr>
  </w:style>
  <w:style w:type="paragraph" w:customStyle="1" w:styleId="645D2CBB70654C7EA6C373C3608EAB00">
    <w:name w:val="645D2CBB70654C7EA6C373C3608EAB00"/>
    <w:rsid w:val="00E23AF7"/>
  </w:style>
  <w:style w:type="paragraph" w:customStyle="1" w:styleId="EDFB47E32B1F4B9984A4F6253E1125F7">
    <w:name w:val="EDFB47E32B1F4B9984A4F6253E1125F7"/>
    <w:rsid w:val="00E23AF7"/>
  </w:style>
  <w:style w:type="paragraph" w:customStyle="1" w:styleId="8E1227F0A7164CA2B6D1DB670807B99B">
    <w:name w:val="8E1227F0A7164CA2B6D1DB670807B99B"/>
    <w:rsid w:val="00E23AF7"/>
  </w:style>
  <w:style w:type="paragraph" w:customStyle="1" w:styleId="E1AC87CDDB704087BA82E84F3D71960C">
    <w:name w:val="E1AC87CDDB704087BA82E84F3D71960C"/>
    <w:rsid w:val="00E23AF7"/>
  </w:style>
  <w:style w:type="paragraph" w:customStyle="1" w:styleId="AD13A2F1C63040C8BF72A8BCD7CB9854">
    <w:name w:val="AD13A2F1C63040C8BF72A8BCD7CB9854"/>
    <w:rsid w:val="00E23AF7"/>
  </w:style>
  <w:style w:type="paragraph" w:customStyle="1" w:styleId="67FC1A42BF09474885A53376275BE174">
    <w:name w:val="67FC1A42BF09474885A53376275BE174"/>
    <w:rsid w:val="00E23AF7"/>
  </w:style>
  <w:style w:type="paragraph" w:customStyle="1" w:styleId="0442DB98FFED4EEABD159030EC8D7D9A">
    <w:name w:val="0442DB98FFED4EEABD159030EC8D7D9A"/>
    <w:rsid w:val="00E23AF7"/>
  </w:style>
  <w:style w:type="paragraph" w:customStyle="1" w:styleId="E1DA29E36E4F403CB1D08567F305CC6F">
    <w:name w:val="E1DA29E36E4F403CB1D08567F305CC6F"/>
    <w:rsid w:val="00E23AF7"/>
  </w:style>
  <w:style w:type="paragraph" w:customStyle="1" w:styleId="B02278BC61C745B089D0BA06B7E867DA">
    <w:name w:val="B02278BC61C745B089D0BA06B7E867DA"/>
    <w:rsid w:val="00E23AF7"/>
  </w:style>
  <w:style w:type="paragraph" w:customStyle="1" w:styleId="D39A40DFD5534CD4BD81FC5DD969E581">
    <w:name w:val="D39A40DFD5534CD4BD81FC5DD969E581"/>
    <w:rsid w:val="00E23AF7"/>
  </w:style>
  <w:style w:type="paragraph" w:customStyle="1" w:styleId="63AF2C54662549E28B34746615623AD9">
    <w:name w:val="63AF2C54662549E28B34746615623AD9"/>
    <w:rsid w:val="00E23AF7"/>
  </w:style>
  <w:style w:type="paragraph" w:customStyle="1" w:styleId="FCFE1B08E50C4A188E42DE60F1CA5C85">
    <w:name w:val="FCFE1B08E50C4A188E42DE60F1CA5C85"/>
    <w:rsid w:val="00E23AF7"/>
  </w:style>
  <w:style w:type="paragraph" w:customStyle="1" w:styleId="320FC6A6257B4FFBAD80D00B6E89B553">
    <w:name w:val="320FC6A6257B4FFBAD80D00B6E89B553"/>
    <w:rsid w:val="00E23AF7"/>
  </w:style>
  <w:style w:type="paragraph" w:customStyle="1" w:styleId="12A763F8128B4AED90F6AB5F03FD5389">
    <w:name w:val="12A763F8128B4AED90F6AB5F03FD5389"/>
    <w:rsid w:val="00E23AF7"/>
  </w:style>
  <w:style w:type="paragraph" w:customStyle="1" w:styleId="4A4E0F17C0B24749AA3CDD09C637AF55">
    <w:name w:val="4A4E0F17C0B24749AA3CDD09C637AF55"/>
    <w:rsid w:val="00E23AF7"/>
  </w:style>
  <w:style w:type="paragraph" w:customStyle="1" w:styleId="4F8B4D0118914723BEA3BE9CBD962046">
    <w:name w:val="4F8B4D0118914723BEA3BE9CBD962046"/>
    <w:rsid w:val="00E23AF7"/>
  </w:style>
  <w:style w:type="paragraph" w:customStyle="1" w:styleId="0998EF0E4FA941DD93D29BE13B7B1550">
    <w:name w:val="0998EF0E4FA941DD93D29BE13B7B1550"/>
    <w:rsid w:val="00E23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05ae97d7-8494-4ac8-8e0c-f4a2ccd0da05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>/yta/n-nliv/bi/rendehantering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2020-05-19T00:00:00</HeaderDate>
    <Office/>
    <Dnr>N2020/1353/BI</Dnr>
    <ParagrafNr/>
    <DocumentTitle/>
    <VisitingAddress/>
    <Extra1/>
    <Extra2/>
    <Extra3>Helena Antoni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B862-CC29-4969-B361-85212F638B66}"/>
</file>

<file path=customXml/itemProps2.xml><?xml version="1.0" encoding="utf-8"?>
<ds:datastoreItem xmlns:ds="http://schemas.openxmlformats.org/officeDocument/2006/customXml" ds:itemID="{C5F29414-BC79-45E5-A4EE-730417104E12}"/>
</file>

<file path=customXml/itemProps3.xml><?xml version="1.0" encoding="utf-8"?>
<ds:datastoreItem xmlns:ds="http://schemas.openxmlformats.org/officeDocument/2006/customXml" ds:itemID="{D54409BB-0CCD-4688-B55E-23CA2E78CFA0}"/>
</file>

<file path=customXml/itemProps4.xml><?xml version="1.0" encoding="utf-8"?>
<ds:datastoreItem xmlns:ds="http://schemas.openxmlformats.org/officeDocument/2006/customXml" ds:itemID="{69F9C382-FBC9-4518-BBAC-BDB75670A3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732D3E-53E3-4B45-B23B-8F207649CBE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5F29414-BC79-45E5-A4EE-730417104E1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1AF93E5-3CB2-4101-B850-E407A0DE84B1}"/>
</file>

<file path=customXml/itemProps8.xml><?xml version="1.0" encoding="utf-8"?>
<ds:datastoreItem xmlns:ds="http://schemas.openxmlformats.org/officeDocument/2006/customXml" ds:itemID="{DA1830FE-398C-454D-9EC7-7C97E080E6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1331.docx</dc:title>
  <dc:subject/>
  <dc:creator>Susanne Adlercreutz</dc:creator>
  <cp:keywords/>
  <dc:description/>
  <cp:lastModifiedBy>Ulrika Enshagen</cp:lastModifiedBy>
  <cp:revision>2</cp:revision>
  <cp:lastPrinted>2020-05-18T16:11:00Z</cp:lastPrinted>
  <dcterms:created xsi:type="dcterms:W3CDTF">2020-05-18T16:12:00Z</dcterms:created>
  <dcterms:modified xsi:type="dcterms:W3CDTF">2020-05-18T16:12:00Z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