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8E24" w14:textId="77777777" w:rsidR="00144ED9" w:rsidRPr="00166FBE" w:rsidRDefault="008C1BB1" w:rsidP="00144ED9">
      <w:pPr>
        <w:pStyle w:val="Rubrik"/>
      </w:pPr>
      <w:r>
        <w:t>Svar på fråga 2017/18:13</w:t>
      </w:r>
      <w:r w:rsidR="00954609">
        <w:t>50</w:t>
      </w:r>
      <w:r w:rsidR="00144ED9" w:rsidRPr="00166FBE">
        <w:t xml:space="preserve"> av </w:t>
      </w:r>
      <w:r w:rsidR="00954609">
        <w:t>Lars Beckman</w:t>
      </w:r>
      <w:r>
        <w:t xml:space="preserve"> </w:t>
      </w:r>
      <w:r w:rsidR="00144ED9" w:rsidRPr="00166FBE">
        <w:t>(M)</w:t>
      </w:r>
      <w:r w:rsidR="00144ED9" w:rsidRPr="00166FBE">
        <w:br/>
        <w:t>om</w:t>
      </w:r>
      <w:r w:rsidR="00954609">
        <w:t xml:space="preserve"> facken och a-kassan</w:t>
      </w:r>
    </w:p>
    <w:p w14:paraId="7F5DBE23" w14:textId="77777777" w:rsidR="008C1BB1" w:rsidRPr="00395DF1" w:rsidRDefault="00954609" w:rsidP="008B1125">
      <w:pPr>
        <w:pStyle w:val="Brdtext"/>
      </w:pPr>
      <w:r w:rsidRPr="00FA77EB">
        <w:t>Lars Beckman</w:t>
      </w:r>
      <w:r w:rsidR="00144ED9" w:rsidRPr="00FA77EB">
        <w:t xml:space="preserve"> (M) har frågat mig </w:t>
      </w:r>
      <w:r w:rsidRPr="00FA77EB">
        <w:t>vilka åtgärder</w:t>
      </w:r>
      <w:r w:rsidR="008C1BB1" w:rsidRPr="00FA77EB">
        <w:t xml:space="preserve"> jag </w:t>
      </w:r>
      <w:r w:rsidRPr="00FA77EB">
        <w:t xml:space="preserve">avser att vidta med anledning av uppgifterna om a-kassornas otillåtna koppling till olika </w:t>
      </w:r>
      <w:r w:rsidRPr="00395DF1">
        <w:t>fackförbund.</w:t>
      </w:r>
      <w:r w:rsidR="008C1BB1" w:rsidRPr="00395DF1">
        <w:t xml:space="preserve"> </w:t>
      </w:r>
    </w:p>
    <w:p w14:paraId="546FEC1C" w14:textId="22DDC93B" w:rsidR="00CC4F38" w:rsidRDefault="00FA77EB" w:rsidP="008B1125">
      <w:pPr>
        <w:pStyle w:val="Brdtext"/>
      </w:pPr>
      <w:r w:rsidRPr="00395DF1">
        <w:t xml:space="preserve">Inspektionen för arbetslöshetsförsäkringen (IAF) </w:t>
      </w:r>
      <w:r w:rsidRPr="00395DF1">
        <w:rPr>
          <w:rFonts w:eastAsia="Times New Roman" w:cs="Arial"/>
          <w:lang w:eastAsia="sv-SE"/>
        </w:rPr>
        <w:t>har regeringens uppdrag att utöva tillsyn över arbetslöshetskassorna. </w:t>
      </w:r>
      <w:r w:rsidR="005B1400">
        <w:rPr>
          <w:rFonts w:eastAsia="Times New Roman" w:cs="Arial"/>
          <w:lang w:eastAsia="sv-SE"/>
        </w:rPr>
        <w:t>M</w:t>
      </w:r>
      <w:r w:rsidR="005B1400" w:rsidRPr="00395DF1">
        <w:rPr>
          <w:rFonts w:eastAsia="Times New Roman" w:cs="Arial"/>
          <w:lang w:eastAsia="sv-SE"/>
        </w:rPr>
        <w:t xml:space="preserve">yndigheten publicerade </w:t>
      </w:r>
      <w:r w:rsidR="005B1400">
        <w:rPr>
          <w:rFonts w:eastAsia="Times New Roman" w:cs="Arial"/>
          <w:lang w:eastAsia="sv-SE"/>
        </w:rPr>
        <w:t>n</w:t>
      </w:r>
      <w:r w:rsidR="00CA6946" w:rsidRPr="00395DF1">
        <w:rPr>
          <w:rFonts w:eastAsia="Times New Roman" w:cs="Arial"/>
          <w:lang w:eastAsia="sv-SE"/>
        </w:rPr>
        <w:t xml:space="preserve">yligen </w:t>
      </w:r>
      <w:r w:rsidRPr="00395DF1">
        <w:rPr>
          <w:rFonts w:eastAsia="Times New Roman" w:cs="Arial"/>
          <w:lang w:eastAsia="sv-SE"/>
        </w:rPr>
        <w:t xml:space="preserve">en rapport där man har </w:t>
      </w:r>
      <w:r w:rsidR="008B1125" w:rsidRPr="00395DF1">
        <w:t xml:space="preserve">granskat samarbetet och kopplingarna som finns mellan arbetslöshetskassorna och närliggande organisationer, vilket oftast är ett fackförbund. </w:t>
      </w:r>
    </w:p>
    <w:p w14:paraId="2783CA8F" w14:textId="24A6435D" w:rsidR="00395DF1" w:rsidRPr="00395DF1" w:rsidRDefault="008B1125" w:rsidP="00395DF1">
      <w:pPr>
        <w:pStyle w:val="Brdtext"/>
      </w:pPr>
      <w:r w:rsidRPr="00395DF1">
        <w:t xml:space="preserve">Jag </w:t>
      </w:r>
      <w:r w:rsidR="00CC4F38">
        <w:t xml:space="preserve">har fått rapporten för kännedom och känner mig trygg med att IAF hanterar frågan. </w:t>
      </w:r>
      <w:r w:rsidR="001A6523" w:rsidRPr="00395DF1">
        <w:t xml:space="preserve">De arbetslöshetskassor som </w:t>
      </w:r>
      <w:r w:rsidR="009165CA">
        <w:t xml:space="preserve">har </w:t>
      </w:r>
      <w:r w:rsidR="001A6523" w:rsidRPr="00395DF1">
        <w:t>fått påpekanden</w:t>
      </w:r>
      <w:r w:rsidR="001A6523" w:rsidRPr="00395DF1">
        <w:rPr>
          <w:rFonts w:cs="Arial"/>
        </w:rPr>
        <w:t xml:space="preserve">, anmärkningar och kritik ska senast den 1 februari 2019 skriftligt </w:t>
      </w:r>
      <w:r w:rsidR="00D2575F">
        <w:rPr>
          <w:rFonts w:cs="Arial"/>
        </w:rPr>
        <w:t xml:space="preserve">till IAF </w:t>
      </w:r>
      <w:r w:rsidR="001A6523" w:rsidRPr="00395DF1">
        <w:rPr>
          <w:rFonts w:cs="Arial"/>
        </w:rPr>
        <w:t>redogöra för vilka åtgärder man vidtagit för att komma till rätta med bristerna.</w:t>
      </w:r>
      <w:r w:rsidR="00B216BB">
        <w:rPr>
          <w:rFonts w:cs="Arial"/>
        </w:rPr>
        <w:t xml:space="preserve"> </w:t>
      </w:r>
      <w:r w:rsidR="00EB24B3">
        <w:t xml:space="preserve">Att </w:t>
      </w:r>
      <w:r w:rsidR="001A6523">
        <w:t>arbetslöshetskassorna håller sig till gällande rätt, exempelvis när det gäller likabehandling</w:t>
      </w:r>
      <w:r w:rsidR="00EB24B3">
        <w:t>, är</w:t>
      </w:r>
      <w:r w:rsidR="001A6523">
        <w:t xml:space="preserve"> viktigt för att arbetslöshetsförsäkringen ska upprätthålla sin legitimitet.</w:t>
      </w:r>
    </w:p>
    <w:p w14:paraId="7506C328" w14:textId="77777777" w:rsidR="008B1125" w:rsidRDefault="008B1125" w:rsidP="008B1125">
      <w:pPr>
        <w:pStyle w:val="Brdtext"/>
        <w:rPr>
          <w:sz w:val="23"/>
          <w:szCs w:val="23"/>
        </w:rPr>
      </w:pPr>
    </w:p>
    <w:p w14:paraId="1F79D36A" w14:textId="0FBD566B" w:rsidR="00144ED9" w:rsidRPr="00D2575F" w:rsidRDefault="008C1BB1" w:rsidP="00144ED9">
      <w:pPr>
        <w:pStyle w:val="Brdtext"/>
      </w:pPr>
      <w:r w:rsidRPr="00D2575F">
        <w:t xml:space="preserve">Stockholm den </w:t>
      </w:r>
      <w:r w:rsidR="005F0F73" w:rsidRPr="00D2575F">
        <w:t>7 juni</w:t>
      </w:r>
      <w:r w:rsidR="00144ED9" w:rsidRPr="00D2575F">
        <w:t xml:space="preserve"> 2018</w:t>
      </w:r>
    </w:p>
    <w:p w14:paraId="480656DF" w14:textId="7E75D94A" w:rsidR="00D74B29" w:rsidRDefault="00D74B29" w:rsidP="00144ED9">
      <w:pPr>
        <w:pStyle w:val="Brdtext"/>
      </w:pPr>
    </w:p>
    <w:p w14:paraId="0A1DD589" w14:textId="77777777" w:rsidR="00B216BB" w:rsidRDefault="00B216BB" w:rsidP="00144ED9">
      <w:pPr>
        <w:pStyle w:val="Brdtext"/>
      </w:pPr>
    </w:p>
    <w:p w14:paraId="3FD05CBE" w14:textId="60638764" w:rsidR="00B31BFB" w:rsidRPr="006273E4" w:rsidRDefault="00144ED9" w:rsidP="00E96532">
      <w:pPr>
        <w:pStyle w:val="Brdtext"/>
      </w:pPr>
      <w:r w:rsidRPr="00954263">
        <w:t>Ylva Johansson</w:t>
      </w:r>
    </w:p>
    <w:sectPr w:rsidR="00B31BFB" w:rsidRPr="006273E4" w:rsidSect="00144E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32D1" w14:textId="77777777" w:rsidR="006C0B76" w:rsidRDefault="006C0B76" w:rsidP="00A87A54">
      <w:pPr>
        <w:spacing w:after="0" w:line="240" w:lineRule="auto"/>
      </w:pPr>
      <w:r>
        <w:separator/>
      </w:r>
    </w:p>
  </w:endnote>
  <w:endnote w:type="continuationSeparator" w:id="0">
    <w:p w14:paraId="370D8E33" w14:textId="77777777" w:rsidR="006C0B76" w:rsidRDefault="006C0B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BA42" w14:textId="77777777" w:rsidR="00CA57A5" w:rsidRDefault="00CA5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0FF1E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EF6C06" w14:textId="4691BF4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A65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A65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0A468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C00EF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41C4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3E1C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3271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EBC869" w14:textId="77777777" w:rsidTr="00C26068">
      <w:trPr>
        <w:trHeight w:val="227"/>
      </w:trPr>
      <w:tc>
        <w:tcPr>
          <w:tcW w:w="4074" w:type="dxa"/>
        </w:tcPr>
        <w:p w14:paraId="2EC82F5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CDE5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741F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0D7B" w14:textId="77777777" w:rsidR="006C0B76" w:rsidRDefault="006C0B76" w:rsidP="00A87A54">
      <w:pPr>
        <w:spacing w:after="0" w:line="240" w:lineRule="auto"/>
      </w:pPr>
      <w:r>
        <w:separator/>
      </w:r>
    </w:p>
  </w:footnote>
  <w:footnote w:type="continuationSeparator" w:id="0">
    <w:p w14:paraId="14EC3D5A" w14:textId="77777777" w:rsidR="006C0B76" w:rsidRDefault="006C0B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1508" w14:textId="77777777" w:rsidR="00CA57A5" w:rsidRDefault="00CA57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FD93" w14:textId="77777777" w:rsidR="00CA57A5" w:rsidRDefault="00CA57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4ED9" w14:paraId="61EEC528" w14:textId="77777777" w:rsidTr="00C93EBA">
      <w:trPr>
        <w:trHeight w:val="227"/>
      </w:trPr>
      <w:tc>
        <w:tcPr>
          <w:tcW w:w="5534" w:type="dxa"/>
        </w:tcPr>
        <w:p w14:paraId="0DB4A944" w14:textId="77777777" w:rsidR="00144ED9" w:rsidRPr="007D73AB" w:rsidRDefault="00144ED9">
          <w:pPr>
            <w:pStyle w:val="Sidhuvud"/>
          </w:pPr>
        </w:p>
      </w:tc>
      <w:tc>
        <w:tcPr>
          <w:tcW w:w="3170" w:type="dxa"/>
          <w:vAlign w:val="bottom"/>
        </w:tcPr>
        <w:p w14:paraId="66CE5FE2" w14:textId="77777777" w:rsidR="00144ED9" w:rsidRPr="007D73AB" w:rsidRDefault="00144ED9" w:rsidP="00340DE0">
          <w:pPr>
            <w:pStyle w:val="Sidhuvud"/>
          </w:pPr>
        </w:p>
      </w:tc>
      <w:tc>
        <w:tcPr>
          <w:tcW w:w="1134" w:type="dxa"/>
        </w:tcPr>
        <w:p w14:paraId="16414B34" w14:textId="77777777" w:rsidR="00144ED9" w:rsidRDefault="00144ED9" w:rsidP="005A703A">
          <w:pPr>
            <w:pStyle w:val="Sidhuvud"/>
          </w:pPr>
        </w:p>
      </w:tc>
    </w:tr>
    <w:tr w:rsidR="00144ED9" w14:paraId="122F45D5" w14:textId="77777777" w:rsidTr="00C93EBA">
      <w:trPr>
        <w:trHeight w:val="1928"/>
      </w:trPr>
      <w:tc>
        <w:tcPr>
          <w:tcW w:w="5534" w:type="dxa"/>
        </w:tcPr>
        <w:p w14:paraId="200E835F" w14:textId="77777777" w:rsidR="00144ED9" w:rsidRPr="00340DE0" w:rsidRDefault="00144ED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3FCF00" wp14:editId="28F4E64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D2A64E" w14:textId="77777777" w:rsidR="00144ED9" w:rsidRPr="00710A6C" w:rsidRDefault="00144ED9" w:rsidP="00EE3C0F">
          <w:pPr>
            <w:pStyle w:val="Sidhuvud"/>
            <w:rPr>
              <w:b/>
            </w:rPr>
          </w:pPr>
        </w:p>
        <w:p w14:paraId="1742F387" w14:textId="77777777" w:rsidR="00144ED9" w:rsidRDefault="00144ED9" w:rsidP="00EE3C0F">
          <w:pPr>
            <w:pStyle w:val="Sidhuvud"/>
          </w:pPr>
        </w:p>
        <w:p w14:paraId="7E8538D0" w14:textId="77777777" w:rsidR="00144ED9" w:rsidRDefault="00144ED9" w:rsidP="00EE3C0F">
          <w:pPr>
            <w:pStyle w:val="Sidhuvud"/>
          </w:pPr>
        </w:p>
        <w:p w14:paraId="57E17B4C" w14:textId="77777777" w:rsidR="00144ED9" w:rsidRDefault="00144ED9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856870D194F5494DA82E41547C45F090"/>
            </w:placeholder>
            <w:dataBinding w:prefixMappings="xmlns:ns0='http://lp/documentinfo/RK' " w:xpath="/ns0:DocumentInfo[1]/ns0:BaseInfo[1]/ns0:Dnr[1]" w:storeItemID="{F510CB9C-1C19-42A5-9086-53F2C5327B12}"/>
            <w:text/>
          </w:sdtPr>
          <w:sdtEndPr/>
          <w:sdtContent>
            <w:p w14:paraId="0043F6A5" w14:textId="77777777" w:rsidR="00144ED9" w:rsidRDefault="0026641C" w:rsidP="00EE3C0F">
              <w:pPr>
                <w:pStyle w:val="Sidhuvud"/>
              </w:pPr>
              <w:r w:rsidRPr="0026641C">
                <w:rPr>
                  <w:rFonts w:eastAsia="Times New Roman"/>
                  <w:sz w:val="20"/>
                  <w:szCs w:val="20"/>
                </w:rPr>
                <w:t>A2018/01183/A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777A41900B4BF2A772A4134BA8E347"/>
            </w:placeholder>
            <w:showingPlcHdr/>
            <w:dataBinding w:prefixMappings="xmlns:ns0='http://lp/documentinfo/RK' " w:xpath="/ns0:DocumentInfo[1]/ns0:BaseInfo[1]/ns0:DocNumber[1]" w:storeItemID="{F510CB9C-1C19-42A5-9086-53F2C5327B12}"/>
            <w:text/>
          </w:sdtPr>
          <w:sdtEndPr/>
          <w:sdtContent>
            <w:p w14:paraId="4A59B7DC" w14:textId="77777777" w:rsidR="00144ED9" w:rsidRDefault="00144ED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EF5B4C" w14:textId="77777777" w:rsidR="00144ED9" w:rsidRDefault="00144ED9" w:rsidP="00EE3C0F">
          <w:pPr>
            <w:pStyle w:val="Sidhuvud"/>
          </w:pPr>
        </w:p>
      </w:tc>
      <w:tc>
        <w:tcPr>
          <w:tcW w:w="1134" w:type="dxa"/>
        </w:tcPr>
        <w:p w14:paraId="6F8E5BCE" w14:textId="77777777" w:rsidR="00144ED9" w:rsidRDefault="00144ED9" w:rsidP="0094502D">
          <w:pPr>
            <w:pStyle w:val="Sidhuvud"/>
          </w:pPr>
        </w:p>
        <w:p w14:paraId="4364EEF0" w14:textId="77777777" w:rsidR="00144ED9" w:rsidRPr="0094502D" w:rsidRDefault="00144ED9" w:rsidP="00EC71A6">
          <w:pPr>
            <w:pStyle w:val="Sidhuvud"/>
          </w:pPr>
        </w:p>
      </w:tc>
    </w:tr>
    <w:tr w:rsidR="00144ED9" w14:paraId="3376CD6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0080BBA65974717853B5E2C2077992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A96AB49" w14:textId="77777777" w:rsidR="0071386C" w:rsidRDefault="00144ED9" w:rsidP="00340DE0">
              <w:pPr>
                <w:pStyle w:val="Sidhuvud"/>
                <w:rPr>
                  <w:b/>
                </w:rPr>
              </w:pPr>
              <w:r w:rsidRPr="00144ED9">
                <w:rPr>
                  <w:b/>
                </w:rPr>
                <w:t>Arbetsmarknadsdepartementet</w:t>
              </w:r>
            </w:p>
            <w:p w14:paraId="257DA576" w14:textId="5BFDC2A9" w:rsidR="00144ED9" w:rsidRPr="0026641C" w:rsidRDefault="005E77A9" w:rsidP="00340DE0">
              <w:pPr>
                <w:pStyle w:val="Sidhuvud"/>
              </w:pPr>
              <w:r>
                <w:t xml:space="preserve">Arbetsmarknads- och </w:t>
              </w:r>
              <w:r>
                <w:t>etableringsministern</w:t>
              </w:r>
            </w:p>
          </w:tc>
          <w:bookmarkStart w:id="0" w:name="_GoBack" w:displacedByCustomXml="next"/>
          <w:bookmarkEnd w:id="0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F3A7D54341AD48CC936F10CDA484A4DA"/>
          </w:placeholder>
          <w:dataBinding w:prefixMappings="xmlns:ns0='http://lp/documentinfo/RK' " w:xpath="/ns0:DocumentInfo[1]/ns0:BaseInfo[1]/ns0:Recipient[1]" w:storeItemID="{F510CB9C-1C19-42A5-9086-53F2C5327B12}"/>
          <w:text w:multiLine="1"/>
        </w:sdtPr>
        <w:sdtEndPr/>
        <w:sdtContent>
          <w:tc>
            <w:tcPr>
              <w:tcW w:w="3170" w:type="dxa"/>
            </w:tcPr>
            <w:p w14:paraId="60415B49" w14:textId="77777777" w:rsidR="00144ED9" w:rsidRDefault="00144ED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57DAEF" w14:textId="77777777" w:rsidR="00144ED9" w:rsidRDefault="00144ED9" w:rsidP="003E6020">
          <w:pPr>
            <w:pStyle w:val="Sidhuvud"/>
          </w:pPr>
        </w:p>
      </w:tc>
    </w:tr>
  </w:tbl>
  <w:p w14:paraId="6FB1D1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D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6ED6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2E4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4ED9"/>
    <w:rsid w:val="00160D3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6523"/>
    <w:rsid w:val="001B4089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193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2C3F"/>
    <w:rsid w:val="00260D2D"/>
    <w:rsid w:val="00264503"/>
    <w:rsid w:val="002658FD"/>
    <w:rsid w:val="0026641C"/>
    <w:rsid w:val="00271D00"/>
    <w:rsid w:val="00275872"/>
    <w:rsid w:val="00281106"/>
    <w:rsid w:val="00282417"/>
    <w:rsid w:val="00282D27"/>
    <w:rsid w:val="00285729"/>
    <w:rsid w:val="00287F0D"/>
    <w:rsid w:val="00292420"/>
    <w:rsid w:val="00296B7A"/>
    <w:rsid w:val="002A3356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F1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5EFB"/>
    <w:rsid w:val="00416E03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599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958"/>
    <w:rsid w:val="00595EDE"/>
    <w:rsid w:val="00596E2B"/>
    <w:rsid w:val="005A0CBA"/>
    <w:rsid w:val="005A2022"/>
    <w:rsid w:val="005A5193"/>
    <w:rsid w:val="005B115A"/>
    <w:rsid w:val="005B1400"/>
    <w:rsid w:val="005B537F"/>
    <w:rsid w:val="005C120D"/>
    <w:rsid w:val="005D07C2"/>
    <w:rsid w:val="005D4CC0"/>
    <w:rsid w:val="005D5208"/>
    <w:rsid w:val="005E2F29"/>
    <w:rsid w:val="005E400D"/>
    <w:rsid w:val="005E4E79"/>
    <w:rsid w:val="005E5CE7"/>
    <w:rsid w:val="005E77A9"/>
    <w:rsid w:val="005F08C5"/>
    <w:rsid w:val="005F0F73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0D27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0B76"/>
    <w:rsid w:val="006C28EE"/>
    <w:rsid w:val="006D2998"/>
    <w:rsid w:val="006D3188"/>
    <w:rsid w:val="006D6E22"/>
    <w:rsid w:val="006E08FC"/>
    <w:rsid w:val="006F2588"/>
    <w:rsid w:val="00710A6C"/>
    <w:rsid w:val="00710AF7"/>
    <w:rsid w:val="00710D98"/>
    <w:rsid w:val="00711CE9"/>
    <w:rsid w:val="00712266"/>
    <w:rsid w:val="00712593"/>
    <w:rsid w:val="00712D82"/>
    <w:rsid w:val="0071386C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5CF9"/>
    <w:rsid w:val="008860CC"/>
    <w:rsid w:val="00890876"/>
    <w:rsid w:val="00891929"/>
    <w:rsid w:val="00893029"/>
    <w:rsid w:val="0089514A"/>
    <w:rsid w:val="008A0A0D"/>
    <w:rsid w:val="008A4CEA"/>
    <w:rsid w:val="008A7506"/>
    <w:rsid w:val="008B1125"/>
    <w:rsid w:val="008B1603"/>
    <w:rsid w:val="008B20ED"/>
    <w:rsid w:val="008C1BB1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5CA"/>
    <w:rsid w:val="009279B2"/>
    <w:rsid w:val="00935814"/>
    <w:rsid w:val="0094502D"/>
    <w:rsid w:val="00947013"/>
    <w:rsid w:val="00954609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27A8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60B4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6BB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535C"/>
    <w:rsid w:val="00CA0BD8"/>
    <w:rsid w:val="00CA57A5"/>
    <w:rsid w:val="00CA6946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4F38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75F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29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B7B9A"/>
    <w:rsid w:val="00DC10F6"/>
    <w:rsid w:val="00DC3E45"/>
    <w:rsid w:val="00DC4598"/>
    <w:rsid w:val="00DD0722"/>
    <w:rsid w:val="00DD212F"/>
    <w:rsid w:val="00DE37F9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24B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3AD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2A26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63C"/>
    <w:rsid w:val="00F943C8"/>
    <w:rsid w:val="00F96B28"/>
    <w:rsid w:val="00FA1564"/>
    <w:rsid w:val="00FA41B4"/>
    <w:rsid w:val="00FA5DDD"/>
    <w:rsid w:val="00FA7644"/>
    <w:rsid w:val="00FA77EB"/>
    <w:rsid w:val="00FC069A"/>
    <w:rsid w:val="00FC08A9"/>
    <w:rsid w:val="00FC52D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5D0832"/>
  <w15:docId w15:val="{999EDC30-9F6C-4CCC-967C-7A42518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B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870D194F5494DA82E41547C45F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6844-9F68-47A9-B2AA-1E39D432C699}"/>
      </w:docPartPr>
      <w:docPartBody>
        <w:p w:rsidR="00E95551" w:rsidRDefault="005E193E" w:rsidP="005E193E">
          <w:pPr>
            <w:pStyle w:val="856870D194F5494DA82E41547C45F0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77A41900B4BF2A772A4134BA8E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5E687-6930-4337-BE99-738063E8C5A2}"/>
      </w:docPartPr>
      <w:docPartBody>
        <w:p w:rsidR="00E95551" w:rsidRDefault="005E193E" w:rsidP="005E193E">
          <w:pPr>
            <w:pStyle w:val="ED777A41900B4BF2A772A4134BA8E3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080BBA65974717853B5E2C20779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272FE-9285-4129-8BE7-A4F92BAE5BEC}"/>
      </w:docPartPr>
      <w:docPartBody>
        <w:p w:rsidR="00E95551" w:rsidRDefault="005E193E" w:rsidP="005E193E">
          <w:pPr>
            <w:pStyle w:val="E0080BBA65974717853B5E2C207799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7D54341AD48CC936F10CDA484A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C1437-120C-481C-ADBA-610C8B3AC84F}"/>
      </w:docPartPr>
      <w:docPartBody>
        <w:p w:rsidR="00E95551" w:rsidRDefault="005E193E" w:rsidP="005E193E">
          <w:pPr>
            <w:pStyle w:val="F3A7D54341AD48CC936F10CDA484A4D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E"/>
    <w:rsid w:val="005E193E"/>
    <w:rsid w:val="007152A7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44A220821C437FB8205861067BEB2E">
    <w:name w:val="0044A220821C437FB8205861067BEB2E"/>
    <w:rsid w:val="005E193E"/>
  </w:style>
  <w:style w:type="character" w:styleId="Platshllartext">
    <w:name w:val="Placeholder Text"/>
    <w:basedOn w:val="Standardstycketeckensnitt"/>
    <w:uiPriority w:val="99"/>
    <w:semiHidden/>
    <w:rsid w:val="005E193E"/>
    <w:rPr>
      <w:noProof w:val="0"/>
      <w:color w:val="808080"/>
    </w:rPr>
  </w:style>
  <w:style w:type="paragraph" w:customStyle="1" w:styleId="34351A0859BC4D71ADE631D39A8F20B8">
    <w:name w:val="34351A0859BC4D71ADE631D39A8F20B8"/>
    <w:rsid w:val="005E193E"/>
  </w:style>
  <w:style w:type="paragraph" w:customStyle="1" w:styleId="BF5D70DF5A894F0A9C34B7111584C2DB">
    <w:name w:val="BF5D70DF5A894F0A9C34B7111584C2DB"/>
    <w:rsid w:val="005E193E"/>
  </w:style>
  <w:style w:type="paragraph" w:customStyle="1" w:styleId="5D9756767B8B4C61960CECB423FB337B">
    <w:name w:val="5D9756767B8B4C61960CECB423FB337B"/>
    <w:rsid w:val="005E193E"/>
  </w:style>
  <w:style w:type="paragraph" w:customStyle="1" w:styleId="856870D194F5494DA82E41547C45F090">
    <w:name w:val="856870D194F5494DA82E41547C45F090"/>
    <w:rsid w:val="005E193E"/>
  </w:style>
  <w:style w:type="paragraph" w:customStyle="1" w:styleId="ED777A41900B4BF2A772A4134BA8E347">
    <w:name w:val="ED777A41900B4BF2A772A4134BA8E347"/>
    <w:rsid w:val="005E193E"/>
  </w:style>
  <w:style w:type="paragraph" w:customStyle="1" w:styleId="75E907514D0645A4B3DDB3C10D33B770">
    <w:name w:val="75E907514D0645A4B3DDB3C10D33B770"/>
    <w:rsid w:val="005E193E"/>
  </w:style>
  <w:style w:type="paragraph" w:customStyle="1" w:styleId="2591E0694FDC4C80892252AE18395CCD">
    <w:name w:val="2591E0694FDC4C80892252AE18395CCD"/>
    <w:rsid w:val="005E193E"/>
  </w:style>
  <w:style w:type="paragraph" w:customStyle="1" w:styleId="C915B7B057AF4284BAEEF6E8EFD22518">
    <w:name w:val="C915B7B057AF4284BAEEF6E8EFD22518"/>
    <w:rsid w:val="005E193E"/>
  </w:style>
  <w:style w:type="paragraph" w:customStyle="1" w:styleId="E0080BBA65974717853B5E2C20779923">
    <w:name w:val="E0080BBA65974717853B5E2C20779923"/>
    <w:rsid w:val="005E193E"/>
  </w:style>
  <w:style w:type="paragraph" w:customStyle="1" w:styleId="F3A7D54341AD48CC936F10CDA484A4DA">
    <w:name w:val="F3A7D54341AD48CC936F10CDA484A4DA"/>
    <w:rsid w:val="005E1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2018-05-24</HeaderDate>
    <Office/>
    <Dnr>A2018/01183/A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0a9910e5-0c61-4350-8430-810e94907acd</RD_Svarsid>
  </documentManagement>
</p:properties>
</file>

<file path=customXml/itemProps1.xml><?xml version="1.0" encoding="utf-8"?>
<ds:datastoreItem xmlns:ds="http://schemas.openxmlformats.org/officeDocument/2006/customXml" ds:itemID="{F510CB9C-1C19-42A5-9086-53F2C5327B12}"/>
</file>

<file path=customXml/itemProps2.xml><?xml version="1.0" encoding="utf-8"?>
<ds:datastoreItem xmlns:ds="http://schemas.openxmlformats.org/officeDocument/2006/customXml" ds:itemID="{F3CC6970-474E-4F5D-B140-B370F285B9FB}"/>
</file>

<file path=customXml/itemProps3.xml><?xml version="1.0" encoding="utf-8"?>
<ds:datastoreItem xmlns:ds="http://schemas.openxmlformats.org/officeDocument/2006/customXml" ds:itemID="{35A4D1F9-25FF-4666-931D-36952F0CF686}"/>
</file>

<file path=customXml/itemProps4.xml><?xml version="1.0" encoding="utf-8"?>
<ds:datastoreItem xmlns:ds="http://schemas.openxmlformats.org/officeDocument/2006/customXml" ds:itemID="{0D8C54EC-DE9C-417A-B3F0-8F3EDE6148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e9c2f0c-7bf8-49af-8356-cbf363fc78a7"/>
    <ds:schemaRef ds:uri="cc625d36-bb37-4650-91b9-0c96159295ba"/>
    <ds:schemaRef ds:uri="http://schemas.openxmlformats.org/package/2006/metadata/core-properties"/>
    <ds:schemaRef ds:uri="860e4c83-59ce-4420-a61e-371951efc95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BB32B83-1127-47C9-B67C-B942D5668DFC}"/>
</file>

<file path=customXml/itemProps6.xml><?xml version="1.0" encoding="utf-8"?>
<ds:datastoreItem xmlns:ds="http://schemas.openxmlformats.org/officeDocument/2006/customXml" ds:itemID="{0D8C54EC-DE9C-417A-B3F0-8F3EDE6148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Syrén</dc:creator>
  <cp:keywords/>
  <dc:description/>
  <cp:lastModifiedBy>Jenny S Eriksson</cp:lastModifiedBy>
  <cp:revision>26</cp:revision>
  <cp:lastPrinted>2018-05-29T06:25:00Z</cp:lastPrinted>
  <dcterms:created xsi:type="dcterms:W3CDTF">2018-05-28T16:35:00Z</dcterms:created>
  <dcterms:modified xsi:type="dcterms:W3CDTF">2018-06-04T11:13:00Z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e59adc75-0762-4baf-b82f-f7d84db7949e</vt:lpwstr>
  </property>
  <property fmtid="{D5CDD505-2E9C-101B-9397-08002B2CF9AE}" pid="4" name="_dlc_DocId">
    <vt:lpwstr>HYFJKNM7FPQ4-1309083613-14654</vt:lpwstr>
  </property>
  <property fmtid="{D5CDD505-2E9C-101B-9397-08002B2CF9AE}" pid="5" name="_dlc_DocIdUrl">
    <vt:lpwstr>https://dhs.sp.regeringskansliet.se/dep/a/arenden/_layouts/15/DocIdRedir.aspx?ID=HYFJKNM7FPQ4-1309083613-14654, HYFJKNM7FPQ4-1309083613-14654</vt:lpwstr>
  </property>
  <property fmtid="{D5CDD505-2E9C-101B-9397-08002B2CF9AE}" pid="6" name="TaxKeywor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