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B5CED" w:rsidP="00DA0661">
      <w:pPr>
        <w:pStyle w:val="Title"/>
      </w:pPr>
      <w:bookmarkStart w:id="0" w:name="Start"/>
      <w:bookmarkEnd w:id="0"/>
      <w:r>
        <w:t xml:space="preserve">Svar på </w:t>
      </w:r>
      <w:r w:rsidRPr="009B5CED" w:rsidR="00057C58">
        <w:t xml:space="preserve">2021/22:1216 </w:t>
      </w:r>
      <w:r>
        <w:t xml:space="preserve">fråga av </w:t>
      </w:r>
      <w:sdt>
        <w:sdtPr>
          <w:alias w:val="Frågeställare"/>
          <w:tag w:val="delete"/>
          <w:id w:val="-211816850"/>
          <w:placeholder>
            <w:docPart w:val="1C6B817A3D2A479FB36A068402342942"/>
          </w:placeholder>
          <w:dataBinding w:xpath="/ns0:DocumentInfo[1]/ns0:BaseInfo[1]/ns0:Extra3[1]" w:storeItemID="{1E234D58-DBA2-4005-9BDE-1D0F096963A8}" w:prefixMappings="xmlns:ns0='http://lp/documentinfo/RK' "/>
          <w:text/>
        </w:sdtPr>
        <w:sdtContent>
          <w:r>
            <w:t>Björn Söder</w:t>
          </w:r>
        </w:sdtContent>
      </w:sdt>
      <w:r>
        <w:t xml:space="preserve"> (</w:t>
      </w:r>
      <w:sdt>
        <w:sdtPr>
          <w:alias w:val="Parti"/>
          <w:tag w:val="Parti_delete"/>
          <w:id w:val="1620417071"/>
          <w:placeholder>
            <w:docPart w:val="3438C30700464279BE471F9914E9B47A"/>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t>Uteslutning av Ryssland ur Unesco</w:t>
      </w:r>
    </w:p>
    <w:p w:rsidR="009B5CED" w:rsidP="002749F7">
      <w:pPr>
        <w:pStyle w:val="BodyText"/>
      </w:pPr>
      <w:sdt>
        <w:sdtPr>
          <w:tag w:val="delete"/>
          <w:id w:val="541410710"/>
          <w:placeholder>
            <w:docPart w:val="BDBA1292AF254A658BF9662346CBF150"/>
          </w:placeholder>
          <w:dataBinding w:xpath="/ns0:DocumentInfo[1]/ns0:BaseInfo[1]/ns0:Extra3[1]" w:storeItemID="{1E234D58-DBA2-4005-9BDE-1D0F096963A8}" w:prefixMappings="xmlns:ns0='http://lp/documentinfo/RK' "/>
          <w:text/>
        </w:sdtPr>
        <w:sdtContent>
          <w:r>
            <w:t>Björn Söder</w:t>
          </w:r>
        </w:sdtContent>
      </w:sdt>
      <w:r>
        <w:t xml:space="preserve"> har frågat utrikesministern om</w:t>
      </w:r>
      <w:r w:rsidRPr="009B5CED">
        <w:t xml:space="preserve"> ministern </w:t>
      </w:r>
      <w:r>
        <w:t xml:space="preserve">avser </w:t>
      </w:r>
      <w:r w:rsidRPr="009B5CED">
        <w:t xml:space="preserve">att stödja </w:t>
      </w:r>
      <w:r>
        <w:t xml:space="preserve">ett förslag från Ukrainas kulturfond </w:t>
      </w:r>
      <w:r w:rsidRPr="009B5CED">
        <w:t>om att utesluta Ryssland ur Unesco</w:t>
      </w:r>
      <w:r>
        <w:t>.</w:t>
      </w:r>
    </w:p>
    <w:p w:rsidR="009B5CED" w:rsidP="00661F85">
      <w:pPr>
        <w:pStyle w:val="BodyText"/>
        <w:tabs>
          <w:tab w:val="clear" w:pos="3600"/>
          <w:tab w:val="center" w:pos="3727"/>
          <w:tab w:val="clear" w:pos="5387"/>
        </w:tabs>
      </w:pPr>
      <w:r>
        <w:t>Frågan har överlämnats till mig.</w:t>
      </w:r>
      <w:r w:rsidR="00661F85">
        <w:tab/>
      </w:r>
    </w:p>
    <w:p w:rsidR="007F64BB" w:rsidP="007F64BB">
      <w:pPr>
        <w:pStyle w:val="BodyText"/>
      </w:pPr>
      <w:r>
        <w:t xml:space="preserve">Regeringen fördömer i starkast möjliga ordalag den ryska aggressionen mot Ukraina och kräver att Ryssland respekterar den internationella humanitära rätten. Kulturegendom åtnjuter ett särskilt skydd under det att en väpnad konflikt pågår. Anfall riktat mot kulturegendom kan utgöra krigsförbrytelser. </w:t>
      </w:r>
    </w:p>
    <w:p w:rsidR="009C55FE" w:rsidP="009C55FE">
      <w:r>
        <w:t xml:space="preserve">Sverige </w:t>
      </w:r>
      <w:r w:rsidR="00947885">
        <w:t>stödjer</w:t>
      </w:r>
      <w:r>
        <w:t xml:space="preserve"> Ukraina när det gäller hoten mot kulturarvet och kulturarvsinstitutionerna. Det </w:t>
      </w:r>
      <w:r w:rsidR="00A67722">
        <w:t xml:space="preserve">blir en </w:t>
      </w:r>
      <w:r>
        <w:t>del i regeringens arbete med att driva på sanktioner mot Ryssland, stötta Ukraina och stärka Sverige.</w:t>
      </w:r>
    </w:p>
    <w:p w:rsidR="007F64BB" w:rsidP="007F64BB">
      <w:r w:rsidRPr="007F64BB">
        <w:t xml:space="preserve">Sverige </w:t>
      </w:r>
      <w:r>
        <w:t xml:space="preserve">har ett stort engagemang i Unesco och </w:t>
      </w:r>
      <w:r w:rsidRPr="007F64BB">
        <w:t>s</w:t>
      </w:r>
      <w:r>
        <w:t>tår</w:t>
      </w:r>
      <w:r w:rsidRPr="007F64BB">
        <w:t xml:space="preserve"> i Unesco upp för demokratiska principer och </w:t>
      </w:r>
      <w:r>
        <w:t xml:space="preserve">för att </w:t>
      </w:r>
      <w:r w:rsidRPr="007F64BB">
        <w:t>stödja demokratisk utveckling. Det svenska engagemanget i Unesco ska bidra till att stärka det multilaterala systemet och ett effektivt, transparent och öppet FN som arbetar utifrån ett rättighetsperspektiv.</w:t>
      </w:r>
    </w:p>
    <w:p w:rsidR="007F64BB" w:rsidP="007F64BB">
      <w:pPr>
        <w:pStyle w:val="BodyText"/>
      </w:pPr>
      <w:r>
        <w:t>Regeringen har tillsammans med EU infört en rad sanktioner mot Ryssland. A</w:t>
      </w:r>
      <w:r w:rsidRPr="00F209F9">
        <w:t>ggression</w:t>
      </w:r>
      <w:r>
        <w:t>en</w:t>
      </w:r>
      <w:r w:rsidRPr="00F209F9">
        <w:t xml:space="preserve"> mot Ukraina måste</w:t>
      </w:r>
      <w:r>
        <w:t xml:space="preserve"> dessutom</w:t>
      </w:r>
      <w:r w:rsidRPr="00F209F9">
        <w:t xml:space="preserve"> få konsekvenser i multilaterala </w:t>
      </w:r>
      <w:r>
        <w:t>sammanhang</w:t>
      </w:r>
      <w:r w:rsidRPr="00F209F9">
        <w:t>. Sverige driver därför att EU samordnat bör agera mot Ryssland i multilaterala for</w:t>
      </w:r>
      <w:r>
        <w:t>a</w:t>
      </w:r>
      <w:r w:rsidR="00EF35B2">
        <w:t xml:space="preserve"> som Unesco</w:t>
      </w:r>
      <w:r w:rsidRPr="00F209F9">
        <w:t>. Vi måste ta varje tillfälle att med kraft och emfas fördöma den ryska aggressionen, och mobilisera brett stöd för Ukraina. Hur EU ska agera prövas från fall till fall</w:t>
      </w:r>
      <w:r>
        <w:t xml:space="preserve">, med respekt för varje </w:t>
      </w:r>
      <w:r>
        <w:t>organisations regler, procedurer och praxis,</w:t>
      </w:r>
      <w:r w:rsidRPr="00F209F9">
        <w:t xml:space="preserve"> </w:t>
      </w:r>
      <w:r>
        <w:t xml:space="preserve">och till stöd för </w:t>
      </w:r>
      <w:r w:rsidRPr="00F209F9">
        <w:t>den regelbaserade världsordningen</w:t>
      </w:r>
      <w:r>
        <w:t xml:space="preserve"> samt</w:t>
      </w:r>
      <w:r w:rsidRPr="00F209F9">
        <w:t xml:space="preserve"> det multilaterala systemet</w:t>
      </w:r>
      <w:r>
        <w:t>.</w:t>
      </w:r>
      <w:r w:rsidRPr="00F209F9">
        <w:t xml:space="preserve"> </w:t>
      </w:r>
    </w:p>
    <w:p w:rsidR="007F64BB" w:rsidP="007F64BB">
      <w:pPr>
        <w:pStyle w:val="BodyText"/>
      </w:pPr>
      <w:r>
        <w:t xml:space="preserve">Misstänkta krigsförbrytelser måste utredas och ansvar utkrävas för de brott som begåtts av Ryssland genom aggressionen mot Ukraina. Sverige stödjer och bidrar till de initiativ som tagits för att säkerställa ansvarsutkrävande i Internationella brottmålsdomstolen (ICC), FN:s råd för mänskliga rättigheter och inom OSSE. Vi ser aktivt över ytterligare initiativ bland annat inom ramen för EU-samarbetet. </w:t>
      </w:r>
    </w:p>
    <w:p w:rsidR="00F00E98" w:rsidP="006A12F1">
      <w:pPr>
        <w:pStyle w:val="BodyText"/>
      </w:pPr>
    </w:p>
    <w:p w:rsidR="009B5CED" w:rsidP="006A12F1">
      <w:pPr>
        <w:pStyle w:val="BodyText"/>
      </w:pPr>
      <w:r>
        <w:t xml:space="preserve">Stockholm den </w:t>
      </w:r>
      <w:sdt>
        <w:sdtPr>
          <w:id w:val="2032990546"/>
          <w:placeholder>
            <w:docPart w:val="0F38D4AF62FF4D74BAE317E3F3D17CEC"/>
          </w:placeholder>
          <w:dataBinding w:xpath="/ns0:DocumentInfo[1]/ns0:BaseInfo[1]/ns0:HeaderDate[1]" w:storeItemID="{1E234D58-DBA2-4005-9BDE-1D0F096963A8}" w:prefixMappings="xmlns:ns0='http://lp/documentinfo/RK' "/>
          <w:date w:fullDate="2022-03-16T00:00:00Z">
            <w:dateFormat w:val="d MMMM yyyy"/>
            <w:lid w:val="sv-SE"/>
            <w:storeMappedDataAs w:val="dateTime"/>
            <w:calendar w:val="gregorian"/>
          </w:date>
        </w:sdtPr>
        <w:sdtContent>
          <w:r w:rsidR="00290991">
            <w:t>16 mars 2022</w:t>
          </w:r>
        </w:sdtContent>
      </w:sdt>
    </w:p>
    <w:p w:rsidR="009B5CED" w:rsidP="00471B06">
      <w:pPr>
        <w:pStyle w:val="Brdtextutanavstnd"/>
      </w:pPr>
    </w:p>
    <w:p w:rsidR="009B5CED" w:rsidP="00471B06">
      <w:pPr>
        <w:pStyle w:val="Brdtextutanavstnd"/>
      </w:pPr>
    </w:p>
    <w:p w:rsidR="009B5CED" w:rsidP="00471B06">
      <w:pPr>
        <w:pStyle w:val="Brdtextutanavstnd"/>
      </w:pPr>
    </w:p>
    <w:sdt>
      <w:sdtPr>
        <w:alias w:val="Klicka på listpilen"/>
        <w:tag w:val="run-loadAllMinistersFromDep"/>
        <w:id w:val="908118230"/>
        <w:placeholder>
          <w:docPart w:val="718CD8D5E7844E068402081E58F4D2D2"/>
        </w:placeholder>
        <w:dataBinding w:xpath="/ns0:DocumentInfo[1]/ns0:BaseInfo[1]/ns0:TopSender[1]" w:storeItemID="{1E234D58-DBA2-4005-9BDE-1D0F096963A8}" w:prefixMappings="xmlns:ns0='http://lp/documentinfo/RK' "/>
        <w:comboBox w:lastValue="Utbildningsministern">
          <w:listItem w:value="Utbildningsministern" w:displayText="Anna Ekström"/>
          <w:listItem w:value="Skol­ministern" w:displayText="Lina Axelsson Kihlblom"/>
        </w:comboBox>
      </w:sdtPr>
      <w:sdtContent>
        <w:p w:rsidR="009B5CED" w:rsidP="00422A41">
          <w:pPr>
            <w:pStyle w:val="BodyText"/>
          </w:pPr>
          <w:r>
            <w:rPr>
              <w:rStyle w:val="DefaultParagraphFont"/>
            </w:rPr>
            <w:t>Anna Ekström</w:t>
          </w:r>
        </w:p>
      </w:sdtContent>
    </w:sdt>
    <w:p w:rsidR="009B5CED"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B5CED" w:rsidRPr="007D73AB">
          <w:pPr>
            <w:pStyle w:val="Header"/>
          </w:pPr>
        </w:p>
      </w:tc>
      <w:tc>
        <w:tcPr>
          <w:tcW w:w="3170" w:type="dxa"/>
          <w:vAlign w:val="bottom"/>
        </w:tcPr>
        <w:p w:rsidR="009B5CED" w:rsidRPr="007D73AB" w:rsidP="00340DE0">
          <w:pPr>
            <w:pStyle w:val="Header"/>
          </w:pPr>
        </w:p>
      </w:tc>
      <w:tc>
        <w:tcPr>
          <w:tcW w:w="1134" w:type="dxa"/>
        </w:tcPr>
        <w:p w:rsidR="009B5CE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B5CE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B5CED" w:rsidRPr="00710A6C" w:rsidP="00EE3C0F">
          <w:pPr>
            <w:pStyle w:val="Header"/>
            <w:rPr>
              <w:b/>
            </w:rPr>
          </w:pPr>
        </w:p>
        <w:p w:rsidR="009B5CED" w:rsidP="00EE3C0F">
          <w:pPr>
            <w:pStyle w:val="Header"/>
          </w:pPr>
        </w:p>
        <w:p w:rsidR="009B5CED" w:rsidP="00EE3C0F">
          <w:pPr>
            <w:pStyle w:val="Header"/>
          </w:pPr>
        </w:p>
        <w:p w:rsidR="009B5CED" w:rsidP="00EE3C0F">
          <w:pPr>
            <w:pStyle w:val="Header"/>
          </w:pPr>
        </w:p>
        <w:sdt>
          <w:sdtPr>
            <w:alias w:val="Dnr"/>
            <w:tag w:val="ccRKShow_Dnr"/>
            <w:id w:val="-829283628"/>
            <w:placeholder>
              <w:docPart w:val="CAA680B3F7864F63AD6DAC143415C02F"/>
            </w:placeholder>
            <w:dataBinding w:xpath="/ns0:DocumentInfo[1]/ns0:BaseInfo[1]/ns0:Dnr[1]" w:storeItemID="{1E234D58-DBA2-4005-9BDE-1D0F096963A8}" w:prefixMappings="xmlns:ns0='http://lp/documentinfo/RK' "/>
            <w:text/>
          </w:sdtPr>
          <w:sdtContent>
            <w:p w:rsidR="009B5CED" w:rsidP="00EE3C0F">
              <w:pPr>
                <w:pStyle w:val="Header"/>
              </w:pPr>
              <w:r>
                <w:t>U2022/01247</w:t>
              </w:r>
            </w:p>
          </w:sdtContent>
        </w:sdt>
        <w:sdt>
          <w:sdtPr>
            <w:alias w:val="DocNumber"/>
            <w:tag w:val="DocNumber"/>
            <w:id w:val="1726028884"/>
            <w:placeholder>
              <w:docPart w:val="85D8D0472A404E29B2E1091B4DC98492"/>
            </w:placeholder>
            <w:showingPlcHdr/>
            <w:dataBinding w:xpath="/ns0:DocumentInfo[1]/ns0:BaseInfo[1]/ns0:DocNumber[1]" w:storeItemID="{1E234D58-DBA2-4005-9BDE-1D0F096963A8}" w:prefixMappings="xmlns:ns0='http://lp/documentinfo/RK' "/>
            <w:text/>
          </w:sdtPr>
          <w:sdtContent>
            <w:p w:rsidR="009B5CED" w:rsidP="00EE3C0F">
              <w:pPr>
                <w:pStyle w:val="Header"/>
              </w:pPr>
              <w:r>
                <w:rPr>
                  <w:rStyle w:val="PlaceholderText"/>
                </w:rPr>
                <w:t xml:space="preserve"> </w:t>
              </w:r>
            </w:p>
          </w:sdtContent>
        </w:sdt>
        <w:p w:rsidR="009B5CED" w:rsidP="00EE3C0F">
          <w:pPr>
            <w:pStyle w:val="Header"/>
          </w:pPr>
        </w:p>
      </w:tc>
      <w:tc>
        <w:tcPr>
          <w:tcW w:w="1134" w:type="dxa"/>
        </w:tcPr>
        <w:p w:rsidR="009B5CED" w:rsidP="0094502D">
          <w:pPr>
            <w:pStyle w:val="Header"/>
          </w:pPr>
        </w:p>
        <w:p w:rsidR="009B5CE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8BEB262495BD4093B9BF37681B363CBF"/>
          </w:placeholder>
          <w:showingPlcHdr/>
          <w:richText/>
        </w:sdtPr>
        <w:sdtContent>
          <w:tc>
            <w:tcPr>
              <w:tcW w:w="5534" w:type="dxa"/>
              <w:tcMar>
                <w:right w:w="1134" w:type="dxa"/>
              </w:tcMar>
            </w:tcPr>
            <w:p w:rsidR="009B5CED" w:rsidRPr="00340DE0" w:rsidP="00340DE0">
              <w:pPr>
                <w:pStyle w:val="Header"/>
              </w:pPr>
              <w:r>
                <w:rPr>
                  <w:rStyle w:val="PlaceholderText"/>
                </w:rPr>
                <w:t xml:space="preserve"> </w:t>
              </w:r>
            </w:p>
          </w:tc>
        </w:sdtContent>
      </w:sdt>
      <w:sdt>
        <w:sdtPr>
          <w:alias w:val="Recipient"/>
          <w:tag w:val="ccRKShow_Recipient"/>
          <w:id w:val="-28344517"/>
          <w:placeholder>
            <w:docPart w:val="7ECC53CEB9534FE0873BE597DD7803C3"/>
          </w:placeholder>
          <w:dataBinding w:xpath="/ns0:DocumentInfo[1]/ns0:BaseInfo[1]/ns0:Recipient[1]" w:storeItemID="{1E234D58-DBA2-4005-9BDE-1D0F096963A8}" w:prefixMappings="xmlns:ns0='http://lp/documentinfo/RK' "/>
          <w:text w:multiLine="1"/>
        </w:sdtPr>
        <w:sdtContent>
          <w:tc>
            <w:tcPr>
              <w:tcW w:w="3170" w:type="dxa"/>
            </w:tcPr>
            <w:p w:rsidR="009B5CED" w:rsidP="00547B89">
              <w:pPr>
                <w:pStyle w:val="Header"/>
              </w:pPr>
              <w:r>
                <w:t>Till riksdagen</w:t>
              </w:r>
            </w:p>
          </w:tc>
        </w:sdtContent>
      </w:sdt>
      <w:tc>
        <w:tcPr>
          <w:tcW w:w="1134" w:type="dxa"/>
        </w:tcPr>
        <w:p w:rsidR="009B5CE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ttachedTemplate r:id="rId1"/>
  <w:doNotTrackMoves/>
  <w:documentProtection w:edit="trackedChanges" w:enforcement="0"/>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A680B3F7864F63AD6DAC143415C02F"/>
        <w:category>
          <w:name w:val="Allmänt"/>
          <w:gallery w:val="placeholder"/>
        </w:category>
        <w:types>
          <w:type w:val="bbPlcHdr"/>
        </w:types>
        <w:behaviors>
          <w:behavior w:val="content"/>
        </w:behaviors>
        <w:guid w:val="{72831BF1-7C7A-43D3-91D3-A187996CAB62}"/>
      </w:docPartPr>
      <w:docPartBody>
        <w:p w:rsidR="00130ADE" w:rsidP="00ED0635">
          <w:pPr>
            <w:pStyle w:val="CAA680B3F7864F63AD6DAC143415C02F"/>
          </w:pPr>
          <w:r>
            <w:rPr>
              <w:rStyle w:val="PlaceholderText"/>
            </w:rPr>
            <w:t xml:space="preserve"> </w:t>
          </w:r>
        </w:p>
      </w:docPartBody>
    </w:docPart>
    <w:docPart>
      <w:docPartPr>
        <w:name w:val="85D8D0472A404E29B2E1091B4DC98492"/>
        <w:category>
          <w:name w:val="Allmänt"/>
          <w:gallery w:val="placeholder"/>
        </w:category>
        <w:types>
          <w:type w:val="bbPlcHdr"/>
        </w:types>
        <w:behaviors>
          <w:behavior w:val="content"/>
        </w:behaviors>
        <w:guid w:val="{D1E776A9-DFEE-46D2-96EC-7F4A46BC08D0}"/>
      </w:docPartPr>
      <w:docPartBody>
        <w:p w:rsidR="00130ADE" w:rsidP="00ED0635">
          <w:pPr>
            <w:pStyle w:val="85D8D0472A404E29B2E1091B4DC984921"/>
          </w:pPr>
          <w:r>
            <w:rPr>
              <w:rStyle w:val="PlaceholderText"/>
            </w:rPr>
            <w:t xml:space="preserve"> </w:t>
          </w:r>
        </w:p>
      </w:docPartBody>
    </w:docPart>
    <w:docPart>
      <w:docPartPr>
        <w:name w:val="8BEB262495BD4093B9BF37681B363CBF"/>
        <w:category>
          <w:name w:val="Allmänt"/>
          <w:gallery w:val="placeholder"/>
        </w:category>
        <w:types>
          <w:type w:val="bbPlcHdr"/>
        </w:types>
        <w:behaviors>
          <w:behavior w:val="content"/>
        </w:behaviors>
        <w:guid w:val="{C34E3D7A-E0FB-4598-9CFD-5EB5C65BC896}"/>
      </w:docPartPr>
      <w:docPartBody>
        <w:p w:rsidR="00130ADE" w:rsidP="00ED0635">
          <w:pPr>
            <w:pStyle w:val="8BEB262495BD4093B9BF37681B363CBF1"/>
          </w:pPr>
          <w:r>
            <w:rPr>
              <w:rStyle w:val="PlaceholderText"/>
            </w:rPr>
            <w:t xml:space="preserve"> </w:t>
          </w:r>
        </w:p>
      </w:docPartBody>
    </w:docPart>
    <w:docPart>
      <w:docPartPr>
        <w:name w:val="7ECC53CEB9534FE0873BE597DD7803C3"/>
        <w:category>
          <w:name w:val="Allmänt"/>
          <w:gallery w:val="placeholder"/>
        </w:category>
        <w:types>
          <w:type w:val="bbPlcHdr"/>
        </w:types>
        <w:behaviors>
          <w:behavior w:val="content"/>
        </w:behaviors>
        <w:guid w:val="{C4134B55-2A55-43A2-BF29-9EC7BC9068A7}"/>
      </w:docPartPr>
      <w:docPartBody>
        <w:p w:rsidR="00130ADE" w:rsidP="00ED0635">
          <w:pPr>
            <w:pStyle w:val="7ECC53CEB9534FE0873BE597DD7803C3"/>
          </w:pPr>
          <w:r>
            <w:rPr>
              <w:rStyle w:val="PlaceholderText"/>
            </w:rPr>
            <w:t xml:space="preserve"> </w:t>
          </w:r>
        </w:p>
      </w:docPartBody>
    </w:docPart>
    <w:docPart>
      <w:docPartPr>
        <w:name w:val="1C6B817A3D2A479FB36A068402342942"/>
        <w:category>
          <w:name w:val="Allmänt"/>
          <w:gallery w:val="placeholder"/>
        </w:category>
        <w:types>
          <w:type w:val="bbPlcHdr"/>
        </w:types>
        <w:behaviors>
          <w:behavior w:val="content"/>
        </w:behaviors>
        <w:guid w:val="{0941D59F-469B-4473-9096-0FB0903EEC11}"/>
      </w:docPartPr>
      <w:docPartBody>
        <w:p w:rsidR="00130ADE" w:rsidP="00ED0635">
          <w:pPr>
            <w:pStyle w:val="1C6B817A3D2A479FB36A068402342942"/>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3438C30700464279BE471F9914E9B47A"/>
        <w:category>
          <w:name w:val="Allmänt"/>
          <w:gallery w:val="placeholder"/>
        </w:category>
        <w:types>
          <w:type w:val="bbPlcHdr"/>
        </w:types>
        <w:behaviors>
          <w:behavior w:val="content"/>
        </w:behaviors>
        <w:guid w:val="{A9973860-BA98-455E-9DD5-F6C354DA8ABF}"/>
      </w:docPartPr>
      <w:docPartBody>
        <w:p w:rsidR="00130ADE" w:rsidP="00ED0635">
          <w:pPr>
            <w:pStyle w:val="3438C30700464279BE471F9914E9B47A"/>
          </w:pPr>
          <w:r>
            <w:t xml:space="preserve"> </w:t>
          </w:r>
          <w:r>
            <w:rPr>
              <w:rStyle w:val="PlaceholderText"/>
            </w:rPr>
            <w:t>Välj ett parti.</w:t>
          </w:r>
        </w:p>
      </w:docPartBody>
    </w:docPart>
    <w:docPart>
      <w:docPartPr>
        <w:name w:val="BDBA1292AF254A658BF9662346CBF150"/>
        <w:category>
          <w:name w:val="Allmänt"/>
          <w:gallery w:val="placeholder"/>
        </w:category>
        <w:types>
          <w:type w:val="bbPlcHdr"/>
        </w:types>
        <w:behaviors>
          <w:behavior w:val="content"/>
        </w:behaviors>
        <w:guid w:val="{0E950CC6-6AA4-4577-AFF6-F772E476D30F}"/>
      </w:docPartPr>
      <w:docPartBody>
        <w:p w:rsidR="00130ADE" w:rsidP="00ED0635">
          <w:pPr>
            <w:pStyle w:val="BDBA1292AF254A658BF9662346CBF150"/>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0F38D4AF62FF4D74BAE317E3F3D17CEC"/>
        <w:category>
          <w:name w:val="Allmänt"/>
          <w:gallery w:val="placeholder"/>
        </w:category>
        <w:types>
          <w:type w:val="bbPlcHdr"/>
        </w:types>
        <w:behaviors>
          <w:behavior w:val="content"/>
        </w:behaviors>
        <w:guid w:val="{6433566D-2FAC-4ECC-8D53-D0EFD2C34AB9}"/>
      </w:docPartPr>
      <w:docPartBody>
        <w:p w:rsidR="00130ADE" w:rsidP="00ED0635">
          <w:pPr>
            <w:pStyle w:val="0F38D4AF62FF4D74BAE317E3F3D17CEC"/>
          </w:pPr>
          <w:r>
            <w:rPr>
              <w:rStyle w:val="PlaceholderText"/>
            </w:rPr>
            <w:t>Klicka här för att ange datum.</w:t>
          </w:r>
        </w:p>
      </w:docPartBody>
    </w:docPart>
    <w:docPart>
      <w:docPartPr>
        <w:name w:val="718CD8D5E7844E068402081E58F4D2D2"/>
        <w:category>
          <w:name w:val="Allmänt"/>
          <w:gallery w:val="placeholder"/>
        </w:category>
        <w:types>
          <w:type w:val="bbPlcHdr"/>
        </w:types>
        <w:behaviors>
          <w:behavior w:val="content"/>
        </w:behaviors>
        <w:guid w:val="{918C4129-4CBB-4DB7-87CA-F5DAE7E5FEE1}"/>
      </w:docPartPr>
      <w:docPartBody>
        <w:p w:rsidR="00130ADE" w:rsidP="00ED0635">
          <w:pPr>
            <w:pStyle w:val="718CD8D5E7844E068402081E58F4D2D2"/>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635"/>
    <w:rPr>
      <w:noProof w:val="0"/>
      <w:color w:val="808080"/>
    </w:rPr>
  </w:style>
  <w:style w:type="paragraph" w:customStyle="1" w:styleId="CAA680B3F7864F63AD6DAC143415C02F">
    <w:name w:val="CAA680B3F7864F63AD6DAC143415C02F"/>
    <w:rsid w:val="00ED0635"/>
  </w:style>
  <w:style w:type="paragraph" w:customStyle="1" w:styleId="7ECC53CEB9534FE0873BE597DD7803C3">
    <w:name w:val="7ECC53CEB9534FE0873BE597DD7803C3"/>
    <w:rsid w:val="00ED0635"/>
  </w:style>
  <w:style w:type="paragraph" w:customStyle="1" w:styleId="85D8D0472A404E29B2E1091B4DC984921">
    <w:name w:val="85D8D0472A404E29B2E1091B4DC984921"/>
    <w:rsid w:val="00ED063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BEB262495BD4093B9BF37681B363CBF1">
    <w:name w:val="8BEB262495BD4093B9BF37681B363CBF1"/>
    <w:rsid w:val="00ED063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C6B817A3D2A479FB36A068402342942">
    <w:name w:val="1C6B817A3D2A479FB36A068402342942"/>
    <w:rsid w:val="00ED0635"/>
  </w:style>
  <w:style w:type="paragraph" w:customStyle="1" w:styleId="3438C30700464279BE471F9914E9B47A">
    <w:name w:val="3438C30700464279BE471F9914E9B47A"/>
    <w:rsid w:val="00ED0635"/>
  </w:style>
  <w:style w:type="paragraph" w:customStyle="1" w:styleId="BDBA1292AF254A658BF9662346CBF150">
    <w:name w:val="BDBA1292AF254A658BF9662346CBF150"/>
    <w:rsid w:val="00ED0635"/>
  </w:style>
  <w:style w:type="paragraph" w:customStyle="1" w:styleId="0F38D4AF62FF4D74BAE317E3F3D17CEC">
    <w:name w:val="0F38D4AF62FF4D74BAE317E3F3D17CEC"/>
    <w:rsid w:val="00ED0635"/>
  </w:style>
  <w:style w:type="paragraph" w:customStyle="1" w:styleId="718CD8D5E7844E068402081E58F4D2D2">
    <w:name w:val="718CD8D5E7844E068402081E58F4D2D2"/>
    <w:rsid w:val="00ED063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133b6738-1ba2-47bb-8ade-492142d63965</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2022-03-16T00:00:00</HeaderDate>
    <Office/>
    <Dnr>U2022/01247</Dnr>
    <ParagrafNr/>
    <DocumentTitle/>
    <VisitingAddress/>
    <Extra1/>
    <Extra2/>
    <Extra3>Björn Söder</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6B95E4C0-E111-40A5-84A3-5F8F2DEF6D60}"/>
</file>

<file path=customXml/itemProps2.xml><?xml version="1.0" encoding="utf-8"?>
<ds:datastoreItem xmlns:ds="http://schemas.openxmlformats.org/officeDocument/2006/customXml" ds:itemID="{79DC7DB7-F32B-4EA0-B4B7-53C753113051}"/>
</file>

<file path=customXml/itemProps3.xml><?xml version="1.0" encoding="utf-8"?>
<ds:datastoreItem xmlns:ds="http://schemas.openxmlformats.org/officeDocument/2006/customXml" ds:itemID="{D9639BA0-1F95-463D-9D44-A6DD0A4B0719}"/>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1E234D58-DBA2-4005-9BDE-1D0F096963A8}"/>
</file>

<file path=docProps/app.xml><?xml version="1.0" encoding="utf-8"?>
<Properties xmlns="http://schemas.openxmlformats.org/officeDocument/2006/extended-properties" xmlns:vt="http://schemas.openxmlformats.org/officeDocument/2006/docPropsVTypes">
  <Template>RK Basmall</Template>
  <TotalTime>0</TotalTime>
  <Pages>2</Pages>
  <Words>334</Words>
  <Characters>1775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2021_22_1216 av Björn Söder (SD) Uteslutning av Ryssland ur Unesco.docx</dc:title>
  <cp:revision>2</cp:revision>
  <dcterms:created xsi:type="dcterms:W3CDTF">2022-03-16T08:41:00Z</dcterms:created>
  <dcterms:modified xsi:type="dcterms:W3CDTF">2022-03-16T08:41:00Z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ea586e59-b819-47fd-aba9-8875b6a56a84</vt:lpwstr>
  </property>
</Properties>
</file>