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4F816" w14:textId="77777777" w:rsidR="009F07B4" w:rsidRDefault="00E9418C" w:rsidP="00472EBA">
      <w:pPr>
        <w:pStyle w:val="Rubrik"/>
      </w:pPr>
      <w:r>
        <w:t>Svar på fråga 2017/18:507 av</w:t>
      </w:r>
      <w:r w:rsidR="00A842A3">
        <w:t xml:space="preserve"> Åsa Coenraads (M) om </w:t>
      </w:r>
      <w:r w:rsidR="00486C8A">
        <w:t xml:space="preserve">missvisande </w:t>
      </w:r>
      <w:r w:rsidR="00A842A3">
        <w:t>statistik </w:t>
      </w:r>
      <w:r>
        <w:t>om jaktbrott</w:t>
      </w:r>
    </w:p>
    <w:p w14:paraId="422E19A4" w14:textId="77777777" w:rsidR="00E9418C" w:rsidRDefault="00E9418C" w:rsidP="00E9418C">
      <w:r>
        <w:t>Åsa Coenraads (M) har frågat mig vilka åtgärder jag avser vidta för att skilja viltolyckor</w:t>
      </w:r>
      <w:r w:rsidR="0039455D">
        <w:t xml:space="preserve"> och jaktbrott åt i statistiken</w:t>
      </w:r>
      <w:r>
        <w:t xml:space="preserve">. </w:t>
      </w:r>
    </w:p>
    <w:p w14:paraId="7D9A8484" w14:textId="7E9031E4" w:rsidR="00E9418C" w:rsidRDefault="008371D9" w:rsidP="00E9418C">
      <w:r>
        <w:t xml:space="preserve">Det är </w:t>
      </w:r>
      <w:r w:rsidR="00E9418C" w:rsidRPr="003358DB">
        <w:t xml:space="preserve">Brottsförebyggande rådet (Brå) </w:t>
      </w:r>
      <w:r>
        <w:t xml:space="preserve">som </w:t>
      </w:r>
      <w:r w:rsidR="00E9418C" w:rsidRPr="003358DB">
        <w:t>ansvarar för att producera och utveckla Sveriges officiella kriminalstatistik</w:t>
      </w:r>
      <w:r w:rsidR="00E9418C">
        <w:t>. Brå är</w:t>
      </w:r>
      <w:r w:rsidR="00AC658E">
        <w:t xml:space="preserve"> även</w:t>
      </w:r>
      <w:r w:rsidR="00E9418C">
        <w:t xml:space="preserve"> ansvarig för systemet för brottskoder</w:t>
      </w:r>
      <w:r>
        <w:t xml:space="preserve"> som</w:t>
      </w:r>
      <w:r w:rsidR="00E9418C">
        <w:t xml:space="preserve"> används av de myndigheter inom rättsväsendet som registrerar brott, bland annat polisen. </w:t>
      </w:r>
      <w:r w:rsidR="00AC658E">
        <w:t xml:space="preserve"> </w:t>
      </w:r>
    </w:p>
    <w:p w14:paraId="2BDAA7ED" w14:textId="42B5F973" w:rsidR="00AC5C0B" w:rsidRDefault="00AC5C0B" w:rsidP="00AC5C0B">
      <w:bookmarkStart w:id="0" w:name="_Hlk501696812"/>
      <w:r>
        <w:t>Brå har uppmärksammat viss felanvändning av brottskoden för jaktbrott och vidtagit åtgärder. I</w:t>
      </w:r>
      <w:r>
        <w:rPr>
          <w:i/>
        </w:rPr>
        <w:t xml:space="preserve"> </w:t>
      </w:r>
      <w:r w:rsidRPr="00AC5C0B">
        <w:t>Brå:s anvisningar för klassificering av brott har det</w:t>
      </w:r>
      <w:r w:rsidRPr="008371D9">
        <w:t xml:space="preserve"> </w:t>
      </w:r>
      <w:r>
        <w:t xml:space="preserve">förtydligats att brottskoden för jaktbrott (4011) inte är avsedd för viltolyckor. </w:t>
      </w:r>
      <w:r w:rsidR="00AC658E">
        <w:t>De</w:t>
      </w:r>
      <w:r w:rsidR="008F61EB">
        <w:t>t är emellertid de</w:t>
      </w:r>
      <w:r w:rsidR="00AC658E">
        <w:t xml:space="preserve"> myndighet</w:t>
      </w:r>
      <w:r w:rsidR="0081098A">
        <w:t>er</w:t>
      </w:r>
      <w:r w:rsidR="00AC658E">
        <w:t xml:space="preserve"> som använder brottskoderna </w:t>
      </w:r>
      <w:r w:rsidR="008F61EB">
        <w:t xml:space="preserve">som </w:t>
      </w:r>
      <w:r w:rsidR="00AC658E">
        <w:t>ansvar</w:t>
      </w:r>
      <w:r w:rsidR="0081098A">
        <w:t>ar</w:t>
      </w:r>
      <w:r w:rsidR="00AC658E">
        <w:t xml:space="preserve"> </w:t>
      </w:r>
      <w:r w:rsidR="0081098A">
        <w:t>f</w:t>
      </w:r>
      <w:r w:rsidR="00AC658E">
        <w:t xml:space="preserve">ör att tillämpningen sker enligt </w:t>
      </w:r>
      <w:r w:rsidR="0081098A">
        <w:t xml:space="preserve">dessa </w:t>
      </w:r>
      <w:r w:rsidR="007769D0">
        <w:t>anvisningar</w:t>
      </w:r>
      <w:r w:rsidR="00AC658E">
        <w:t>.</w:t>
      </w:r>
      <w:r w:rsidR="008F61EB">
        <w:t xml:space="preserve"> För att åtgärda felanvändning av brottskoden inom polisen har Polismyndigheten tagit fram en intern skrivelse om hur kodningen bör göras. Brå har noterat en minskning av </w:t>
      </w:r>
      <w:r w:rsidR="00CE5ECF">
        <w:t xml:space="preserve">anmälda </w:t>
      </w:r>
      <w:r w:rsidR="008F61EB">
        <w:t xml:space="preserve">jaktbrott sedan skrivelsen lämnades ut, vilket tyder på att den har haft effekt. </w:t>
      </w:r>
    </w:p>
    <w:p w14:paraId="14901C14" w14:textId="77777777" w:rsidR="009B255F" w:rsidRDefault="0039455D" w:rsidP="0039455D">
      <w:r>
        <w:t xml:space="preserve">För närvarande pågår </w:t>
      </w:r>
      <w:r w:rsidR="008371D9">
        <w:t xml:space="preserve">också </w:t>
      </w:r>
      <w:r>
        <w:t>e</w:t>
      </w:r>
      <w:r w:rsidR="008F61EB">
        <w:t>tt omfattande utvecklingsarbete</w:t>
      </w:r>
      <w:r>
        <w:t xml:space="preserve"> inom ramen för Rättsväsendets informationsförsörjning (RIF) med syfte att införa en enhetlig struktur för registreringen av grunduppgifter inom rättsväsendets </w:t>
      </w:r>
    </w:p>
    <w:p w14:paraId="328B0BA7" w14:textId="77777777" w:rsidR="009B255F" w:rsidRDefault="009B255F">
      <w:r>
        <w:br w:type="page"/>
      </w:r>
    </w:p>
    <w:p w14:paraId="46A3B7CD" w14:textId="77777777" w:rsidR="009B255F" w:rsidRDefault="0039455D" w:rsidP="00E9418C">
      <w:r>
        <w:lastRenderedPageBreak/>
        <w:t xml:space="preserve">myndigheter. Arbetet kommer bland annat innebära att brottskoderna på sikt upphör och ersätts med ett </w:t>
      </w:r>
      <w:r w:rsidR="008371D9">
        <w:t xml:space="preserve">nytt </w:t>
      </w:r>
      <w:r>
        <w:t xml:space="preserve">system för att registrera brott. </w:t>
      </w:r>
      <w:bookmarkEnd w:id="0"/>
    </w:p>
    <w:p w14:paraId="7D2315C5" w14:textId="77777777" w:rsidR="009B255F" w:rsidRDefault="009B255F" w:rsidP="00E9418C">
      <w:bookmarkStart w:id="1" w:name="_GoBack"/>
      <w:bookmarkEnd w:id="1"/>
    </w:p>
    <w:p w14:paraId="7D33FB86" w14:textId="2FC6EA9B" w:rsidR="00E9418C" w:rsidRDefault="00E9418C" w:rsidP="00E9418C">
      <w:r>
        <w:t xml:space="preserve">Stockholm den </w:t>
      </w:r>
      <w:r w:rsidR="00486C8A">
        <w:t>12</w:t>
      </w:r>
      <w:r>
        <w:t xml:space="preserve"> januari 2018</w:t>
      </w:r>
    </w:p>
    <w:p w14:paraId="4E452DED" w14:textId="77777777" w:rsidR="00E9418C" w:rsidRDefault="00E9418C" w:rsidP="00E9418C"/>
    <w:p w14:paraId="4EFFCCD1" w14:textId="77777777" w:rsidR="00E9418C" w:rsidRDefault="00E9418C" w:rsidP="00E9418C"/>
    <w:p w14:paraId="46614119" w14:textId="77777777" w:rsidR="00B31BFB" w:rsidRPr="006273E4" w:rsidRDefault="00E9418C" w:rsidP="009D4635">
      <w:r>
        <w:t>Morgan Johansson</w:t>
      </w:r>
    </w:p>
    <w:sectPr w:rsidR="00B31BFB" w:rsidRPr="006273E4" w:rsidSect="009F07B4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9BE88" w14:textId="77777777" w:rsidR="0034267E" w:rsidRDefault="0034267E" w:rsidP="00A87A54">
      <w:pPr>
        <w:spacing w:after="0" w:line="240" w:lineRule="auto"/>
      </w:pPr>
      <w:r>
        <w:separator/>
      </w:r>
    </w:p>
  </w:endnote>
  <w:endnote w:type="continuationSeparator" w:id="0">
    <w:p w14:paraId="2BA2EBFA" w14:textId="77777777" w:rsidR="0034267E" w:rsidRDefault="0034267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0BAA10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FB1BD5E" w14:textId="24137964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B255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B255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87AB6E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2BF85B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6C7461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9F07B4" w:rsidRPr="00347E11" w14:paraId="55AE38A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5DE213F" w14:textId="77777777" w:rsidR="009F07B4" w:rsidRPr="00347E11" w:rsidRDefault="009F07B4" w:rsidP="00347E11">
          <w:pPr>
            <w:pStyle w:val="Sidfot"/>
            <w:rPr>
              <w:sz w:val="8"/>
            </w:rPr>
          </w:pPr>
        </w:p>
      </w:tc>
    </w:tr>
    <w:tr w:rsidR="009F07B4" w:rsidRPr="00EE3C0F" w14:paraId="610FB01E" w14:textId="77777777" w:rsidTr="00C26068">
      <w:trPr>
        <w:trHeight w:val="227"/>
      </w:trPr>
      <w:tc>
        <w:tcPr>
          <w:tcW w:w="4074" w:type="dxa"/>
        </w:tcPr>
        <w:p w14:paraId="17C0B63D" w14:textId="77777777" w:rsidR="009F07B4" w:rsidRDefault="009F07B4" w:rsidP="00C26068">
          <w:pPr>
            <w:pStyle w:val="Sidfot"/>
          </w:pPr>
          <w:r>
            <w:t>Telefonväxel: 08-405 10 00</w:t>
          </w:r>
        </w:p>
        <w:p w14:paraId="571C0BE3" w14:textId="77777777" w:rsidR="009F07B4" w:rsidRDefault="009F07B4" w:rsidP="00C26068">
          <w:pPr>
            <w:pStyle w:val="Sidfot"/>
          </w:pPr>
          <w:r>
            <w:t>Fax: 08-20 27 34</w:t>
          </w:r>
        </w:p>
        <w:p w14:paraId="6A00F97A" w14:textId="77777777" w:rsidR="009F07B4" w:rsidRPr="00F53AEA" w:rsidRDefault="009F07B4" w:rsidP="00C26068">
          <w:pPr>
            <w:pStyle w:val="Sidfot"/>
          </w:pPr>
          <w:r>
            <w:t>Webb: www.regeringen.se</w:t>
          </w:r>
        </w:p>
      </w:tc>
      <w:tc>
        <w:tcPr>
          <w:tcW w:w="4451" w:type="dxa"/>
        </w:tcPr>
        <w:p w14:paraId="426F9A62" w14:textId="77777777" w:rsidR="009F07B4" w:rsidRDefault="009F07B4" w:rsidP="00F53AEA">
          <w:pPr>
            <w:pStyle w:val="Sidfot"/>
          </w:pPr>
          <w:r>
            <w:t>Postadress: 103 33 Stockholm</w:t>
          </w:r>
        </w:p>
        <w:p w14:paraId="4E826C01" w14:textId="77777777" w:rsidR="009F07B4" w:rsidRDefault="009F07B4" w:rsidP="00F53AEA">
          <w:pPr>
            <w:pStyle w:val="Sidfot"/>
          </w:pPr>
          <w:r>
            <w:t>Besöksadress: Rosenbad 4</w:t>
          </w:r>
        </w:p>
        <w:p w14:paraId="7C764A5C" w14:textId="77777777" w:rsidR="009F07B4" w:rsidRPr="00F53AEA" w:rsidRDefault="009F07B4" w:rsidP="00F53AEA">
          <w:pPr>
            <w:pStyle w:val="Sidfot"/>
          </w:pPr>
          <w:r>
            <w:t>E-post: ju.registrator@regeringskansliet.se</w:t>
          </w:r>
        </w:p>
      </w:tc>
    </w:tr>
  </w:tbl>
  <w:p w14:paraId="31E4631D" w14:textId="77777777" w:rsidR="00093408" w:rsidRPr="009F07B4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8E061" w14:textId="77777777" w:rsidR="0034267E" w:rsidRDefault="0034267E" w:rsidP="00A87A54">
      <w:pPr>
        <w:spacing w:after="0" w:line="240" w:lineRule="auto"/>
      </w:pPr>
      <w:r>
        <w:separator/>
      </w:r>
    </w:p>
  </w:footnote>
  <w:footnote w:type="continuationSeparator" w:id="0">
    <w:p w14:paraId="55CCF2A7" w14:textId="77777777" w:rsidR="0034267E" w:rsidRDefault="0034267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F07B4" w14:paraId="4158400F" w14:textId="77777777" w:rsidTr="00C93EBA">
      <w:trPr>
        <w:trHeight w:val="227"/>
      </w:trPr>
      <w:tc>
        <w:tcPr>
          <w:tcW w:w="5534" w:type="dxa"/>
        </w:tcPr>
        <w:p w14:paraId="4175AA6B" w14:textId="77777777" w:rsidR="009F07B4" w:rsidRPr="007D73AB" w:rsidRDefault="009F07B4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858CB930BC3A43AB951E87AA24AC495D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5A17B0D9" w14:textId="77777777" w:rsidR="009F07B4" w:rsidRPr="007D73AB" w:rsidRDefault="00486C8A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59E856D6" w14:textId="77777777" w:rsidR="009F07B4" w:rsidRDefault="009F07B4" w:rsidP="005A703A">
          <w:pPr>
            <w:pStyle w:val="Sidhuvud"/>
          </w:pPr>
        </w:p>
      </w:tc>
    </w:tr>
    <w:tr w:rsidR="009F07B4" w14:paraId="3A94749A" w14:textId="77777777" w:rsidTr="00C93EBA">
      <w:trPr>
        <w:trHeight w:val="1928"/>
      </w:trPr>
      <w:tc>
        <w:tcPr>
          <w:tcW w:w="5534" w:type="dxa"/>
        </w:tcPr>
        <w:p w14:paraId="719E6400" w14:textId="77777777" w:rsidR="009F07B4" w:rsidRPr="00340DE0" w:rsidRDefault="009F07B4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12B96AB" wp14:editId="003FDDE4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46F4B0F" w14:textId="77777777" w:rsidR="009F07B4" w:rsidRPr="00710A6C" w:rsidRDefault="009F07B4" w:rsidP="00EE3C0F">
          <w:pPr>
            <w:pStyle w:val="Sidhuvud"/>
            <w:rPr>
              <w:b/>
            </w:rPr>
          </w:pPr>
        </w:p>
        <w:p w14:paraId="1C9F706B" w14:textId="77777777" w:rsidR="009F07B4" w:rsidRDefault="009F07B4" w:rsidP="00EE3C0F">
          <w:pPr>
            <w:pStyle w:val="Sidhuvud"/>
          </w:pPr>
        </w:p>
        <w:p w14:paraId="2BA876EA" w14:textId="77777777" w:rsidR="009F07B4" w:rsidRDefault="009F07B4" w:rsidP="00EE3C0F">
          <w:pPr>
            <w:pStyle w:val="Sidhuvud"/>
          </w:pPr>
        </w:p>
        <w:p w14:paraId="78E6B1C4" w14:textId="77777777" w:rsidR="009F07B4" w:rsidRDefault="009F07B4" w:rsidP="00EE3C0F">
          <w:pPr>
            <w:pStyle w:val="Sidhuvud"/>
          </w:pPr>
        </w:p>
        <w:sdt>
          <w:sdtPr>
            <w:alias w:val="Dnr"/>
            <w:tag w:val="ccRKShow_Dnr"/>
            <w:id w:val="956755014"/>
            <w:placeholder>
              <w:docPart w:val="B84BB673E935406D8FB4FC2682A0899B"/>
            </w:placeholder>
            <w:dataBinding w:prefixMappings="xmlns:ns0='http://lp/documentinfo/RK' " w:xpath="/ns0:DocumentInfo[1]/ns0:BaseInfo[1]/ns0:Dnr[1]" w:storeItemID="{21B9D3D7-2D9B-4B0D-AC81-8789347A45FF}"/>
            <w:text/>
          </w:sdtPr>
          <w:sdtEndPr/>
          <w:sdtContent>
            <w:p w14:paraId="453EA656" w14:textId="77777777" w:rsidR="009F07B4" w:rsidRDefault="00486C8A" w:rsidP="00EE3C0F">
              <w:pPr>
                <w:pStyle w:val="Sidhuvud"/>
              </w:pPr>
              <w:r>
                <w:t>Ju2017/09891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167F997406694A8E8AA0DE5279DD3C54"/>
            </w:placeholder>
            <w:showingPlcHdr/>
            <w:dataBinding w:prefixMappings="xmlns:ns0='http://lp/documentinfo/RK' " w:xpath="/ns0:DocumentInfo[1]/ns0:BaseInfo[1]/ns0:DocNumber[1]" w:storeItemID="{21B9D3D7-2D9B-4B0D-AC81-8789347A45FF}"/>
            <w:text/>
          </w:sdtPr>
          <w:sdtEndPr/>
          <w:sdtContent>
            <w:p w14:paraId="0F800E15" w14:textId="77777777" w:rsidR="009F07B4" w:rsidRDefault="009F07B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EA8F121" w14:textId="77777777" w:rsidR="009F07B4" w:rsidRDefault="009F07B4" w:rsidP="00EE3C0F">
          <w:pPr>
            <w:pStyle w:val="Sidhuvud"/>
          </w:pPr>
        </w:p>
      </w:tc>
      <w:tc>
        <w:tcPr>
          <w:tcW w:w="1134" w:type="dxa"/>
        </w:tcPr>
        <w:p w14:paraId="72374CFC" w14:textId="77777777" w:rsidR="009F07B4" w:rsidRDefault="009F07B4" w:rsidP="0094502D">
          <w:pPr>
            <w:pStyle w:val="Sidhuvud"/>
          </w:pPr>
        </w:p>
        <w:sdt>
          <w:sdtPr>
            <w:alias w:val="Bilagor"/>
            <w:tag w:val="ccRKShow_Bilagor"/>
            <w:id w:val="1351614755"/>
            <w:placeholder>
              <w:docPart w:val="DBE46F539581407E987EDE9166E117E6"/>
            </w:placeholder>
            <w:showingPlcHdr/>
            <w:dataBinding w:prefixMappings="xmlns:ns0='http://lp/documentinfo/RK' " w:xpath="/ns0:DocumentInfo[1]/ns0:BaseInfo[1]/ns0:Appendix[1]" w:storeItemID="{21B9D3D7-2D9B-4B0D-AC81-8789347A45FF}"/>
            <w:text/>
          </w:sdtPr>
          <w:sdtEndPr/>
          <w:sdtContent>
            <w:p w14:paraId="4E91631F" w14:textId="77777777" w:rsidR="009F07B4" w:rsidRPr="0094502D" w:rsidRDefault="009F07B4" w:rsidP="00EC71A6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</w:tr>
    <w:tr w:rsidR="009F07B4" w14:paraId="458072B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40A5326E24404101986FF6F893CC6E8E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6C4A17B4" w14:textId="77777777" w:rsidR="00486C8A" w:rsidRPr="00486C8A" w:rsidRDefault="00486C8A" w:rsidP="00340DE0">
              <w:pPr>
                <w:pStyle w:val="Sidhuvud"/>
                <w:rPr>
                  <w:b/>
                </w:rPr>
              </w:pPr>
              <w:r w:rsidRPr="00486C8A">
                <w:rPr>
                  <w:b/>
                </w:rPr>
                <w:t>Justitiedepartementet</w:t>
              </w:r>
            </w:p>
            <w:p w14:paraId="717C3379" w14:textId="77777777" w:rsidR="009F07B4" w:rsidRPr="00486C8A" w:rsidRDefault="00486C8A" w:rsidP="00340DE0">
              <w:pPr>
                <w:pStyle w:val="Sidhuvud"/>
                <w:rPr>
                  <w:b/>
                </w:rPr>
              </w:pPr>
              <w:r w:rsidRPr="00486C8A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536B099AD6DD467299BAFD5A31C3175B"/>
          </w:placeholder>
          <w:dataBinding w:prefixMappings="xmlns:ns0='http://lp/documentinfo/RK' " w:xpath="/ns0:DocumentInfo[1]/ns0:BaseInfo[1]/ns0:Recipient[1]" w:storeItemID="{21B9D3D7-2D9B-4B0D-AC81-8789347A45FF}"/>
          <w:text w:multiLine="1"/>
        </w:sdtPr>
        <w:sdtEndPr/>
        <w:sdtContent>
          <w:tc>
            <w:tcPr>
              <w:tcW w:w="3170" w:type="dxa"/>
            </w:tcPr>
            <w:p w14:paraId="44CF9621" w14:textId="77777777" w:rsidR="009F07B4" w:rsidRDefault="00486C8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ABF3C7D" w14:textId="77777777" w:rsidR="009F07B4" w:rsidRDefault="009F07B4" w:rsidP="003E6020">
          <w:pPr>
            <w:pStyle w:val="Sidhuvud"/>
          </w:pPr>
        </w:p>
      </w:tc>
    </w:tr>
  </w:tbl>
  <w:p w14:paraId="6BBD67C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B4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14B0A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65B29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267E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55D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86C8A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3E1A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0D0A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69D0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0B94"/>
    <w:rsid w:val="0080228F"/>
    <w:rsid w:val="00804C1B"/>
    <w:rsid w:val="0081098A"/>
    <w:rsid w:val="008178E6"/>
    <w:rsid w:val="0082249C"/>
    <w:rsid w:val="00830B7B"/>
    <w:rsid w:val="00832661"/>
    <w:rsid w:val="008349AA"/>
    <w:rsid w:val="008371D9"/>
    <w:rsid w:val="008375D5"/>
    <w:rsid w:val="00841486"/>
    <w:rsid w:val="00842BC9"/>
    <w:rsid w:val="008431AF"/>
    <w:rsid w:val="0084476E"/>
    <w:rsid w:val="008504F6"/>
    <w:rsid w:val="00855F2E"/>
    <w:rsid w:val="00856AE7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61EB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55F"/>
    <w:rsid w:val="009B2F70"/>
    <w:rsid w:val="009C2459"/>
    <w:rsid w:val="009C255A"/>
    <w:rsid w:val="009C2B46"/>
    <w:rsid w:val="009C4448"/>
    <w:rsid w:val="009C610D"/>
    <w:rsid w:val="009D43F3"/>
    <w:rsid w:val="009D4635"/>
    <w:rsid w:val="009D4E9F"/>
    <w:rsid w:val="009D5D40"/>
    <w:rsid w:val="009D6B1B"/>
    <w:rsid w:val="009E107B"/>
    <w:rsid w:val="009E18D6"/>
    <w:rsid w:val="009F07B4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2A3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C5C0B"/>
    <w:rsid w:val="00AC658E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167F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1C87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60A0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E5ECF"/>
    <w:rsid w:val="00CF1FD8"/>
    <w:rsid w:val="00CF45F2"/>
    <w:rsid w:val="00CF4FDC"/>
    <w:rsid w:val="00CF649E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3718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418C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F0F493"/>
  <w15:docId w15:val="{3B22E43D-3421-47AD-B63E-9CEA74AA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ell1ljus1">
    <w:name w:val="Listtabell 1 ljus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ell21">
    <w:name w:val="Listtabell 2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ell31">
    <w:name w:val="Listtabell 3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ell5mrk1">
    <w:name w:val="Listtabell 5 mörk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Nmn1">
    <w:name w:val="Nämn1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Oformateradtabell11">
    <w:name w:val="Oformaterad tabell 1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Rutntstabell1ljus1">
    <w:name w:val="Rutnätstabell 1 ljus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Rutntstabell3dekorfrg21">
    <w:name w:val="Rutnätstabell 3 – dekorfärg 2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Rutntstabell3dekorfrg31">
    <w:name w:val="Rutnätstabell 3 – dekorfärg 3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Rutntstabell3dekorfrg41">
    <w:name w:val="Rutnätstabell 3 – dekorfärg 4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Rutntstabell3dekorfrg51">
    <w:name w:val="Rutnätstabell 3 – dekorfärg 5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Rutntstabell3dekorfrg61">
    <w:name w:val="Rutnätstabell 3 – dekorfärg 6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customStyle="1" w:styleId="Smarthyperlnk1">
    <w:name w:val="Smart hyperlänk1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8CB930BC3A43AB951E87AA24AC49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AC473B-194F-4397-B50A-884C44BE02DE}"/>
      </w:docPartPr>
      <w:docPartBody>
        <w:p w:rsidR="00E60179" w:rsidRDefault="00976F7D" w:rsidP="00976F7D">
          <w:pPr>
            <w:pStyle w:val="858CB930BC3A43AB951E87AA24AC495D"/>
          </w:pPr>
          <w:r>
            <w:t xml:space="preserve"> </w:t>
          </w:r>
        </w:p>
      </w:docPartBody>
    </w:docPart>
    <w:docPart>
      <w:docPartPr>
        <w:name w:val="B84BB673E935406D8FB4FC2682A089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FA58BF-1EF7-4519-94EF-A6A65B6EA9F1}"/>
      </w:docPartPr>
      <w:docPartBody>
        <w:p w:rsidR="00E60179" w:rsidRDefault="00976F7D" w:rsidP="00976F7D">
          <w:pPr>
            <w:pStyle w:val="B84BB673E935406D8FB4FC2682A0899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7F997406694A8E8AA0DE5279DD3C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C12E35-2790-4403-8D7A-44C1C0715527}"/>
      </w:docPartPr>
      <w:docPartBody>
        <w:p w:rsidR="00E60179" w:rsidRDefault="00976F7D" w:rsidP="00976F7D">
          <w:pPr>
            <w:pStyle w:val="167F997406694A8E8AA0DE5279DD3C5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BE46F539581407E987EDE9166E117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EC1FFA-2D2F-45AD-B15E-255D27A0B46D}"/>
      </w:docPartPr>
      <w:docPartBody>
        <w:p w:rsidR="00E60179" w:rsidRDefault="00976F7D" w:rsidP="00976F7D">
          <w:pPr>
            <w:pStyle w:val="DBE46F539581407E987EDE9166E117E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0A5326E24404101986FF6F893CC6E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D05683-06B2-4024-A90F-64745B54F763}"/>
      </w:docPartPr>
      <w:docPartBody>
        <w:p w:rsidR="00E60179" w:rsidRDefault="00976F7D" w:rsidP="00976F7D">
          <w:pPr>
            <w:pStyle w:val="40A5326E24404101986FF6F893CC6E8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36B099AD6DD467299BAFD5A31C317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025FAA-8FCC-498B-BD47-AE016D184EC7}"/>
      </w:docPartPr>
      <w:docPartBody>
        <w:p w:rsidR="00E60179" w:rsidRDefault="00976F7D" w:rsidP="00976F7D">
          <w:pPr>
            <w:pStyle w:val="536B099AD6DD467299BAFD5A31C3175B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7D"/>
    <w:rsid w:val="001445FA"/>
    <w:rsid w:val="00976F7D"/>
    <w:rsid w:val="00BC4FF4"/>
    <w:rsid w:val="00C522BF"/>
    <w:rsid w:val="00E6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58CB930BC3A43AB951E87AA24AC495D">
    <w:name w:val="858CB930BC3A43AB951E87AA24AC495D"/>
    <w:rsid w:val="00976F7D"/>
  </w:style>
  <w:style w:type="character" w:styleId="Platshllartext">
    <w:name w:val="Placeholder Text"/>
    <w:basedOn w:val="Standardstycketeckensnitt"/>
    <w:uiPriority w:val="99"/>
    <w:semiHidden/>
    <w:rsid w:val="00976F7D"/>
    <w:rPr>
      <w:noProof w:val="0"/>
      <w:color w:val="808080"/>
    </w:rPr>
  </w:style>
  <w:style w:type="paragraph" w:customStyle="1" w:styleId="C069EE5F764649269D4553427FA995CF">
    <w:name w:val="C069EE5F764649269D4553427FA995CF"/>
    <w:rsid w:val="00976F7D"/>
  </w:style>
  <w:style w:type="paragraph" w:customStyle="1" w:styleId="818306E5044646EEB9A4390394463563">
    <w:name w:val="818306E5044646EEB9A4390394463563"/>
    <w:rsid w:val="00976F7D"/>
  </w:style>
  <w:style w:type="paragraph" w:customStyle="1" w:styleId="947268AFF6ED4E5E817AE9674605E268">
    <w:name w:val="947268AFF6ED4E5E817AE9674605E268"/>
    <w:rsid w:val="00976F7D"/>
  </w:style>
  <w:style w:type="paragraph" w:customStyle="1" w:styleId="CA0AAA5318E84B54AE3A9AF63A559817">
    <w:name w:val="CA0AAA5318E84B54AE3A9AF63A559817"/>
    <w:rsid w:val="00976F7D"/>
  </w:style>
  <w:style w:type="paragraph" w:customStyle="1" w:styleId="B84BB673E935406D8FB4FC2682A0899B">
    <w:name w:val="B84BB673E935406D8FB4FC2682A0899B"/>
    <w:rsid w:val="00976F7D"/>
  </w:style>
  <w:style w:type="paragraph" w:customStyle="1" w:styleId="167F997406694A8E8AA0DE5279DD3C54">
    <w:name w:val="167F997406694A8E8AA0DE5279DD3C54"/>
    <w:rsid w:val="00976F7D"/>
  </w:style>
  <w:style w:type="paragraph" w:customStyle="1" w:styleId="1E8FD9CB363D483FA15885A7094B1709">
    <w:name w:val="1E8FD9CB363D483FA15885A7094B1709"/>
    <w:rsid w:val="00976F7D"/>
  </w:style>
  <w:style w:type="paragraph" w:customStyle="1" w:styleId="09F0CF79688340528C55019380BEDD71">
    <w:name w:val="09F0CF79688340528C55019380BEDD71"/>
    <w:rsid w:val="00976F7D"/>
  </w:style>
  <w:style w:type="paragraph" w:customStyle="1" w:styleId="DBE46F539581407E987EDE9166E117E6">
    <w:name w:val="DBE46F539581407E987EDE9166E117E6"/>
    <w:rsid w:val="00976F7D"/>
  </w:style>
  <w:style w:type="paragraph" w:customStyle="1" w:styleId="40A5326E24404101986FF6F893CC6E8E">
    <w:name w:val="40A5326E24404101986FF6F893CC6E8E"/>
    <w:rsid w:val="00976F7D"/>
  </w:style>
  <w:style w:type="paragraph" w:customStyle="1" w:styleId="536B099AD6DD467299BAFD5A31C3175B">
    <w:name w:val="536B099AD6DD467299BAFD5A31C3175B"/>
    <w:rsid w:val="00976F7D"/>
  </w:style>
  <w:style w:type="paragraph" w:customStyle="1" w:styleId="9E346E3E77904E5CA5F0D28D8746F918">
    <w:name w:val="9E346E3E77904E5CA5F0D28D8746F918"/>
    <w:rsid w:val="00976F7D"/>
  </w:style>
  <w:style w:type="paragraph" w:customStyle="1" w:styleId="80C70C196D7644F4993AA8C2EA93811A">
    <w:name w:val="80C70C196D7644F4993AA8C2EA93811A"/>
    <w:rsid w:val="00976F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068eaa4b-3e2f-4c44-8462-5b87839b1e87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Carin Sundhage</SenderName>
      <SenderTitle>Departementssekreterare</SenderTitle>
      <SenderMail>carin.sundhage@regeringskansliet.se</SenderMail>
      <SenderPhone/>
    </Sender>
    <TopId>1</TopId>
    <TopSender>Justitie- och inrikesministern</TopSender>
    <OrganisationInfo>
      <Organisatoriskenhet1>Justitiedepartementet</Organisatoriskenhet1>
      <Organisatoriskenhet2>Kriminalpolitiska enheten</Organisatoriskenhet2>
      <Organisatoriskenhet3> </Organisatoriskenhet3>
      <Organisatoriskenhet1Id>142</Organisatoriskenhet1Id>
      <Organisatoriskenhet2Id>147</Organisatoriskenhet2Id>
      <Organisatoriskenhet3Id> </Organisatoriskenhet3Id>
    </OrganisationInfo>
    <HeaderDate>2018-01-02</HeaderDate>
    <Office/>
    <Dnr>Ju2017/09891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8CC95-0C7A-41CB-BFA9-20888572D7FF}"/>
</file>

<file path=customXml/itemProps2.xml><?xml version="1.0" encoding="utf-8"?>
<ds:datastoreItem xmlns:ds="http://schemas.openxmlformats.org/officeDocument/2006/customXml" ds:itemID="{73A7FC1D-DDF6-4607-82EC-883C4C921413}"/>
</file>

<file path=customXml/itemProps3.xml><?xml version="1.0" encoding="utf-8"?>
<ds:datastoreItem xmlns:ds="http://schemas.openxmlformats.org/officeDocument/2006/customXml" ds:itemID="{E166A4D7-51BF-467D-94B9-D29EDF8B51A4}"/>
</file>

<file path=customXml/itemProps4.xml><?xml version="1.0" encoding="utf-8"?>
<ds:datastoreItem xmlns:ds="http://schemas.openxmlformats.org/officeDocument/2006/customXml" ds:itemID="{73A7FC1D-DDF6-4607-82EC-883C4C9214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CBDB44-1B72-4BA6-8D60-C5C49EB64251}"/>
</file>

<file path=customXml/itemProps6.xml><?xml version="1.0" encoding="utf-8"?>
<ds:datastoreItem xmlns:ds="http://schemas.openxmlformats.org/officeDocument/2006/customXml" ds:itemID="{73A7FC1D-DDF6-4607-82EC-883C4C921413}"/>
</file>

<file path=customXml/itemProps7.xml><?xml version="1.0" encoding="utf-8"?>
<ds:datastoreItem xmlns:ds="http://schemas.openxmlformats.org/officeDocument/2006/customXml" ds:itemID="{21B9D3D7-2D9B-4B0D-AC81-8789347A45FF}"/>
</file>

<file path=customXml/itemProps8.xml><?xml version="1.0" encoding="utf-8"?>
<ds:datastoreItem xmlns:ds="http://schemas.openxmlformats.org/officeDocument/2006/customXml" ds:itemID="{7C635E96-EE58-4238-AFC1-1B42032FD5CA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238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 Sundhage</dc:creator>
  <cp:lastModifiedBy>Sirle Sööt</cp:lastModifiedBy>
  <cp:revision>4</cp:revision>
  <dcterms:created xsi:type="dcterms:W3CDTF">2018-01-11T09:52:00Z</dcterms:created>
  <dcterms:modified xsi:type="dcterms:W3CDTF">2018-01-11T13:42:00Z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a798e0c1-6ae1-4534-916d-fb8b8e01653e</vt:lpwstr>
  </property>
</Properties>
</file>