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77E5C" w:rsidP="00DA0661">
      <w:pPr>
        <w:pStyle w:val="Title"/>
      </w:pPr>
      <w:bookmarkStart w:id="0" w:name="Start"/>
      <w:bookmarkEnd w:id="0"/>
      <w:r>
        <w:t xml:space="preserve">Svar på fråga 2021/22:1483 av </w:t>
      </w:r>
      <w:sdt>
        <w:sdtPr>
          <w:alias w:val="Frågeställare"/>
          <w:tag w:val="delete"/>
          <w:id w:val="-211816850"/>
          <w:placeholder>
            <w:docPart w:val="1AEA945319A2478AB2CC3648B7298090"/>
          </w:placeholder>
          <w:dataBinding w:xpath="/ns0:DocumentInfo[1]/ns0:BaseInfo[1]/ns0:Extra3[1]" w:storeItemID="{B4E96989-3F0D-4B97-9903-D09FDBF9FC37}" w:prefixMappings="xmlns:ns0='http://lp/documentinfo/RK' "/>
          <w:text/>
        </w:sdtPr>
        <w:sdtContent>
          <w:r>
            <w:t>Amineh Kakabaveh</w:t>
          </w:r>
        </w:sdtContent>
      </w:sdt>
      <w:r>
        <w:t xml:space="preserve"> (</w:t>
      </w:r>
      <w:sdt>
        <w:sdtPr>
          <w:alias w:val="Parti"/>
          <w:tag w:val="Parti_delete"/>
          <w:id w:val="1620417071"/>
          <w:placeholder>
            <w:docPart w:val="9229F73859B54C65AC4FB280D834A8F9"/>
          </w:placeholder>
          <w:comboBox>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t>-</w:t>
          </w:r>
        </w:sdtContent>
      </w:sdt>
      <w:r>
        <w:t>)</w:t>
      </w:r>
      <w:r>
        <w:br/>
        <w:t>Vinster inom skola, vård och omsorg</w:t>
      </w:r>
    </w:p>
    <w:p w:rsidR="00677E5C" w:rsidP="002749F7">
      <w:pPr>
        <w:pStyle w:val="BodyText"/>
      </w:pPr>
      <w:sdt>
        <w:sdtPr>
          <w:tag w:val="delete"/>
          <w:id w:val="541410710"/>
          <w:placeholder>
            <w:docPart w:val="0888ED1749CD49628686CDD33B399620"/>
          </w:placeholder>
          <w:dataBinding w:xpath="/ns0:DocumentInfo[1]/ns0:BaseInfo[1]/ns0:Extra3[1]" w:storeItemID="{B4E96989-3F0D-4B97-9903-D09FDBF9FC37}" w:prefixMappings="xmlns:ns0='http://lp/documentinfo/RK' "/>
          <w:text/>
        </w:sdtPr>
        <w:sdtContent>
          <w:r>
            <w:t>Amineh Kakabaveh</w:t>
          </w:r>
        </w:sdtContent>
      </w:sdt>
      <w:r>
        <w:t xml:space="preserve"> har frågat finansministern vad regeringen avser göra för att förbjuda vinstjakten inom skolan, vården och omsorgen samt säkerställa att de blir demokratiskt styrda samhälleliga institutioner vars huvudsyfte är kvalitet.</w:t>
      </w:r>
    </w:p>
    <w:p w:rsidR="00677E5C" w:rsidP="006A12F1">
      <w:pPr>
        <w:pStyle w:val="BodyText"/>
      </w:pPr>
      <w:r>
        <w:t>Arbetet inom regeringen är så fördelat att det är jag som ska svara på frågan.</w:t>
      </w:r>
    </w:p>
    <w:p w:rsidR="00677E5C" w:rsidP="00677E5C">
      <w:r>
        <w:t xml:space="preserve">Jag vill inledningsvis säga att en av regeringens prioriterade frågor är att ta tillbaka den demokratiska kontrollen över välfärden. Välfärden ska vara generell och öppen för alla. Skattebetalarnas pengar ska gå till att stärka skolan, sjukvården och omsorgen. Regeringen har därför på senare tid presenterat flera förslag som utgör en offensiv i denna riktning. </w:t>
      </w:r>
    </w:p>
    <w:p w:rsidR="00C95FE1" w:rsidP="00677E5C">
      <w:r>
        <w:t xml:space="preserve">I slutet av mars beslutade regeringen om två propositioner inom skolans område. </w:t>
      </w:r>
      <w:r w:rsidRPr="00C95FE1" w:rsidR="001D712E">
        <w:t xml:space="preserve">I </w:t>
      </w:r>
      <w:r w:rsidR="001D712E">
        <w:t xml:space="preserve">den ena </w:t>
      </w:r>
      <w:r w:rsidRPr="00C95FE1" w:rsidR="001D712E">
        <w:t>proposition</w:t>
      </w:r>
      <w:r w:rsidR="001D712E">
        <w:t>en</w:t>
      </w:r>
      <w:r w:rsidRPr="00C95FE1" w:rsidR="001D712E">
        <w:t xml:space="preserve"> föreslå</w:t>
      </w:r>
      <w:r w:rsidR="001D712E">
        <w:t>r regeringen</w:t>
      </w:r>
      <w:r w:rsidRPr="00C95FE1" w:rsidR="001D712E">
        <w:t xml:space="preserve"> bland annat reglerade urvalsgrunder för förskoleklass, grundskola och grundsärskola samt tydligare villkor för nyetablering av fristående skolor</w:t>
      </w:r>
      <w:r w:rsidR="001D712E">
        <w:t xml:space="preserve">. Förslagen </w:t>
      </w:r>
      <w:r>
        <w:t>syfta</w:t>
      </w:r>
      <w:r w:rsidR="00313EA5">
        <w:t>r</w:t>
      </w:r>
      <w:r>
        <w:t xml:space="preserve"> till </w:t>
      </w:r>
      <w:r w:rsidR="00EB757A">
        <w:t>att s</w:t>
      </w:r>
      <w:r w:rsidRPr="00C95FE1">
        <w:t xml:space="preserve">tärka elevers rätt till en likvärdig utbildning </w:t>
      </w:r>
      <w:r w:rsidR="00EB757A">
        <w:t xml:space="preserve">genom </w:t>
      </w:r>
      <w:r w:rsidRPr="00C95FE1">
        <w:t>ett skolval på mer lika villkor.</w:t>
      </w:r>
    </w:p>
    <w:p w:rsidR="004239CA" w:rsidRPr="004239CA" w:rsidP="00677E5C">
      <w:pPr>
        <w:rPr>
          <w:rFonts w:cs="Arial"/>
          <w:color w:val="4472C4"/>
        </w:rPr>
      </w:pPr>
      <w:r>
        <w:t xml:space="preserve">I den andra propositionen </w:t>
      </w:r>
      <w:r w:rsidRPr="00EB757A">
        <w:t>lägger regeringen fram förslag för att öka likvärdigheten mellan kommunala och enskilda huvudmän. Bland annat föreslå</w:t>
      </w:r>
      <w:r w:rsidR="00B47F8B">
        <w:t xml:space="preserve">r regeringen </w:t>
      </w:r>
      <w:r w:rsidRPr="00EB757A">
        <w:t>att hemkommunen ska göra ett avdrag för merkostnader som kommunen har till följd av skolplaceringsansvaret när bidraget till en enskild huvudman beräknas.</w:t>
      </w:r>
    </w:p>
    <w:p w:rsidR="00677E5C" w:rsidP="00677E5C">
      <w:pPr>
        <w:rPr>
          <w:b/>
          <w:bCs/>
        </w:rPr>
      </w:pPr>
      <w:r>
        <w:t xml:space="preserve">Ett annat </w:t>
      </w:r>
      <w:r>
        <w:t xml:space="preserve">exempel på åtgärder som </w:t>
      </w:r>
      <w:r w:rsidR="00B47F8B">
        <w:t xml:space="preserve">regeringen har </w:t>
      </w:r>
      <w:r>
        <w:t xml:space="preserve">vidtagit </w:t>
      </w:r>
      <w:r w:rsidR="002A14B6">
        <w:t>är</w:t>
      </w:r>
      <w:r>
        <w:t xml:space="preserve"> propositionen om </w:t>
      </w:r>
      <w:r w:rsidR="002A14B6">
        <w:t>i</w:t>
      </w:r>
      <w:r>
        <w:t>déburen välfärd som överlämnades till riksdagen i början av mars</w:t>
      </w:r>
      <w:r w:rsidR="006016C9">
        <w:t xml:space="preserve"> i år</w:t>
      </w:r>
      <w:r>
        <w:t>. Propositionen syftar till att ge bättre förutsättningar för idéburna organisation</w:t>
      </w:r>
      <w:r w:rsidR="00DD56DD">
        <w:t>er</w:t>
      </w:r>
      <w:r>
        <w:t xml:space="preserve"> att bidra till en stark välfärd. Förslagen</w:t>
      </w:r>
      <w:r w:rsidRPr="0055756F">
        <w:t xml:space="preserve"> handlar bland annat om</w:t>
      </w:r>
      <w:r w:rsidR="005767BF">
        <w:t xml:space="preserve"> införandet av möjligheter</w:t>
      </w:r>
      <w:r>
        <w:t xml:space="preserve"> för upphandlande myndigheter</w:t>
      </w:r>
      <w:r w:rsidRPr="0055756F">
        <w:t xml:space="preserve"> att reservera rätten att delta i offentliga upphandlingar till idéburna organisationer.</w:t>
      </w:r>
      <w:r w:rsidRPr="0055756F">
        <w:rPr>
          <w:b/>
          <w:bCs/>
        </w:rPr>
        <w:t xml:space="preserve"> </w:t>
      </w:r>
      <w:r w:rsidR="002A14B6">
        <w:t xml:space="preserve">Regeringen anser att mångfald och valfrihet kan uppnås utan vinstintressen i välfärden.  </w:t>
      </w:r>
    </w:p>
    <w:p w:rsidR="00677E5C" w:rsidRPr="0055756F" w:rsidP="00677E5C">
      <w:pPr>
        <w:rPr>
          <w:b/>
          <w:bCs/>
        </w:rPr>
      </w:pPr>
      <w:r>
        <w:t xml:space="preserve">Regeringen </w:t>
      </w:r>
      <w:r w:rsidRPr="0055756F">
        <w:t xml:space="preserve">ser också att allt fler valfrihetssystem har införts inom välfärden samtidigt som kommuner och regioner har </w:t>
      </w:r>
      <w:r w:rsidR="003846AB">
        <w:t xml:space="preserve">fortsatt </w:t>
      </w:r>
      <w:r w:rsidRPr="0055756F">
        <w:t xml:space="preserve">ansvar för att alla invånare får tillgång till likvärdig välfärd. </w:t>
      </w:r>
      <w:r>
        <w:t xml:space="preserve">Det förslag som </w:t>
      </w:r>
      <w:r w:rsidRPr="0055756F">
        <w:t>Välfärdskommissionen</w:t>
      </w:r>
      <w:r w:rsidR="00042461">
        <w:t xml:space="preserve"> har</w:t>
      </w:r>
      <w:r w:rsidRPr="0055756F">
        <w:t xml:space="preserve"> </w:t>
      </w:r>
      <w:r>
        <w:t xml:space="preserve">lämnat om att en genomlysning bör göras i syfte att öka kunskapen om systemens konsekvenser samt beskriva kostnader som uppstår i kommuner och regioner bereds inom Regeringskansliet. </w:t>
      </w:r>
    </w:p>
    <w:p w:rsidR="00677E5C" w:rsidP="006A12F1">
      <w:pPr>
        <w:pStyle w:val="BodyText"/>
      </w:pPr>
    </w:p>
    <w:p w:rsidR="00677E5C" w:rsidP="006A12F1">
      <w:pPr>
        <w:pStyle w:val="BodyText"/>
      </w:pPr>
      <w:r>
        <w:t xml:space="preserve">Stockholm den </w:t>
      </w:r>
      <w:sdt>
        <w:sdtPr>
          <w:id w:val="2032990546"/>
          <w:placeholder>
            <w:docPart w:val="ABAF7ECCA905491CB067261E0712A3EA"/>
          </w:placeholder>
          <w:dataBinding w:xpath="/ns0:DocumentInfo[1]/ns0:BaseInfo[1]/ns0:HeaderDate[1]" w:storeItemID="{B4E96989-3F0D-4B97-9903-D09FDBF9FC37}" w:prefixMappings="xmlns:ns0='http://lp/documentinfo/RK' "/>
          <w:date w:fullDate="2022-04-27T00:00:00Z">
            <w:dateFormat w:val="d MMMM yyyy"/>
            <w:lid w:val="sv-SE"/>
            <w:storeMappedDataAs w:val="dateTime"/>
            <w:calendar w:val="gregorian"/>
          </w:date>
        </w:sdtPr>
        <w:sdtContent>
          <w:r>
            <w:t>2</w:t>
          </w:r>
          <w:r w:rsidR="002F0395">
            <w:t>7</w:t>
          </w:r>
          <w:r>
            <w:t xml:space="preserve"> april 2022</w:t>
          </w:r>
        </w:sdtContent>
      </w:sdt>
    </w:p>
    <w:p w:rsidR="00677E5C" w:rsidP="00471B06">
      <w:pPr>
        <w:pStyle w:val="Brdtextutanavstnd"/>
      </w:pPr>
    </w:p>
    <w:p w:rsidR="00677E5C" w:rsidP="00471B06">
      <w:pPr>
        <w:pStyle w:val="Brdtextutanavstnd"/>
      </w:pPr>
    </w:p>
    <w:p w:rsidR="00677E5C" w:rsidP="00471B06">
      <w:pPr>
        <w:pStyle w:val="Brdtextutanavstnd"/>
      </w:pPr>
    </w:p>
    <w:sdt>
      <w:sdtPr>
        <w:alias w:val="Klicka på listpilen"/>
        <w:tag w:val="run-loadAllMinistersFromDep"/>
        <w:id w:val="908118230"/>
        <w:placeholder>
          <w:docPart w:val="E6336187ED48444E821735FBBFB27215"/>
        </w:placeholder>
        <w:dataBinding w:xpath="/ns0:DocumentInfo[1]/ns0:BaseInfo[1]/ns0:TopSender[1]" w:storeItemID="{B4E96989-3F0D-4B97-9903-D09FDBF9FC37}" w:prefixMappings="xmlns:ns0='http://lp/documentinfo/RK' "/>
        <w:comboBox w:lastValue="Civilministern">
          <w:listItem w:value="Finansministern" w:displayText="Mikael Damberg"/>
          <w:listItem w:value="Finansmarknadsministern" w:displayText="Max Elger"/>
          <w:listItem w:value="Civilministern" w:displayText="Ida Karkiainen"/>
        </w:comboBox>
      </w:sdtPr>
      <w:sdtContent>
        <w:p w:rsidR="00677E5C" w:rsidP="00422A41">
          <w:pPr>
            <w:pStyle w:val="BodyText"/>
          </w:pPr>
          <w:r>
            <w:rPr>
              <w:rStyle w:val="DefaultParagraphFont"/>
            </w:rPr>
            <w:t>Ida Karkiainen</w:t>
          </w:r>
        </w:p>
      </w:sdtContent>
    </w:sdt>
    <w:p w:rsidR="00677E5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77E5C" w:rsidRPr="007D73AB">
          <w:pPr>
            <w:pStyle w:val="Header"/>
          </w:pPr>
        </w:p>
      </w:tc>
      <w:tc>
        <w:tcPr>
          <w:tcW w:w="3170" w:type="dxa"/>
          <w:vAlign w:val="bottom"/>
        </w:tcPr>
        <w:p w:rsidR="00677E5C" w:rsidRPr="007D73AB" w:rsidP="00340DE0">
          <w:pPr>
            <w:pStyle w:val="Header"/>
          </w:pPr>
        </w:p>
      </w:tc>
      <w:tc>
        <w:tcPr>
          <w:tcW w:w="1134" w:type="dxa"/>
        </w:tcPr>
        <w:p w:rsidR="00677E5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77E5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77E5C" w:rsidRPr="00710A6C" w:rsidP="00EE3C0F">
          <w:pPr>
            <w:pStyle w:val="Header"/>
            <w:rPr>
              <w:b/>
            </w:rPr>
          </w:pPr>
        </w:p>
        <w:p w:rsidR="00677E5C" w:rsidP="00EE3C0F">
          <w:pPr>
            <w:pStyle w:val="Header"/>
          </w:pPr>
        </w:p>
        <w:p w:rsidR="00677E5C" w:rsidP="00EE3C0F">
          <w:pPr>
            <w:pStyle w:val="Header"/>
          </w:pPr>
        </w:p>
        <w:p w:rsidR="00677E5C" w:rsidP="00EE3C0F">
          <w:pPr>
            <w:pStyle w:val="Header"/>
          </w:pPr>
        </w:p>
        <w:sdt>
          <w:sdtPr>
            <w:alias w:val="Dnr"/>
            <w:tag w:val="ccRKShow_Dnr"/>
            <w:id w:val="-829283628"/>
            <w:placeholder>
              <w:docPart w:val="CFE3F705F3534033B60A1E277B324D71"/>
            </w:placeholder>
            <w:dataBinding w:xpath="/ns0:DocumentInfo[1]/ns0:BaseInfo[1]/ns0:Dnr[1]" w:storeItemID="{B4E96989-3F0D-4B97-9903-D09FDBF9FC37}" w:prefixMappings="xmlns:ns0='http://lp/documentinfo/RK' "/>
            <w:text/>
          </w:sdtPr>
          <w:sdtContent>
            <w:p w:rsidR="00677E5C" w:rsidP="00EE3C0F">
              <w:pPr>
                <w:pStyle w:val="Header"/>
              </w:pPr>
              <w:r>
                <w:t>Fi2022/</w:t>
              </w:r>
              <w:r w:rsidR="00BC2819">
                <w:t>01353</w:t>
              </w:r>
            </w:p>
          </w:sdtContent>
        </w:sdt>
        <w:sdt>
          <w:sdtPr>
            <w:alias w:val="DocNumber"/>
            <w:tag w:val="DocNumber"/>
            <w:id w:val="1726028884"/>
            <w:placeholder>
              <w:docPart w:val="224BD70DE2534803A9F749AEBF9B060A"/>
            </w:placeholder>
            <w:showingPlcHdr/>
            <w:dataBinding w:xpath="/ns0:DocumentInfo[1]/ns0:BaseInfo[1]/ns0:DocNumber[1]" w:storeItemID="{B4E96989-3F0D-4B97-9903-D09FDBF9FC37}" w:prefixMappings="xmlns:ns0='http://lp/documentinfo/RK' "/>
            <w:text/>
          </w:sdtPr>
          <w:sdtContent>
            <w:p w:rsidR="00677E5C" w:rsidP="00EE3C0F">
              <w:pPr>
                <w:pStyle w:val="Header"/>
              </w:pPr>
              <w:r>
                <w:rPr>
                  <w:rStyle w:val="PlaceholderText"/>
                </w:rPr>
                <w:t xml:space="preserve"> </w:t>
              </w:r>
            </w:p>
          </w:sdtContent>
        </w:sdt>
        <w:p w:rsidR="00677E5C" w:rsidP="00EE3C0F">
          <w:pPr>
            <w:pStyle w:val="Header"/>
          </w:pPr>
        </w:p>
      </w:tc>
      <w:tc>
        <w:tcPr>
          <w:tcW w:w="1134" w:type="dxa"/>
        </w:tcPr>
        <w:p w:rsidR="00677E5C" w:rsidP="0094502D">
          <w:pPr>
            <w:pStyle w:val="Header"/>
          </w:pPr>
        </w:p>
        <w:p w:rsidR="00677E5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7C4393E525845FBAC92D9E4825BEC9A"/>
          </w:placeholder>
          <w:richText/>
        </w:sdtPr>
        <w:sdtEndPr>
          <w:rPr>
            <w:b w:val="0"/>
          </w:rPr>
        </w:sdtEndPr>
        <w:sdtContent>
          <w:tc>
            <w:tcPr>
              <w:tcW w:w="5534" w:type="dxa"/>
              <w:tcMar>
                <w:right w:w="1134" w:type="dxa"/>
              </w:tcMar>
            </w:tcPr>
            <w:p w:rsidR="00677E5C" w:rsidRPr="00677E5C" w:rsidP="00340DE0">
              <w:pPr>
                <w:pStyle w:val="Header"/>
                <w:rPr>
                  <w:b/>
                </w:rPr>
              </w:pPr>
              <w:r w:rsidRPr="00677E5C">
                <w:rPr>
                  <w:b/>
                </w:rPr>
                <w:t>Finansdepartementet</w:t>
              </w:r>
            </w:p>
            <w:p w:rsidR="00962D46" w:rsidP="00340DE0">
              <w:pPr>
                <w:pStyle w:val="Header"/>
              </w:pPr>
              <w:r w:rsidRPr="00677E5C">
                <w:t>Civilministern</w:t>
              </w:r>
            </w:p>
            <w:p w:rsidR="00677E5C" w:rsidRPr="00340DE0" w:rsidP="00962D46">
              <w:pPr>
                <w:pStyle w:val="Header"/>
              </w:pPr>
            </w:p>
          </w:tc>
        </w:sdtContent>
      </w:sdt>
      <w:tc>
        <w:tcPr>
          <w:tcW w:w="3170" w:type="dxa"/>
        </w:tcPr>
        <w:sdt>
          <w:sdtPr>
            <w:alias w:val="Recipient"/>
            <w:tag w:val="ccRKShow_Recipient"/>
            <w:id w:val="-28344517"/>
            <w:placeholder>
              <w:docPart w:val="26A8E82CF7A442208CF9B134CEAC8533"/>
            </w:placeholder>
            <w:dataBinding w:xpath="/ns0:DocumentInfo[1]/ns0:BaseInfo[1]/ns0:Recipient[1]" w:storeItemID="{B4E96989-3F0D-4B97-9903-D09FDBF9FC37}" w:prefixMappings="xmlns:ns0='http://lp/documentinfo/RK' "/>
            <w:text w:multiLine="1"/>
          </w:sdtPr>
          <w:sdtContent>
            <w:p w:rsidR="00677E5C" w:rsidP="00547B89">
              <w:pPr>
                <w:pStyle w:val="Header"/>
              </w:pPr>
              <w:r>
                <w:t>Till riksdagen</w:t>
              </w:r>
            </w:p>
          </w:sdtContent>
        </w:sdt>
      </w:tc>
      <w:tc>
        <w:tcPr>
          <w:tcW w:w="1134" w:type="dxa"/>
        </w:tcPr>
        <w:p w:rsidR="00677E5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E3F705F3534033B60A1E277B324D71"/>
        <w:category>
          <w:name w:val="Allmänt"/>
          <w:gallery w:val="placeholder"/>
        </w:category>
        <w:types>
          <w:type w:val="bbPlcHdr"/>
        </w:types>
        <w:behaviors>
          <w:behavior w:val="content"/>
        </w:behaviors>
        <w:guid w:val="{25CD2DAD-AEFA-4725-BA30-1F336D698220}"/>
      </w:docPartPr>
      <w:docPartBody>
        <w:p w:rsidR="00F9478A" w:rsidP="00DB7D55">
          <w:pPr>
            <w:pStyle w:val="CFE3F705F3534033B60A1E277B324D71"/>
          </w:pPr>
          <w:r>
            <w:rPr>
              <w:rStyle w:val="PlaceholderText"/>
            </w:rPr>
            <w:t xml:space="preserve"> </w:t>
          </w:r>
        </w:p>
      </w:docPartBody>
    </w:docPart>
    <w:docPart>
      <w:docPartPr>
        <w:name w:val="224BD70DE2534803A9F749AEBF9B060A"/>
        <w:category>
          <w:name w:val="Allmänt"/>
          <w:gallery w:val="placeholder"/>
        </w:category>
        <w:types>
          <w:type w:val="bbPlcHdr"/>
        </w:types>
        <w:behaviors>
          <w:behavior w:val="content"/>
        </w:behaviors>
        <w:guid w:val="{8BC44C79-B29B-47DE-B79E-BA247CB9230A}"/>
      </w:docPartPr>
      <w:docPartBody>
        <w:p w:rsidR="00F9478A" w:rsidP="00DB7D55">
          <w:pPr>
            <w:pStyle w:val="224BD70DE2534803A9F749AEBF9B060A1"/>
          </w:pPr>
          <w:r>
            <w:rPr>
              <w:rStyle w:val="PlaceholderText"/>
            </w:rPr>
            <w:t xml:space="preserve"> </w:t>
          </w:r>
        </w:p>
      </w:docPartBody>
    </w:docPart>
    <w:docPart>
      <w:docPartPr>
        <w:name w:val="67C4393E525845FBAC92D9E4825BEC9A"/>
        <w:category>
          <w:name w:val="Allmänt"/>
          <w:gallery w:val="placeholder"/>
        </w:category>
        <w:types>
          <w:type w:val="bbPlcHdr"/>
        </w:types>
        <w:behaviors>
          <w:behavior w:val="content"/>
        </w:behaviors>
        <w:guid w:val="{EE5AF36D-CE8F-480E-9D22-07071A78DA4D}"/>
      </w:docPartPr>
      <w:docPartBody>
        <w:p w:rsidR="00F9478A" w:rsidP="00DB7D55">
          <w:pPr>
            <w:pStyle w:val="67C4393E525845FBAC92D9E4825BEC9A1"/>
          </w:pPr>
          <w:r>
            <w:rPr>
              <w:rStyle w:val="PlaceholderText"/>
            </w:rPr>
            <w:t xml:space="preserve"> </w:t>
          </w:r>
        </w:p>
      </w:docPartBody>
    </w:docPart>
    <w:docPart>
      <w:docPartPr>
        <w:name w:val="26A8E82CF7A442208CF9B134CEAC8533"/>
        <w:category>
          <w:name w:val="Allmänt"/>
          <w:gallery w:val="placeholder"/>
        </w:category>
        <w:types>
          <w:type w:val="bbPlcHdr"/>
        </w:types>
        <w:behaviors>
          <w:behavior w:val="content"/>
        </w:behaviors>
        <w:guid w:val="{CF2DB711-611B-4B12-AECA-036B60E244A8}"/>
      </w:docPartPr>
      <w:docPartBody>
        <w:p w:rsidR="00F9478A" w:rsidP="00DB7D55">
          <w:pPr>
            <w:pStyle w:val="26A8E82CF7A442208CF9B134CEAC8533"/>
          </w:pPr>
          <w:r>
            <w:rPr>
              <w:rStyle w:val="PlaceholderText"/>
            </w:rPr>
            <w:t xml:space="preserve"> </w:t>
          </w:r>
        </w:p>
      </w:docPartBody>
    </w:docPart>
    <w:docPart>
      <w:docPartPr>
        <w:name w:val="1AEA945319A2478AB2CC3648B7298090"/>
        <w:category>
          <w:name w:val="Allmänt"/>
          <w:gallery w:val="placeholder"/>
        </w:category>
        <w:types>
          <w:type w:val="bbPlcHdr"/>
        </w:types>
        <w:behaviors>
          <w:behavior w:val="content"/>
        </w:behaviors>
        <w:guid w:val="{60348575-5FA3-4320-89CE-1AE54E633BA7}"/>
      </w:docPartPr>
      <w:docPartBody>
        <w:p w:rsidR="00F9478A" w:rsidP="00DB7D55">
          <w:pPr>
            <w:pStyle w:val="1AEA945319A2478AB2CC3648B729809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229F73859B54C65AC4FB280D834A8F9"/>
        <w:category>
          <w:name w:val="Allmänt"/>
          <w:gallery w:val="placeholder"/>
        </w:category>
        <w:types>
          <w:type w:val="bbPlcHdr"/>
        </w:types>
        <w:behaviors>
          <w:behavior w:val="content"/>
        </w:behaviors>
        <w:guid w:val="{16D22B01-FC31-46BA-8D2E-35A572D585AA}"/>
      </w:docPartPr>
      <w:docPartBody>
        <w:p w:rsidR="00F9478A" w:rsidP="00DB7D55">
          <w:pPr>
            <w:pStyle w:val="9229F73859B54C65AC4FB280D834A8F9"/>
          </w:pPr>
          <w:r>
            <w:t xml:space="preserve"> </w:t>
          </w:r>
          <w:r>
            <w:rPr>
              <w:rStyle w:val="PlaceholderText"/>
            </w:rPr>
            <w:t>Välj ett parti.</w:t>
          </w:r>
        </w:p>
      </w:docPartBody>
    </w:docPart>
    <w:docPart>
      <w:docPartPr>
        <w:name w:val="0888ED1749CD49628686CDD33B399620"/>
        <w:category>
          <w:name w:val="Allmänt"/>
          <w:gallery w:val="placeholder"/>
        </w:category>
        <w:types>
          <w:type w:val="bbPlcHdr"/>
        </w:types>
        <w:behaviors>
          <w:behavior w:val="content"/>
        </w:behaviors>
        <w:guid w:val="{31C0DB8B-133D-4B34-B09C-6F9411EF0A3C}"/>
      </w:docPartPr>
      <w:docPartBody>
        <w:p w:rsidR="00F9478A" w:rsidP="00DB7D55">
          <w:pPr>
            <w:pStyle w:val="0888ED1749CD49628686CDD33B39962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BAF7ECCA905491CB067261E0712A3EA"/>
        <w:category>
          <w:name w:val="Allmänt"/>
          <w:gallery w:val="placeholder"/>
        </w:category>
        <w:types>
          <w:type w:val="bbPlcHdr"/>
        </w:types>
        <w:behaviors>
          <w:behavior w:val="content"/>
        </w:behaviors>
        <w:guid w:val="{35C0E68B-CF9E-43D9-AE3D-4E76591805FC}"/>
      </w:docPartPr>
      <w:docPartBody>
        <w:p w:rsidR="00F9478A" w:rsidP="00DB7D55">
          <w:pPr>
            <w:pStyle w:val="ABAF7ECCA905491CB067261E0712A3EA"/>
          </w:pPr>
          <w:r>
            <w:rPr>
              <w:rStyle w:val="PlaceholderText"/>
            </w:rPr>
            <w:t>Klicka här för att ange datum.</w:t>
          </w:r>
        </w:p>
      </w:docPartBody>
    </w:docPart>
    <w:docPart>
      <w:docPartPr>
        <w:name w:val="E6336187ED48444E821735FBBFB27215"/>
        <w:category>
          <w:name w:val="Allmänt"/>
          <w:gallery w:val="placeholder"/>
        </w:category>
        <w:types>
          <w:type w:val="bbPlcHdr"/>
        </w:types>
        <w:behaviors>
          <w:behavior w:val="content"/>
        </w:behaviors>
        <w:guid w:val="{985D67F8-E12A-4C2A-9D4E-843BEA9895EB}"/>
      </w:docPartPr>
      <w:docPartBody>
        <w:p w:rsidR="00F9478A" w:rsidP="00DB7D55">
          <w:pPr>
            <w:pStyle w:val="E6336187ED48444E821735FBBFB2721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55"/>
    <w:rPr>
      <w:noProof w:val="0"/>
      <w:color w:val="808080"/>
    </w:rPr>
  </w:style>
  <w:style w:type="paragraph" w:customStyle="1" w:styleId="CFE3F705F3534033B60A1E277B324D71">
    <w:name w:val="CFE3F705F3534033B60A1E277B324D71"/>
    <w:rsid w:val="00DB7D55"/>
  </w:style>
  <w:style w:type="paragraph" w:customStyle="1" w:styleId="26A8E82CF7A442208CF9B134CEAC8533">
    <w:name w:val="26A8E82CF7A442208CF9B134CEAC8533"/>
    <w:rsid w:val="00DB7D55"/>
  </w:style>
  <w:style w:type="paragraph" w:customStyle="1" w:styleId="224BD70DE2534803A9F749AEBF9B060A1">
    <w:name w:val="224BD70DE2534803A9F749AEBF9B060A1"/>
    <w:rsid w:val="00DB7D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C4393E525845FBAC92D9E4825BEC9A1">
    <w:name w:val="67C4393E525845FBAC92D9E4825BEC9A1"/>
    <w:rsid w:val="00DB7D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AEA945319A2478AB2CC3648B7298090">
    <w:name w:val="1AEA945319A2478AB2CC3648B7298090"/>
    <w:rsid w:val="00DB7D55"/>
  </w:style>
  <w:style w:type="paragraph" w:customStyle="1" w:styleId="9229F73859B54C65AC4FB280D834A8F9">
    <w:name w:val="9229F73859B54C65AC4FB280D834A8F9"/>
    <w:rsid w:val="00DB7D55"/>
  </w:style>
  <w:style w:type="paragraph" w:customStyle="1" w:styleId="0888ED1749CD49628686CDD33B399620">
    <w:name w:val="0888ED1749CD49628686CDD33B399620"/>
    <w:rsid w:val="00DB7D55"/>
  </w:style>
  <w:style w:type="paragraph" w:customStyle="1" w:styleId="ABAF7ECCA905491CB067261E0712A3EA">
    <w:name w:val="ABAF7ECCA905491CB067261E0712A3EA"/>
    <w:rsid w:val="00DB7D55"/>
  </w:style>
  <w:style w:type="paragraph" w:customStyle="1" w:styleId="E6336187ED48444E821735FBBFB27215">
    <w:name w:val="E6336187ED48444E821735FBBFB27215"/>
    <w:rsid w:val="00DB7D5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2022-04-27T00:00:00</HeaderDate>
    <Office/>
    <Dnr>Fi2022/01353</Dnr>
    <ParagrafNr/>
    <DocumentTitle/>
    <VisitingAddress/>
    <Extra1/>
    <Extra2/>
    <Extra3>Amineh Kakabaveh</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596ff988-b465-4d4e-85f8-ac277b013bff</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69890-8713-41A2-94B4-AD4BC2C0535E}"/>
</file>

<file path=customXml/itemProps2.xml><?xml version="1.0" encoding="utf-8"?>
<ds:datastoreItem xmlns:ds="http://schemas.openxmlformats.org/officeDocument/2006/customXml" ds:itemID="{B4E96989-3F0D-4B97-9903-D09FDBF9FC3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3C90550-455F-4EBC-AF94-8938496465AE}"/>
</file>

<file path=customXml/itemProps5.xml><?xml version="1.0" encoding="utf-8"?>
<ds:datastoreItem xmlns:ds="http://schemas.openxmlformats.org/officeDocument/2006/customXml" ds:itemID="{D29BA68A-48BB-42DE-9A3C-652824928D52}"/>
</file>

<file path=docProps/app.xml><?xml version="1.0" encoding="utf-8"?>
<Properties xmlns="http://schemas.openxmlformats.org/officeDocument/2006/extended-properties" xmlns:vt="http://schemas.openxmlformats.org/officeDocument/2006/docPropsVTypes">
  <Template>RK Basmall</Template>
  <TotalTime>0</TotalTime>
  <Pages>1</Pages>
  <Words>392</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om vinster inom skola, vård och omsorg.docx</dc:title>
  <cp:revision>5</cp:revision>
  <dcterms:created xsi:type="dcterms:W3CDTF">2022-04-25T14:55:00Z</dcterms:created>
  <dcterms:modified xsi:type="dcterms:W3CDTF">2022-04-26T10:06:00Z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1a2ea857-fb12-4045-a3f6-67557e6cc78d</vt:lpwstr>
  </property>
</Properties>
</file>