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20923" w:rsidRPr="00965742" w:rsidP="00420923">
      <w:pPr>
        <w:rPr>
          <w:sz w:val="24"/>
          <w:szCs w:val="24"/>
        </w:rPr>
      </w:pPr>
    </w:p>
    <w:p w:rsidR="00420923" w:rsidP="00420923">
      <w:pPr>
        <w:rPr>
          <w:rFonts w:cs="Arial"/>
          <w:sz w:val="24"/>
          <w:szCs w:val="24"/>
        </w:rPr>
      </w:pPr>
      <w:r w:rsidRPr="00965742">
        <w:rPr>
          <w:rFonts w:cs="Arial"/>
          <w:sz w:val="24"/>
          <w:szCs w:val="24"/>
        </w:rPr>
        <w:t xml:space="preserve">Som utgångspunkt besvarar en övergångsregering inte interpellationer eller skriftliga frågor. Vissa frågor, </w:t>
      </w:r>
      <w:r w:rsidRPr="00965742">
        <w:rPr>
          <w:rFonts w:cs="Arial"/>
          <w:sz w:val="24"/>
          <w:szCs w:val="24"/>
        </w:rPr>
        <w:t>bl.a.</w:t>
      </w:r>
      <w:r w:rsidRPr="00965742">
        <w:rPr>
          <w:rFonts w:cs="Arial"/>
          <w:sz w:val="24"/>
          <w:szCs w:val="24"/>
        </w:rPr>
        <w:t xml:space="preserve"> frågor som rör EU-ärenden eller rena sakförhållanden, kan det dock bli aktuellt att besvara. Bedömningen är att denna skriftliga fråga</w:t>
      </w:r>
      <w:r w:rsidRPr="00965742">
        <w:rPr>
          <w:rFonts w:cs="Arial"/>
          <w:sz w:val="24"/>
          <w:szCs w:val="24"/>
        </w:rPr>
        <w:t xml:space="preserve"> 2020/21:3295 A-kassan och timanställning av Lotta Olsson (M) </w:t>
      </w:r>
      <w:r w:rsidRPr="00965742">
        <w:rPr>
          <w:rFonts w:cs="Arial"/>
          <w:sz w:val="24"/>
          <w:szCs w:val="24"/>
        </w:rPr>
        <w:t xml:space="preserve">inte är sådan att den bör besvaras av en övergångsregering. </w:t>
      </w:r>
      <w:r w:rsidRPr="00965742">
        <w:rPr>
          <w:rFonts w:cs="Arial"/>
          <w:sz w:val="24"/>
          <w:szCs w:val="24"/>
        </w:rPr>
        <w:t>Skriftliga f</w:t>
      </w:r>
      <w:r w:rsidRPr="00965742">
        <w:rPr>
          <w:rFonts w:cs="Arial"/>
          <w:sz w:val="24"/>
          <w:szCs w:val="24"/>
        </w:rPr>
        <w:t>rågan kommer därför inte att besvaras</w:t>
      </w:r>
      <w:r w:rsidRPr="00965742" w:rsidR="00965742">
        <w:rPr>
          <w:rFonts w:cs="Arial"/>
          <w:sz w:val="24"/>
          <w:szCs w:val="24"/>
        </w:rPr>
        <w:t>.</w:t>
      </w:r>
    </w:p>
    <w:p w:rsidR="00965742" w:rsidP="0042092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Stockholm den 6 juli 2021</w:t>
      </w:r>
    </w:p>
    <w:p w:rsidR="00965742" w:rsidP="0042092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Enligt uppdrag</w:t>
      </w:r>
    </w:p>
    <w:p w:rsidR="00965742" w:rsidP="00420923">
      <w:pPr>
        <w:rPr>
          <w:rFonts w:cs="Arial"/>
          <w:sz w:val="24"/>
          <w:szCs w:val="24"/>
        </w:rPr>
      </w:pPr>
    </w:p>
    <w:p w:rsidR="00965742" w:rsidP="0042092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Helena Levin</w:t>
      </w:r>
    </w:p>
    <w:p w:rsidR="00965742" w:rsidP="0042092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T.f. Expeditionschef</w:t>
      </w:r>
    </w:p>
    <w:p w:rsidR="00965742" w:rsidRPr="00965742" w:rsidP="00420923">
      <w:pPr>
        <w:rPr>
          <w:sz w:val="24"/>
          <w:szCs w:val="24"/>
        </w:rPr>
      </w:pPr>
    </w:p>
    <w:p w:rsidR="00D944CA" w:rsidRPr="00965742" w:rsidP="00F923D9">
      <w:pPr>
        <w:pStyle w:val="Brdtextutanavstnd"/>
        <w:rPr>
          <w:sz w:val="24"/>
          <w:szCs w:val="24"/>
        </w:rPr>
      </w:pPr>
    </w:p>
    <w:p w:rsidR="00965742" w:rsidP="00F923D9">
      <w:pPr>
        <w:pStyle w:val="Brdtextutanavstnd"/>
      </w:pPr>
    </w:p>
    <w:p w:rsidR="00D944CA" w:rsidRPr="00642115" w:rsidP="006273E4"/>
    <w:p w:rsidR="00D944CA" w:rsidP="00BF564B">
      <w:pPr>
        <w:rPr>
          <w:b/>
        </w:rPr>
      </w:pPr>
    </w:p>
    <w:p w:rsidR="00D944CA" w:rsidRPr="006273E4" w:rsidP="00E96532">
      <w:pPr>
        <w:pStyle w:val="BodyText"/>
      </w:pPr>
    </w:p>
    <w:sectPr w:rsidSect="00D944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6408F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D944CA" w:rsidRPr="00B62610" w:rsidP="00D944CA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6408F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D944CA" w:rsidRPr="00347E11" w:rsidP="00D944CA">
          <w:pPr>
            <w:pStyle w:val="Footer"/>
            <w:spacing w:line="276" w:lineRule="auto"/>
            <w:jc w:val="right"/>
          </w:pPr>
        </w:p>
      </w:tc>
    </w:tr>
  </w:tbl>
  <w:p w:rsidR="00D944CA" w:rsidRPr="005606BC" w:rsidP="00D944CA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CA" w:rsidP="00D944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944C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944CA" w:rsidRPr="007D73AB" w:rsidP="00340DE0">
          <w:pPr>
            <w:pStyle w:val="Header"/>
          </w:pPr>
        </w:p>
      </w:tc>
      <w:tc>
        <w:tcPr>
          <w:tcW w:w="1134" w:type="dxa"/>
        </w:tcPr>
        <w:p w:rsidR="00D944C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944C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944CA" w:rsidRPr="00710A6C" w:rsidP="00EE3C0F">
          <w:pPr>
            <w:pStyle w:val="Header"/>
            <w:rPr>
              <w:b/>
            </w:rPr>
          </w:pPr>
        </w:p>
        <w:p w:rsidR="00D944CA" w:rsidP="00EE3C0F">
          <w:pPr>
            <w:pStyle w:val="Header"/>
          </w:pPr>
        </w:p>
        <w:p w:rsidR="00D944CA" w:rsidP="00EE3C0F">
          <w:pPr>
            <w:pStyle w:val="Header"/>
          </w:pPr>
        </w:p>
        <w:p w:rsidR="00D944C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EB7A3D3C05345AB86F0E22EBB8A42C2"/>
            </w:placeholder>
            <w:dataBinding w:xpath="/ns0:DocumentInfo[1]/ns0:BaseInfo[1]/ns0:Dnr[1]" w:storeItemID="{4FD1CC01-F1A5-4513-9EEE-9AF8FEC02F0B}" w:prefixMappings="xmlns:ns0='http://lp/documentinfo/RK' "/>
            <w:text/>
          </w:sdtPr>
          <w:sdtContent>
            <w:p w:rsidR="00D944CA" w:rsidP="00EE3C0F">
              <w:pPr>
                <w:pStyle w:val="Header"/>
              </w:pPr>
              <w:r>
                <w:t>A2021/01438/A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15F6876A8BA43C9B9B09D200BFA5B93"/>
            </w:placeholder>
            <w:showingPlcHdr/>
            <w:dataBinding w:xpath="/ns0:DocumentInfo[1]/ns0:BaseInfo[1]/ns0:DocNumber[1]" w:storeItemID="{4FD1CC01-F1A5-4513-9EEE-9AF8FEC02F0B}" w:prefixMappings="xmlns:ns0='http://lp/documentinfo/RK' "/>
            <w:text/>
          </w:sdtPr>
          <w:sdtContent>
            <w:p w:rsidR="00D944C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944CA" w:rsidP="00EE3C0F">
          <w:pPr>
            <w:pStyle w:val="Header"/>
          </w:pPr>
        </w:p>
      </w:tc>
      <w:tc>
        <w:tcPr>
          <w:tcW w:w="1134" w:type="dxa"/>
        </w:tcPr>
        <w:p w:rsidR="00D944CA" w:rsidP="0094502D">
          <w:pPr>
            <w:pStyle w:val="Header"/>
          </w:pPr>
        </w:p>
        <w:p w:rsidR="00D944C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BC84206A9624E04B7566BE30000CB9C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D944CA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EEE3033FA174D3195D54DE0753B86B6"/>
          </w:placeholder>
          <w:dataBinding w:xpath="/ns0:DocumentInfo[1]/ns0:BaseInfo[1]/ns0:Recipient[1]" w:storeItemID="{4FD1CC01-F1A5-4513-9EEE-9AF8FEC02F0B}" w:prefixMappings="xmlns:ns0='http://lp/documentinfo/RK' "/>
          <w:text w:multiLine="1"/>
        </w:sdtPr>
        <w:sdtContent>
          <w:tc>
            <w:tcPr>
              <w:tcW w:w="3170" w:type="dxa"/>
            </w:tcPr>
            <w:p w:rsidR="00D944C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944C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D944CA"/>
  </w:style>
  <w:style w:type="paragraph" w:styleId="Heading1">
    <w:name w:val="heading 1"/>
    <w:basedOn w:val="BodyText"/>
    <w:next w:val="BodyText"/>
    <w:link w:val="Rubrik1Char"/>
    <w:uiPriority w:val="1"/>
    <w:qFormat/>
    <w:rsid w:val="00D944CA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D944C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D944C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D944CA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D944C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D944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D944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D944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D944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D944C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D944CA"/>
  </w:style>
  <w:style w:type="paragraph" w:styleId="BodyTextIndent">
    <w:name w:val="Body Text Indent"/>
    <w:basedOn w:val="Normal"/>
    <w:link w:val="BrdtextmedindragChar"/>
    <w:qFormat/>
    <w:rsid w:val="00D944C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D944CA"/>
  </w:style>
  <w:style w:type="character" w:customStyle="1" w:styleId="Rubrik1Char">
    <w:name w:val="Rubrik 1 Char"/>
    <w:basedOn w:val="DefaultParagraphFont"/>
    <w:link w:val="Heading1"/>
    <w:uiPriority w:val="1"/>
    <w:rsid w:val="00D944CA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D944CA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D944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D944CA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D944CA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D944CA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D944C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D944CA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D944C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D944C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D944CA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D944C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D944CA"/>
  </w:style>
  <w:style w:type="paragraph" w:styleId="Caption">
    <w:name w:val="caption"/>
    <w:basedOn w:val="Bildtext"/>
    <w:next w:val="Normal"/>
    <w:uiPriority w:val="35"/>
    <w:semiHidden/>
    <w:qFormat/>
    <w:rsid w:val="00D944CA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D944C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D944CA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D944CA"/>
  </w:style>
  <w:style w:type="paragraph" w:styleId="Header">
    <w:name w:val="header"/>
    <w:basedOn w:val="Normal"/>
    <w:link w:val="SidhuvudChar"/>
    <w:uiPriority w:val="99"/>
    <w:rsid w:val="00D944C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D944CA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D944C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D944C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D944CA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D944CA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39"/>
    <w:semiHidden/>
    <w:rsid w:val="00D944C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D944CA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D944CA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D944CA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D9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D944CA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D944C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44CA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944CA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D944CA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D944CA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D944CA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944CA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D944CA"/>
    <w:pPr>
      <w:numPr>
        <w:numId w:val="34"/>
      </w:numPr>
    </w:pPr>
  </w:style>
  <w:style w:type="numbering" w:customStyle="1" w:styleId="RKPunktlista">
    <w:name w:val="RK Punktlista"/>
    <w:uiPriority w:val="99"/>
    <w:rsid w:val="00D944C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D944CA"/>
    <w:pPr>
      <w:numPr>
        <w:ilvl w:val="1"/>
      </w:numPr>
    </w:pPr>
  </w:style>
  <w:style w:type="numbering" w:customStyle="1" w:styleId="Strecklistan">
    <w:name w:val="Strecklistan"/>
    <w:uiPriority w:val="99"/>
    <w:rsid w:val="00D944CA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D944CA"/>
    <w:rPr>
      <w:noProof w:val="0"/>
      <w:color w:val="808080"/>
    </w:rPr>
  </w:style>
  <w:style w:type="paragraph" w:styleId="ListNumber3">
    <w:name w:val="List Number 3"/>
    <w:basedOn w:val="Normal"/>
    <w:uiPriority w:val="6"/>
    <w:rsid w:val="00D944CA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D944CA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D944CA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9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D944CA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D944C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D944C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944C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D944CA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D944CA"/>
  </w:style>
  <w:style w:type="character" w:styleId="FollowedHyperlink">
    <w:name w:val="FollowedHyperlink"/>
    <w:basedOn w:val="DefaultParagraphFont"/>
    <w:uiPriority w:val="99"/>
    <w:semiHidden/>
    <w:unhideWhenUsed/>
    <w:rsid w:val="00D944CA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D944CA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D944CA"/>
  </w:style>
  <w:style w:type="paragraph" w:styleId="EnvelopeReturn">
    <w:name w:val="envelope return"/>
    <w:basedOn w:val="Normal"/>
    <w:uiPriority w:val="99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D9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D944C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D944CA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D944CA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D944CA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D944CA"/>
  </w:style>
  <w:style w:type="paragraph" w:styleId="BodyText3">
    <w:name w:val="Body Text 3"/>
    <w:basedOn w:val="Normal"/>
    <w:link w:val="Brdtext3Char"/>
    <w:uiPriority w:val="99"/>
    <w:semiHidden/>
    <w:unhideWhenUsed/>
    <w:rsid w:val="00D944C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D944CA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D944C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D944CA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D944C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D944CA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D944C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D944CA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D944C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D944CA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D944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D944CA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44CA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D944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D944CA"/>
  </w:style>
  <w:style w:type="character" w:customStyle="1" w:styleId="DatumChar">
    <w:name w:val="Datum Char"/>
    <w:basedOn w:val="DefaultParagraphFont"/>
    <w:link w:val="Date"/>
    <w:uiPriority w:val="99"/>
    <w:semiHidden/>
    <w:rsid w:val="00D944CA"/>
  </w:style>
  <w:style w:type="character" w:styleId="SubtleEmphasis">
    <w:name w:val="Subtle Emphasis"/>
    <w:basedOn w:val="DefaultParagraphFont"/>
    <w:uiPriority w:val="19"/>
    <w:semiHidden/>
    <w:qFormat/>
    <w:rsid w:val="00D944CA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D944CA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D944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D944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D944C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D944CA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D944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D944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944CA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D944CA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D944CA"/>
  </w:style>
  <w:style w:type="paragraph" w:styleId="TableofFigures">
    <w:name w:val="table of figures"/>
    <w:basedOn w:val="Normal"/>
    <w:next w:val="Normal"/>
    <w:uiPriority w:val="99"/>
    <w:semiHidden/>
    <w:unhideWhenUsed/>
    <w:rsid w:val="00D944CA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D944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D944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D944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944CA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D944C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D944C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944CA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D944CA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D944CA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D944CA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D944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D944CA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944CA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944CA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944CA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944C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44CA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D944C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D944CA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D944CA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D944CA"/>
  </w:style>
  <w:style w:type="paragraph" w:styleId="TOC4">
    <w:name w:val="toc 4"/>
    <w:basedOn w:val="Normal"/>
    <w:next w:val="Normal"/>
    <w:autoRedefine/>
    <w:uiPriority w:val="39"/>
    <w:semiHidden/>
    <w:unhideWhenUsed/>
    <w:rsid w:val="00D944CA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44CA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44CA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44CA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44CA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44CA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D944C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D944C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44CA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D944CA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D944CA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D944C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944C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944C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944C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944C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944C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44C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44C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44C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44CA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D944C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944CA"/>
  </w:style>
  <w:style w:type="table" w:styleId="LightList">
    <w:name w:val="Light List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944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D944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D944C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D944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D944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944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944C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44CA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D944CA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44CA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D944CA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D944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D944CA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44CA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D944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D944CA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44CA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944CA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D944CA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D944CA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D944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D944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D944CA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D944CA"/>
  </w:style>
  <w:style w:type="character" w:styleId="EndnoteReference">
    <w:name w:val="endnote reference"/>
    <w:basedOn w:val="DefaultParagraphFont"/>
    <w:uiPriority w:val="99"/>
    <w:semiHidden/>
    <w:unhideWhenUsed/>
    <w:rsid w:val="00D944CA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D944C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D944CA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944CA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D944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D944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D944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D944CA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D944CA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D944CA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D944C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D944CA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D944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D944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D944CA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D944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D944CA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D944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D944CA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944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944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D944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D944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944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D944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944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944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D944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D944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D944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D944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944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944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D944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D9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D944C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D944C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D944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D944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D944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B7A3D3C05345AB86F0E22EBB8A42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C6380-3D13-4C0A-8C06-B3CE15BAC86F}"/>
      </w:docPartPr>
      <w:docPartBody>
        <w:p w:rsidR="008E1CF4" w:rsidP="002D61A4">
          <w:pPr>
            <w:pStyle w:val="1EB7A3D3C05345AB86F0E22EBB8A42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5F6876A8BA43C9B9B09D200BFA5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60049-AD38-4358-A2E9-AF92FA667121}"/>
      </w:docPartPr>
      <w:docPartBody>
        <w:p w:rsidR="008E1CF4" w:rsidP="002D61A4">
          <w:pPr>
            <w:pStyle w:val="915F6876A8BA43C9B9B09D200BFA5B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C84206A9624E04B7566BE30000C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1A3EC-5CB7-4403-8297-0E3148586E65}"/>
      </w:docPartPr>
      <w:docPartBody>
        <w:p w:rsidR="008E1CF4" w:rsidP="002D61A4">
          <w:pPr>
            <w:pStyle w:val="5BC84206A9624E04B7566BE30000CB9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EE3033FA174D3195D54DE0753B86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4EC38-D7D9-4DE3-A5F3-7DC47A305BA5}"/>
      </w:docPartPr>
      <w:docPartBody>
        <w:p w:rsidR="008E1CF4" w:rsidP="002D61A4">
          <w:pPr>
            <w:pStyle w:val="9EEE3033FA174D3195D54DE0753B86B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33D053EC4349C0B9230C89183BF9E2">
    <w:name w:val="3233D053EC4349C0B9230C89183BF9E2"/>
    <w:rsid w:val="002D61A4"/>
  </w:style>
  <w:style w:type="character" w:styleId="PlaceholderText">
    <w:name w:val="Placeholder Text"/>
    <w:basedOn w:val="DefaultParagraphFont"/>
    <w:uiPriority w:val="99"/>
    <w:semiHidden/>
    <w:rsid w:val="002D61A4"/>
    <w:rPr>
      <w:noProof w:val="0"/>
      <w:color w:val="808080"/>
    </w:rPr>
  </w:style>
  <w:style w:type="paragraph" w:customStyle="1" w:styleId="570B27BBB184483BACE2E3C18FA16B57">
    <w:name w:val="570B27BBB184483BACE2E3C18FA16B57"/>
    <w:rsid w:val="002D61A4"/>
  </w:style>
  <w:style w:type="paragraph" w:customStyle="1" w:styleId="66C4278A45D34A11A55F4DF2C767C902">
    <w:name w:val="66C4278A45D34A11A55F4DF2C767C902"/>
    <w:rsid w:val="002D61A4"/>
  </w:style>
  <w:style w:type="paragraph" w:customStyle="1" w:styleId="365D5DB6FE90498EAC5162B134880214">
    <w:name w:val="365D5DB6FE90498EAC5162B134880214"/>
    <w:rsid w:val="002D61A4"/>
  </w:style>
  <w:style w:type="paragraph" w:customStyle="1" w:styleId="1EB7A3D3C05345AB86F0E22EBB8A42C2">
    <w:name w:val="1EB7A3D3C05345AB86F0E22EBB8A42C2"/>
    <w:rsid w:val="002D61A4"/>
  </w:style>
  <w:style w:type="paragraph" w:customStyle="1" w:styleId="915F6876A8BA43C9B9B09D200BFA5B93">
    <w:name w:val="915F6876A8BA43C9B9B09D200BFA5B93"/>
    <w:rsid w:val="002D61A4"/>
  </w:style>
  <w:style w:type="paragraph" w:customStyle="1" w:styleId="CB4C5DA7AF2043F7BBBCEE2B288FFE56">
    <w:name w:val="CB4C5DA7AF2043F7BBBCEE2B288FFE56"/>
    <w:rsid w:val="002D61A4"/>
  </w:style>
  <w:style w:type="paragraph" w:customStyle="1" w:styleId="5B3523E8FFC84406A35DE17A3436E941">
    <w:name w:val="5B3523E8FFC84406A35DE17A3436E941"/>
    <w:rsid w:val="002D61A4"/>
  </w:style>
  <w:style w:type="paragraph" w:customStyle="1" w:styleId="3B184075BF0D4EF19DE5C94DFAD75EA7">
    <w:name w:val="3B184075BF0D4EF19DE5C94DFAD75EA7"/>
    <w:rsid w:val="002D61A4"/>
  </w:style>
  <w:style w:type="paragraph" w:customStyle="1" w:styleId="5BC84206A9624E04B7566BE30000CB9C">
    <w:name w:val="5BC84206A9624E04B7566BE30000CB9C"/>
    <w:rsid w:val="002D61A4"/>
  </w:style>
  <w:style w:type="paragraph" w:customStyle="1" w:styleId="9EEE3033FA174D3195D54DE0753B86B6">
    <w:name w:val="9EEE3033FA174D3195D54DE0753B86B6"/>
    <w:rsid w:val="002D61A4"/>
  </w:style>
  <w:style w:type="paragraph" w:customStyle="1" w:styleId="CF0197C6E885474188AB4D1208923C91">
    <w:name w:val="CF0197C6E885474188AB4D1208923C91"/>
    <w:rsid w:val="002D61A4"/>
  </w:style>
  <w:style w:type="paragraph" w:customStyle="1" w:styleId="00EB8F25A8894C78941858A9298A95AC">
    <w:name w:val="00EB8F25A8894C78941858A9298A95AC"/>
    <w:rsid w:val="002D61A4"/>
  </w:style>
  <w:style w:type="paragraph" w:customStyle="1" w:styleId="22E06AA2322E4B8AB1966C9FD3593BAB">
    <w:name w:val="22E06AA2322E4B8AB1966C9FD3593BAB"/>
    <w:rsid w:val="002D61A4"/>
  </w:style>
  <w:style w:type="paragraph" w:customStyle="1" w:styleId="140C5FAF12564FD08032A2F422C7FFE9">
    <w:name w:val="140C5FAF12564FD08032A2F422C7FFE9"/>
    <w:rsid w:val="002D61A4"/>
  </w:style>
  <w:style w:type="paragraph" w:customStyle="1" w:styleId="9F572D91E87E4AD4B79B46BF825958AB">
    <w:name w:val="9F572D91E87E4AD4B79B46BF825958AB"/>
    <w:rsid w:val="002D61A4"/>
  </w:style>
  <w:style w:type="paragraph" w:customStyle="1" w:styleId="D132DC65209D4340A369E892D25F6849">
    <w:name w:val="D132DC65209D4340A369E892D25F6849"/>
    <w:rsid w:val="002D61A4"/>
  </w:style>
  <w:style w:type="paragraph" w:customStyle="1" w:styleId="35C9080FAEF0412998C8B4A0EAAA9B61">
    <w:name w:val="35C9080FAEF0412998C8B4A0EAAA9B61"/>
    <w:rsid w:val="002D61A4"/>
  </w:style>
  <w:style w:type="paragraph" w:customStyle="1" w:styleId="8A68CF639D644371841EF6AFBF196E60">
    <w:name w:val="8A68CF639D644371841EF6AFBF196E60"/>
    <w:rsid w:val="002D61A4"/>
  </w:style>
  <w:style w:type="paragraph" w:customStyle="1" w:styleId="53446E44DBF14858A81C03D0384B9332">
    <w:name w:val="53446E44DBF14858A81C03D0384B9332"/>
    <w:rsid w:val="002D61A4"/>
  </w:style>
  <w:style w:type="paragraph" w:customStyle="1" w:styleId="16A7BB77F961438899AC9006EBDEEECE">
    <w:name w:val="16A7BB77F961438899AC9006EBDEEECE"/>
    <w:rsid w:val="002D61A4"/>
  </w:style>
  <w:style w:type="paragraph" w:customStyle="1" w:styleId="33133B135B004786848F846649FC9E00">
    <w:name w:val="33133B135B004786848F846649FC9E00"/>
    <w:rsid w:val="002D61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fbe27192-2b13-451c-b535-9a17ddcfdc7c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>Kanslisekreterare</SenderTitle>
      <SenderMail> </SenderMail>
      <SenderPhone> </SenderPhone>
    </Sender>
    <TopId>1</TopId>
    <TopSender/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2020-02-13</HeaderDate>
    <Office/>
    <Dnr>A2021/01438/A</Dnr>
    <ParagrafNr/>
    <DocumentTitle/>
    <VisitingAddress/>
    <Extra1/>
    <Extra2/>
    <Extra3>Mats Green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D06EB1C-9047-42F7-B96C-A8CDA1383B8C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CA9A5DA2-5310-4C78-B6EA-6CA0A62B10D8}"/>
</file>

<file path=customXml/itemProps5.xml><?xml version="1.0" encoding="utf-8"?>
<ds:datastoreItem xmlns:ds="http://schemas.openxmlformats.org/officeDocument/2006/customXml" ds:itemID="{4FD1CC01-F1A5-4513-9EEE-9AF8FEC02F0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skriftlig fråga - 2021.docx</dc:title>
  <cp:revision>3</cp:revision>
  <cp:lastPrinted>2021-07-06T06:48:00Z</cp:lastPrinted>
  <dcterms:created xsi:type="dcterms:W3CDTF">2021-07-06T06:40:00Z</dcterms:created>
  <dcterms:modified xsi:type="dcterms:W3CDTF">2021-07-06T06:48:00Z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</Properties>
</file>