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4C265" w14:textId="40278F55" w:rsidR="00EF5147" w:rsidRDefault="00EF5147" w:rsidP="00DA0661">
      <w:pPr>
        <w:pStyle w:val="Rubrik"/>
      </w:pPr>
      <w:bookmarkStart w:id="0" w:name="Start"/>
      <w:bookmarkEnd w:id="0"/>
      <w:r>
        <w:t xml:space="preserve">Svar på fråga 2020/21:2228 av </w:t>
      </w:r>
      <w:r w:rsidRPr="00EF5147">
        <w:t>Betty Malmberg</w:t>
      </w:r>
      <w:r>
        <w:t xml:space="preserve"> (M)</w:t>
      </w:r>
      <w:r>
        <w:br/>
      </w:r>
      <w:r w:rsidRPr="00EF5147">
        <w:t>Vad SCB kan göra för forskningen</w:t>
      </w:r>
    </w:p>
    <w:p w14:paraId="10957DCF" w14:textId="06C634AA" w:rsidR="00EF5147" w:rsidRDefault="00EF5147" w:rsidP="00EF5147">
      <w:pPr>
        <w:pStyle w:val="Brdtext"/>
      </w:pPr>
      <w:r>
        <w:t>Betty Malmberg har frågat mig v</w:t>
      </w:r>
      <w:r w:rsidRPr="00EF5147">
        <w:t xml:space="preserve">ilka åtgärder </w:t>
      </w:r>
      <w:r>
        <w:t>jag</w:t>
      </w:r>
      <w:r w:rsidRPr="00EF5147">
        <w:t xml:space="preserve"> är beredd att vidta för att </w:t>
      </w:r>
      <w:r w:rsidR="00512949">
        <w:t>Statistiska centralbyrån (</w:t>
      </w:r>
      <w:r w:rsidRPr="00EF5147">
        <w:t>SCB</w:t>
      </w:r>
      <w:r w:rsidR="00512949">
        <w:t>)</w:t>
      </w:r>
      <w:r w:rsidRPr="00EF5147">
        <w:t xml:space="preserve"> ska kunna bidra i</w:t>
      </w:r>
      <w:r>
        <w:t xml:space="preserve"> arbetet för att möta replikeringsutmaningen och möjliggöra en ökad grad av ”</w:t>
      </w:r>
      <w:proofErr w:type="spellStart"/>
      <w:r>
        <w:t>open</w:t>
      </w:r>
      <w:proofErr w:type="spellEnd"/>
      <w:r>
        <w:t xml:space="preserve"> science”. </w:t>
      </w:r>
    </w:p>
    <w:p w14:paraId="076B9711" w14:textId="06FB4224" w:rsidR="00451986" w:rsidRDefault="00451986" w:rsidP="00451986">
      <w:pPr>
        <w:pStyle w:val="Brdtext"/>
      </w:pPr>
      <w:r>
        <w:t>SCB</w:t>
      </w:r>
      <w:r w:rsidR="00512949">
        <w:t>:s</w:t>
      </w:r>
      <w:r>
        <w:t xml:space="preserve"> avgiftsfinansierade verksamhet bedrivs med full kostnadstäckning, vilket även framgår av frågeställarens bakgrundsbeskrivning. Med andra ord sätts avgifterna så att den </w:t>
      </w:r>
      <w:r w:rsidRPr="00B55682">
        <w:t>långsiktiga självkostnaden täcks</w:t>
      </w:r>
      <w:r w:rsidR="004D4DAD">
        <w:t xml:space="preserve"> och </w:t>
      </w:r>
      <w:r>
        <w:t xml:space="preserve">varierar således beroende på uppdragens omfattning. </w:t>
      </w:r>
    </w:p>
    <w:p w14:paraId="23CCE99F" w14:textId="76A9E835" w:rsidR="00C70DF2" w:rsidRPr="00AF1424" w:rsidRDefault="00451986" w:rsidP="00C70DF2">
      <w:pPr>
        <w:pStyle w:val="Brdtext"/>
        <w:rPr>
          <w:i/>
          <w:iCs/>
        </w:rPr>
      </w:pPr>
      <w:r>
        <w:t>Inom den avgiftsfinansierade verksamheten har SCB påbörjat ett arbete med en gemensam ingång för statistikbeställningar. Därtill pågår arbete med att utveckla de tekniska förutsättningarna för att genomföra mikrodatauppdrag samt att förbättra rutiner och dokumentationer vilket kan förväntas leda till en effektivisering av verksamheten.</w:t>
      </w:r>
      <w:r w:rsidRPr="00B55682">
        <w:t xml:space="preserve"> </w:t>
      </w:r>
    </w:p>
    <w:p w14:paraId="59067482" w14:textId="7BED03D5" w:rsidR="00EF5147" w:rsidRDefault="00C359D8" w:rsidP="00547297">
      <w:pPr>
        <w:pStyle w:val="Brdtext"/>
      </w:pPr>
      <w:r>
        <w:t>SCB har även, inom ramen för sin anslagsfinansierade verksamhet,</w:t>
      </w:r>
      <w:r w:rsidRPr="00C359D8">
        <w:t xml:space="preserve"> arbetat för att öka tillgängligheten till all statistik i statistikdatabasen som öppna data.</w:t>
      </w:r>
      <w:r>
        <w:t xml:space="preserve"> </w:t>
      </w:r>
      <w:r w:rsidR="00547297">
        <w:t xml:space="preserve">Principen om </w:t>
      </w:r>
      <w:r w:rsidR="003230A9">
        <w:t>öppna data</w:t>
      </w:r>
      <w:r w:rsidR="00547297">
        <w:t xml:space="preserve"> tillämpas som huvudregel och SCB har ökat utbudet av fritt tillgänglig statistik genom att göra tidigare avgiftsbelagda tjänster till öppna data. </w:t>
      </w:r>
    </w:p>
    <w:p w14:paraId="316047D2" w14:textId="6B3BE5C4" w:rsidR="004D4DAD" w:rsidRDefault="004D4DAD" w:rsidP="00451986">
      <w:pPr>
        <w:pStyle w:val="Brdtext"/>
      </w:pPr>
      <w:r>
        <w:t>Vid SCB finns ett a</w:t>
      </w:r>
      <w:r w:rsidRPr="004D4DAD">
        <w:t>nvändarråd för mikrodatautlämnande för forskning</w:t>
      </w:r>
      <w:r>
        <w:t xml:space="preserve">, med företrädare från en lång rad universitet och högskolor, som </w:t>
      </w:r>
      <w:r w:rsidRPr="004D4DAD">
        <w:t>ge</w:t>
      </w:r>
      <w:r>
        <w:t>r</w:t>
      </w:r>
      <w:r w:rsidRPr="004D4DAD">
        <w:t xml:space="preserve"> råd till </w:t>
      </w:r>
      <w:r>
        <w:t>myndigheten</w:t>
      </w:r>
      <w:r w:rsidRPr="004D4DAD">
        <w:t xml:space="preserve"> när det gäller utveckling av verksamheten kring utlämnande av data för forskning.</w:t>
      </w:r>
      <w:r>
        <w:t xml:space="preserve"> </w:t>
      </w:r>
      <w:r w:rsidR="003C3CBA" w:rsidRPr="003C3CBA">
        <w:t xml:space="preserve">SCB deltar också i Registerdatarådet som leds av Vetenskapsrådet och där ledamöterna är representanter för större </w:t>
      </w:r>
      <w:r w:rsidR="003C3CBA" w:rsidRPr="003C3CBA">
        <w:lastRenderedPageBreak/>
        <w:t>registerdataägare i Sverige och från forskarsamhället. Rådets funktion är att bistå Vetenskapsrådet i att främja registerbaserad forskning och att utveckla principer som förenklar för forskare att få tillgång till data.</w:t>
      </w:r>
    </w:p>
    <w:p w14:paraId="38420108" w14:textId="3CE6D110" w:rsidR="00451986" w:rsidRDefault="00451986" w:rsidP="00451986">
      <w:pPr>
        <w:pStyle w:val="Brdtext"/>
      </w:pPr>
      <w:r>
        <w:t xml:space="preserve">Jag </w:t>
      </w:r>
      <w:r w:rsidR="00C70DF2">
        <w:t xml:space="preserve">delar frågeställarens inställning </w:t>
      </w:r>
      <w:r w:rsidR="00512949">
        <w:t>till</w:t>
      </w:r>
      <w:r w:rsidR="00C70DF2">
        <w:t xml:space="preserve"> vikten av tillgängliggörande av </w:t>
      </w:r>
      <w:r w:rsidR="00746A45">
        <w:t>statistiskt material</w:t>
      </w:r>
      <w:r w:rsidR="00C70DF2">
        <w:t xml:space="preserve"> för forskningsändamål och </w:t>
      </w:r>
      <w:r>
        <w:t>välkomnar</w:t>
      </w:r>
      <w:r w:rsidR="00C70DF2">
        <w:t xml:space="preserve"> därför</w:t>
      </w:r>
      <w:r>
        <w:t xml:space="preserve"> de åtgärder som </w:t>
      </w:r>
      <w:r w:rsidR="004D4DAD">
        <w:t>SCB genomför för att förbättra</w:t>
      </w:r>
      <w:r w:rsidR="00C70DF2">
        <w:t xml:space="preserve"> </w:t>
      </w:r>
      <w:r w:rsidR="00F53F8E">
        <w:t>tillgängligheten till sådana uppgifter</w:t>
      </w:r>
      <w:r w:rsidR="00C70DF2">
        <w:t>.</w:t>
      </w:r>
      <w:r w:rsidR="00812F64">
        <w:t xml:space="preserve"> </w:t>
      </w:r>
      <w:r w:rsidR="00D97CDC">
        <w:t>Jag utgår från att myndigheten, inom ramen för detta arbete och i dialog med användarna</w:t>
      </w:r>
      <w:r w:rsidR="00D93C8D">
        <w:t>,</w:t>
      </w:r>
      <w:r w:rsidR="00D97CDC">
        <w:t xml:space="preserve"> även beaktar de frågor som frågeställaren lyfter. </w:t>
      </w:r>
      <w:r w:rsidR="00C70DF2">
        <w:t xml:space="preserve">Jag kommer </w:t>
      </w:r>
      <w:r w:rsidR="00512949">
        <w:t xml:space="preserve">att </w:t>
      </w:r>
      <w:r w:rsidR="00F53F8E">
        <w:t xml:space="preserve">följa </w:t>
      </w:r>
      <w:r w:rsidR="00512949">
        <w:t>SCB:s</w:t>
      </w:r>
      <w:r w:rsidR="00F53F8E">
        <w:t xml:space="preserve"> arbete i dessa delar och </w:t>
      </w:r>
      <w:r w:rsidR="00746A45">
        <w:t>frågan om vikten av god tillgänglighet till data</w:t>
      </w:r>
      <w:r w:rsidR="00A37A17">
        <w:t xml:space="preserve"> kommer</w:t>
      </w:r>
      <w:r w:rsidR="00746A45">
        <w:t xml:space="preserve"> vara </w:t>
      </w:r>
      <w:r w:rsidR="00C70DF2">
        <w:t xml:space="preserve">fortsatt </w:t>
      </w:r>
      <w:r w:rsidR="00746A45">
        <w:t xml:space="preserve">närvarande i den </w:t>
      </w:r>
      <w:r w:rsidR="00C70DF2">
        <w:t xml:space="preserve">dialog </w:t>
      </w:r>
      <w:r w:rsidR="00746A45">
        <w:t xml:space="preserve">som förs </w:t>
      </w:r>
      <w:r w:rsidR="00C70DF2">
        <w:t xml:space="preserve">med myndigheten. </w:t>
      </w:r>
    </w:p>
    <w:p w14:paraId="52082AAA" w14:textId="798EA26A" w:rsidR="00EF5147" w:rsidRDefault="00EF5147" w:rsidP="006A12F1">
      <w:pPr>
        <w:pStyle w:val="Brdtext"/>
      </w:pPr>
      <w:r>
        <w:t xml:space="preserve">Stockholm den </w:t>
      </w:r>
      <w:sdt>
        <w:sdtPr>
          <w:id w:val="-1225218591"/>
          <w:placeholder>
            <w:docPart w:val="D196EE8B8FFD458685AB4B3C776B384A"/>
          </w:placeholder>
          <w:dataBinding w:prefixMappings="xmlns:ns0='http://lp/documentinfo/RK' " w:xpath="/ns0:DocumentInfo[1]/ns0:BaseInfo[1]/ns0:HeaderDate[1]" w:storeItemID="{34432814-A53D-411F-9AE5-B89731626FE8}"/>
          <w:date w:fullDate="2021-03-24T00:00:00Z">
            <w:dateFormat w:val="d MMMM yyyy"/>
            <w:lid w:val="sv-SE"/>
            <w:storeMappedDataAs w:val="dateTime"/>
            <w:calendar w:val="gregorian"/>
          </w:date>
        </w:sdtPr>
        <w:sdtEndPr/>
        <w:sdtContent>
          <w:r>
            <w:t>24 mars 2021</w:t>
          </w:r>
        </w:sdtContent>
      </w:sdt>
    </w:p>
    <w:p w14:paraId="1E59AC01" w14:textId="77777777" w:rsidR="00EF5147" w:rsidRDefault="00EF5147" w:rsidP="004E7A8F">
      <w:pPr>
        <w:pStyle w:val="Brdtextutanavstnd"/>
      </w:pPr>
    </w:p>
    <w:p w14:paraId="71285995" w14:textId="77777777" w:rsidR="00EF5147" w:rsidRDefault="00EF5147" w:rsidP="004E7A8F">
      <w:pPr>
        <w:pStyle w:val="Brdtextutanavstnd"/>
      </w:pPr>
    </w:p>
    <w:p w14:paraId="3401A450" w14:textId="77777777" w:rsidR="00EF5147" w:rsidRDefault="00EF5147" w:rsidP="004E7A8F">
      <w:pPr>
        <w:pStyle w:val="Brdtextutanavstnd"/>
      </w:pPr>
    </w:p>
    <w:p w14:paraId="3E095C37" w14:textId="6E101044" w:rsidR="00EF5147" w:rsidRDefault="00EF5147" w:rsidP="00422A41">
      <w:pPr>
        <w:pStyle w:val="Brdtext"/>
      </w:pPr>
      <w:r>
        <w:t>Lena Micko</w:t>
      </w:r>
    </w:p>
    <w:p w14:paraId="668286CA" w14:textId="2D235347" w:rsidR="00EF5147" w:rsidRPr="00DB48AB" w:rsidRDefault="00EF5147" w:rsidP="00DB48AB">
      <w:pPr>
        <w:pStyle w:val="Brdtext"/>
      </w:pPr>
    </w:p>
    <w:sectPr w:rsidR="00EF5147"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FA7D4" w14:textId="77777777" w:rsidR="0008318E" w:rsidRDefault="0008318E" w:rsidP="00A87A54">
      <w:pPr>
        <w:spacing w:after="0" w:line="240" w:lineRule="auto"/>
      </w:pPr>
      <w:r>
        <w:separator/>
      </w:r>
    </w:p>
  </w:endnote>
  <w:endnote w:type="continuationSeparator" w:id="0">
    <w:p w14:paraId="1C642C42" w14:textId="77777777" w:rsidR="0008318E" w:rsidRDefault="0008318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1192CC6" w14:textId="77777777" w:rsidTr="006A26EC">
      <w:trPr>
        <w:trHeight w:val="227"/>
        <w:jc w:val="right"/>
      </w:trPr>
      <w:tc>
        <w:tcPr>
          <w:tcW w:w="708" w:type="dxa"/>
          <w:vAlign w:val="bottom"/>
        </w:tcPr>
        <w:p w14:paraId="46C3657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FC5524C" w14:textId="77777777" w:rsidTr="006A26EC">
      <w:trPr>
        <w:trHeight w:val="850"/>
        <w:jc w:val="right"/>
      </w:trPr>
      <w:tc>
        <w:tcPr>
          <w:tcW w:w="708" w:type="dxa"/>
          <w:vAlign w:val="bottom"/>
        </w:tcPr>
        <w:p w14:paraId="4DD782E4" w14:textId="77777777" w:rsidR="005606BC" w:rsidRPr="00347E11" w:rsidRDefault="005606BC" w:rsidP="005606BC">
          <w:pPr>
            <w:pStyle w:val="Sidfot"/>
            <w:spacing w:line="276" w:lineRule="auto"/>
            <w:jc w:val="right"/>
          </w:pPr>
        </w:p>
      </w:tc>
    </w:tr>
  </w:tbl>
  <w:p w14:paraId="2FF315E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65E414" w14:textId="77777777" w:rsidTr="001F4302">
      <w:trPr>
        <w:trHeight w:val="510"/>
      </w:trPr>
      <w:tc>
        <w:tcPr>
          <w:tcW w:w="8525" w:type="dxa"/>
          <w:gridSpan w:val="2"/>
          <w:vAlign w:val="bottom"/>
        </w:tcPr>
        <w:p w14:paraId="3FB1FDE4" w14:textId="77777777" w:rsidR="00347E11" w:rsidRPr="00347E11" w:rsidRDefault="00347E11" w:rsidP="00347E11">
          <w:pPr>
            <w:pStyle w:val="Sidfot"/>
            <w:rPr>
              <w:sz w:val="8"/>
            </w:rPr>
          </w:pPr>
        </w:p>
      </w:tc>
    </w:tr>
    <w:tr w:rsidR="00093408" w:rsidRPr="00EE3C0F" w14:paraId="0DA15DFD" w14:textId="77777777" w:rsidTr="00C26068">
      <w:trPr>
        <w:trHeight w:val="227"/>
      </w:trPr>
      <w:tc>
        <w:tcPr>
          <w:tcW w:w="4074" w:type="dxa"/>
        </w:tcPr>
        <w:p w14:paraId="21EB9B59" w14:textId="77777777" w:rsidR="00347E11" w:rsidRPr="00F53AEA" w:rsidRDefault="00347E11" w:rsidP="00C26068">
          <w:pPr>
            <w:pStyle w:val="Sidfot"/>
            <w:spacing w:line="276" w:lineRule="auto"/>
          </w:pPr>
        </w:p>
      </w:tc>
      <w:tc>
        <w:tcPr>
          <w:tcW w:w="4451" w:type="dxa"/>
        </w:tcPr>
        <w:p w14:paraId="66B37521" w14:textId="77777777" w:rsidR="00093408" w:rsidRPr="00F53AEA" w:rsidRDefault="00093408" w:rsidP="00F53AEA">
          <w:pPr>
            <w:pStyle w:val="Sidfot"/>
            <w:spacing w:line="276" w:lineRule="auto"/>
          </w:pPr>
        </w:p>
      </w:tc>
    </w:tr>
  </w:tbl>
  <w:p w14:paraId="029F751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CABD" w14:textId="77777777" w:rsidR="0008318E" w:rsidRDefault="0008318E" w:rsidP="00A87A54">
      <w:pPr>
        <w:spacing w:after="0" w:line="240" w:lineRule="auto"/>
      </w:pPr>
      <w:r>
        <w:separator/>
      </w:r>
    </w:p>
  </w:footnote>
  <w:footnote w:type="continuationSeparator" w:id="0">
    <w:p w14:paraId="222AAAFB" w14:textId="77777777" w:rsidR="0008318E" w:rsidRDefault="0008318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F5147" w14:paraId="1314BF6A" w14:textId="77777777" w:rsidTr="00C93EBA">
      <w:trPr>
        <w:trHeight w:val="227"/>
      </w:trPr>
      <w:tc>
        <w:tcPr>
          <w:tcW w:w="5534" w:type="dxa"/>
        </w:tcPr>
        <w:p w14:paraId="59082210" w14:textId="77777777" w:rsidR="00EF5147" w:rsidRPr="007D73AB" w:rsidRDefault="00EF5147">
          <w:pPr>
            <w:pStyle w:val="Sidhuvud"/>
          </w:pPr>
        </w:p>
      </w:tc>
      <w:tc>
        <w:tcPr>
          <w:tcW w:w="3170" w:type="dxa"/>
          <w:vAlign w:val="bottom"/>
        </w:tcPr>
        <w:p w14:paraId="280FAFFB" w14:textId="77777777" w:rsidR="00EF5147" w:rsidRPr="007D73AB" w:rsidRDefault="00EF5147" w:rsidP="00340DE0">
          <w:pPr>
            <w:pStyle w:val="Sidhuvud"/>
          </w:pPr>
        </w:p>
      </w:tc>
      <w:tc>
        <w:tcPr>
          <w:tcW w:w="1134" w:type="dxa"/>
        </w:tcPr>
        <w:p w14:paraId="7CDF06CC" w14:textId="77777777" w:rsidR="00EF5147" w:rsidRDefault="00EF5147" w:rsidP="005A703A">
          <w:pPr>
            <w:pStyle w:val="Sidhuvud"/>
          </w:pPr>
        </w:p>
      </w:tc>
    </w:tr>
    <w:tr w:rsidR="00EF5147" w14:paraId="33333263" w14:textId="77777777" w:rsidTr="00C93EBA">
      <w:trPr>
        <w:trHeight w:val="1928"/>
      </w:trPr>
      <w:tc>
        <w:tcPr>
          <w:tcW w:w="5534" w:type="dxa"/>
        </w:tcPr>
        <w:p w14:paraId="1E00105D" w14:textId="77777777" w:rsidR="00EF5147" w:rsidRPr="00340DE0" w:rsidRDefault="00EF5147" w:rsidP="00340DE0">
          <w:pPr>
            <w:pStyle w:val="Sidhuvud"/>
          </w:pPr>
          <w:r>
            <w:rPr>
              <w:noProof/>
            </w:rPr>
            <w:drawing>
              <wp:inline distT="0" distB="0" distL="0" distR="0" wp14:anchorId="794E1247" wp14:editId="4320172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38084E0" w14:textId="77777777" w:rsidR="00EF5147" w:rsidRPr="00710A6C" w:rsidRDefault="00EF5147" w:rsidP="00EE3C0F">
          <w:pPr>
            <w:pStyle w:val="Sidhuvud"/>
            <w:rPr>
              <w:b/>
            </w:rPr>
          </w:pPr>
        </w:p>
        <w:p w14:paraId="7476249E" w14:textId="77777777" w:rsidR="00EF5147" w:rsidRDefault="00EF5147" w:rsidP="00EE3C0F">
          <w:pPr>
            <w:pStyle w:val="Sidhuvud"/>
          </w:pPr>
        </w:p>
        <w:p w14:paraId="7367B7C8" w14:textId="77777777" w:rsidR="00EF5147" w:rsidRDefault="00EF5147" w:rsidP="00EE3C0F">
          <w:pPr>
            <w:pStyle w:val="Sidhuvud"/>
          </w:pPr>
        </w:p>
        <w:p w14:paraId="6D02738E" w14:textId="77777777" w:rsidR="00EF5147" w:rsidRDefault="00EF5147" w:rsidP="00EE3C0F">
          <w:pPr>
            <w:pStyle w:val="Sidhuvud"/>
          </w:pPr>
        </w:p>
        <w:sdt>
          <w:sdtPr>
            <w:alias w:val="Dnr"/>
            <w:tag w:val="ccRKShow_Dnr"/>
            <w:id w:val="-829283628"/>
            <w:placeholder>
              <w:docPart w:val="01A6AB6902FA435CAB04B5EA9A944ED4"/>
            </w:placeholder>
            <w:dataBinding w:prefixMappings="xmlns:ns0='http://lp/documentinfo/RK' " w:xpath="/ns0:DocumentInfo[1]/ns0:BaseInfo[1]/ns0:Dnr[1]" w:storeItemID="{34432814-A53D-411F-9AE5-B89731626FE8}"/>
            <w:text/>
          </w:sdtPr>
          <w:sdtEndPr/>
          <w:sdtContent>
            <w:p w14:paraId="12181130" w14:textId="188E0E8D" w:rsidR="00EF5147" w:rsidRDefault="00365D59" w:rsidP="00EE3C0F">
              <w:pPr>
                <w:pStyle w:val="Sidhuvud"/>
              </w:pPr>
              <w:r>
                <w:t>Fi2021/01264</w:t>
              </w:r>
            </w:p>
          </w:sdtContent>
        </w:sdt>
        <w:sdt>
          <w:sdtPr>
            <w:alias w:val="DocNumber"/>
            <w:tag w:val="DocNumber"/>
            <w:id w:val="1726028884"/>
            <w:placeholder>
              <w:docPart w:val="738D5FD10B064ED8BA52E56ABCF0C152"/>
            </w:placeholder>
            <w:showingPlcHdr/>
            <w:dataBinding w:prefixMappings="xmlns:ns0='http://lp/documentinfo/RK' " w:xpath="/ns0:DocumentInfo[1]/ns0:BaseInfo[1]/ns0:DocNumber[1]" w:storeItemID="{34432814-A53D-411F-9AE5-B89731626FE8}"/>
            <w:text/>
          </w:sdtPr>
          <w:sdtEndPr/>
          <w:sdtContent>
            <w:p w14:paraId="405828FE" w14:textId="77777777" w:rsidR="00EF5147" w:rsidRDefault="00EF5147" w:rsidP="00EE3C0F">
              <w:pPr>
                <w:pStyle w:val="Sidhuvud"/>
              </w:pPr>
              <w:r>
                <w:rPr>
                  <w:rStyle w:val="Platshllartext"/>
                </w:rPr>
                <w:t xml:space="preserve"> </w:t>
              </w:r>
            </w:p>
          </w:sdtContent>
        </w:sdt>
        <w:p w14:paraId="112967DA" w14:textId="77777777" w:rsidR="00EF5147" w:rsidRDefault="00EF5147" w:rsidP="00EE3C0F">
          <w:pPr>
            <w:pStyle w:val="Sidhuvud"/>
          </w:pPr>
        </w:p>
      </w:tc>
      <w:tc>
        <w:tcPr>
          <w:tcW w:w="1134" w:type="dxa"/>
        </w:tcPr>
        <w:p w14:paraId="7C81C5EC" w14:textId="77777777" w:rsidR="00EF5147" w:rsidRDefault="00EF5147" w:rsidP="0094502D">
          <w:pPr>
            <w:pStyle w:val="Sidhuvud"/>
          </w:pPr>
        </w:p>
        <w:p w14:paraId="1992E3A0" w14:textId="77777777" w:rsidR="00EF5147" w:rsidRPr="0094502D" w:rsidRDefault="00EF5147" w:rsidP="00EC71A6">
          <w:pPr>
            <w:pStyle w:val="Sidhuvud"/>
          </w:pPr>
        </w:p>
      </w:tc>
    </w:tr>
    <w:tr w:rsidR="00EF5147" w14:paraId="14A9F253" w14:textId="77777777" w:rsidTr="00C93EBA">
      <w:trPr>
        <w:trHeight w:val="2268"/>
      </w:trPr>
      <w:sdt>
        <w:sdtPr>
          <w:rPr>
            <w:b/>
          </w:rPr>
          <w:alias w:val="SenderText"/>
          <w:tag w:val="ccRKShow_SenderText"/>
          <w:id w:val="1374046025"/>
          <w:placeholder>
            <w:docPart w:val="1E77F7DE10094BD1AEBC4D7BB47D4A22"/>
          </w:placeholder>
        </w:sdtPr>
        <w:sdtEndPr>
          <w:rPr>
            <w:b w:val="0"/>
          </w:rPr>
        </w:sdtEndPr>
        <w:sdtContent>
          <w:tc>
            <w:tcPr>
              <w:tcW w:w="5534" w:type="dxa"/>
              <w:tcMar>
                <w:right w:w="1134" w:type="dxa"/>
              </w:tcMar>
            </w:tcPr>
            <w:p w14:paraId="2D8AEE32" w14:textId="77777777" w:rsidR="00EA335E" w:rsidRPr="00EA335E" w:rsidRDefault="00EA335E" w:rsidP="00340DE0">
              <w:pPr>
                <w:pStyle w:val="Sidhuvud"/>
                <w:rPr>
                  <w:b/>
                </w:rPr>
              </w:pPr>
              <w:r w:rsidRPr="00EA335E">
                <w:rPr>
                  <w:b/>
                </w:rPr>
                <w:t>Finansdepartementet</w:t>
              </w:r>
            </w:p>
            <w:p w14:paraId="4E20E1D2" w14:textId="22BE38D5" w:rsidR="00EF5147" w:rsidRPr="00340DE0" w:rsidRDefault="00EA335E" w:rsidP="001C4B76">
              <w:pPr>
                <w:pStyle w:val="Sidhuvud"/>
              </w:pPr>
              <w:r w:rsidRPr="00EA335E">
                <w:t>Civilministern</w:t>
              </w:r>
            </w:p>
          </w:tc>
        </w:sdtContent>
      </w:sdt>
      <w:sdt>
        <w:sdtPr>
          <w:alias w:val="Recipient"/>
          <w:tag w:val="ccRKShow_Recipient"/>
          <w:id w:val="-28344517"/>
          <w:placeholder>
            <w:docPart w:val="99F533E2BBB04993BCC593B677B30584"/>
          </w:placeholder>
          <w:dataBinding w:prefixMappings="xmlns:ns0='http://lp/documentinfo/RK' " w:xpath="/ns0:DocumentInfo[1]/ns0:BaseInfo[1]/ns0:Recipient[1]" w:storeItemID="{34432814-A53D-411F-9AE5-B89731626FE8}"/>
          <w:text w:multiLine="1"/>
        </w:sdtPr>
        <w:sdtEndPr/>
        <w:sdtContent>
          <w:tc>
            <w:tcPr>
              <w:tcW w:w="3170" w:type="dxa"/>
            </w:tcPr>
            <w:p w14:paraId="5E8417AB" w14:textId="4E8C34AF" w:rsidR="00EF5147" w:rsidRDefault="00EA335E" w:rsidP="00547B89">
              <w:pPr>
                <w:pStyle w:val="Sidhuvud"/>
              </w:pPr>
              <w:r>
                <w:t>Till riksdagen</w:t>
              </w:r>
            </w:p>
          </w:tc>
        </w:sdtContent>
      </w:sdt>
      <w:tc>
        <w:tcPr>
          <w:tcW w:w="1134" w:type="dxa"/>
        </w:tcPr>
        <w:p w14:paraId="0C8CE7EC" w14:textId="77777777" w:rsidR="00EF5147" w:rsidRDefault="00EF5147" w:rsidP="003E6020">
          <w:pPr>
            <w:pStyle w:val="Sidhuvud"/>
          </w:pPr>
        </w:p>
      </w:tc>
    </w:tr>
  </w:tbl>
  <w:p w14:paraId="56C206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4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318E"/>
    <w:rsid w:val="000862E0"/>
    <w:rsid w:val="000873C3"/>
    <w:rsid w:val="00093408"/>
    <w:rsid w:val="00093BBF"/>
    <w:rsid w:val="0009435C"/>
    <w:rsid w:val="000A13CA"/>
    <w:rsid w:val="000A456A"/>
    <w:rsid w:val="000A5E43"/>
    <w:rsid w:val="000B03AE"/>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4B76"/>
    <w:rsid w:val="001C5DC9"/>
    <w:rsid w:val="001C6B85"/>
    <w:rsid w:val="001C71A9"/>
    <w:rsid w:val="001C7F2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16DF"/>
    <w:rsid w:val="00282263"/>
    <w:rsid w:val="00282417"/>
    <w:rsid w:val="00282D27"/>
    <w:rsid w:val="00284200"/>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0A9"/>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5D59"/>
    <w:rsid w:val="00367EDA"/>
    <w:rsid w:val="00370311"/>
    <w:rsid w:val="00380663"/>
    <w:rsid w:val="003853E3"/>
    <w:rsid w:val="0038587E"/>
    <w:rsid w:val="00392ED4"/>
    <w:rsid w:val="00393680"/>
    <w:rsid w:val="003945C3"/>
    <w:rsid w:val="00394D4C"/>
    <w:rsid w:val="00395D9F"/>
    <w:rsid w:val="00397242"/>
    <w:rsid w:val="003A1315"/>
    <w:rsid w:val="003A2E73"/>
    <w:rsid w:val="003A3071"/>
    <w:rsid w:val="003A3A54"/>
    <w:rsid w:val="003A5969"/>
    <w:rsid w:val="003A5C58"/>
    <w:rsid w:val="003B0C81"/>
    <w:rsid w:val="003B201F"/>
    <w:rsid w:val="003C36FA"/>
    <w:rsid w:val="003C3CB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25B"/>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1986"/>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4DAD"/>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2949"/>
    <w:rsid w:val="00513E7D"/>
    <w:rsid w:val="00514A67"/>
    <w:rsid w:val="00520A46"/>
    <w:rsid w:val="00521192"/>
    <w:rsid w:val="0052127C"/>
    <w:rsid w:val="00526AEB"/>
    <w:rsid w:val="005302E0"/>
    <w:rsid w:val="00544738"/>
    <w:rsid w:val="005456E4"/>
    <w:rsid w:val="00547297"/>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B3B"/>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6A45"/>
    <w:rsid w:val="00747B9C"/>
    <w:rsid w:val="00750C93"/>
    <w:rsid w:val="00754E24"/>
    <w:rsid w:val="00757B3B"/>
    <w:rsid w:val="007618C5"/>
    <w:rsid w:val="00764FA6"/>
    <w:rsid w:val="00765294"/>
    <w:rsid w:val="00773075"/>
    <w:rsid w:val="00773F36"/>
    <w:rsid w:val="00775BF6"/>
    <w:rsid w:val="00776254"/>
    <w:rsid w:val="007769FC"/>
    <w:rsid w:val="00777CFF"/>
    <w:rsid w:val="007814B3"/>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2F64"/>
    <w:rsid w:val="008150A6"/>
    <w:rsid w:val="00815A8F"/>
    <w:rsid w:val="00817098"/>
    <w:rsid w:val="008178E6"/>
    <w:rsid w:val="0082249C"/>
    <w:rsid w:val="00824CCE"/>
    <w:rsid w:val="00830B7B"/>
    <w:rsid w:val="00832661"/>
    <w:rsid w:val="008349AA"/>
    <w:rsid w:val="008375D5"/>
    <w:rsid w:val="00841486"/>
    <w:rsid w:val="0084244A"/>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3EC9"/>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37A17"/>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1424"/>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36ED8"/>
    <w:rsid w:val="00B41704"/>
    <w:rsid w:val="00B41F72"/>
    <w:rsid w:val="00B44E90"/>
    <w:rsid w:val="00B45324"/>
    <w:rsid w:val="00B47018"/>
    <w:rsid w:val="00B47956"/>
    <w:rsid w:val="00B517E1"/>
    <w:rsid w:val="00B55682"/>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59D8"/>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DF2"/>
    <w:rsid w:val="00C73A90"/>
    <w:rsid w:val="00C76D49"/>
    <w:rsid w:val="00C80AD4"/>
    <w:rsid w:val="00C80B5E"/>
    <w:rsid w:val="00C82055"/>
    <w:rsid w:val="00C8630A"/>
    <w:rsid w:val="00C9061B"/>
    <w:rsid w:val="00C90F95"/>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6410"/>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3C8D"/>
    <w:rsid w:val="00D94034"/>
    <w:rsid w:val="00D95424"/>
    <w:rsid w:val="00D96717"/>
    <w:rsid w:val="00D97CDC"/>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35E"/>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514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3F8E"/>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0842E"/>
  <w15:docId w15:val="{70E8EBA3-31DA-4DFA-A52E-B9D7B413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A6AB6902FA435CAB04B5EA9A944ED4"/>
        <w:category>
          <w:name w:val="Allmänt"/>
          <w:gallery w:val="placeholder"/>
        </w:category>
        <w:types>
          <w:type w:val="bbPlcHdr"/>
        </w:types>
        <w:behaviors>
          <w:behavior w:val="content"/>
        </w:behaviors>
        <w:guid w:val="{A7654E76-96D9-4FE1-9107-22DEC01E58EC}"/>
      </w:docPartPr>
      <w:docPartBody>
        <w:p w:rsidR="00FD72E6" w:rsidRDefault="00F30B10" w:rsidP="00F30B10">
          <w:pPr>
            <w:pStyle w:val="01A6AB6902FA435CAB04B5EA9A944ED4"/>
          </w:pPr>
          <w:r>
            <w:rPr>
              <w:rStyle w:val="Platshllartext"/>
            </w:rPr>
            <w:t xml:space="preserve"> </w:t>
          </w:r>
        </w:p>
      </w:docPartBody>
    </w:docPart>
    <w:docPart>
      <w:docPartPr>
        <w:name w:val="738D5FD10B064ED8BA52E56ABCF0C152"/>
        <w:category>
          <w:name w:val="Allmänt"/>
          <w:gallery w:val="placeholder"/>
        </w:category>
        <w:types>
          <w:type w:val="bbPlcHdr"/>
        </w:types>
        <w:behaviors>
          <w:behavior w:val="content"/>
        </w:behaviors>
        <w:guid w:val="{25654740-70FF-4344-B5D1-7CEB91FCA34E}"/>
      </w:docPartPr>
      <w:docPartBody>
        <w:p w:rsidR="00FD72E6" w:rsidRDefault="00F30B10" w:rsidP="00F30B10">
          <w:pPr>
            <w:pStyle w:val="738D5FD10B064ED8BA52E56ABCF0C1521"/>
          </w:pPr>
          <w:r>
            <w:rPr>
              <w:rStyle w:val="Platshllartext"/>
            </w:rPr>
            <w:t xml:space="preserve"> </w:t>
          </w:r>
        </w:p>
      </w:docPartBody>
    </w:docPart>
    <w:docPart>
      <w:docPartPr>
        <w:name w:val="1E77F7DE10094BD1AEBC4D7BB47D4A22"/>
        <w:category>
          <w:name w:val="Allmänt"/>
          <w:gallery w:val="placeholder"/>
        </w:category>
        <w:types>
          <w:type w:val="bbPlcHdr"/>
        </w:types>
        <w:behaviors>
          <w:behavior w:val="content"/>
        </w:behaviors>
        <w:guid w:val="{8D54F4F6-0EFF-47DD-B05B-0A7657A6A3E4}"/>
      </w:docPartPr>
      <w:docPartBody>
        <w:p w:rsidR="00FD72E6" w:rsidRDefault="00F30B10" w:rsidP="00F30B10">
          <w:pPr>
            <w:pStyle w:val="1E77F7DE10094BD1AEBC4D7BB47D4A221"/>
          </w:pPr>
          <w:r>
            <w:rPr>
              <w:rStyle w:val="Platshllartext"/>
            </w:rPr>
            <w:t xml:space="preserve"> </w:t>
          </w:r>
        </w:p>
      </w:docPartBody>
    </w:docPart>
    <w:docPart>
      <w:docPartPr>
        <w:name w:val="99F533E2BBB04993BCC593B677B30584"/>
        <w:category>
          <w:name w:val="Allmänt"/>
          <w:gallery w:val="placeholder"/>
        </w:category>
        <w:types>
          <w:type w:val="bbPlcHdr"/>
        </w:types>
        <w:behaviors>
          <w:behavior w:val="content"/>
        </w:behaviors>
        <w:guid w:val="{5A83FBD5-FEB4-4A2F-A588-E17C19DF32FC}"/>
      </w:docPartPr>
      <w:docPartBody>
        <w:p w:rsidR="00FD72E6" w:rsidRDefault="00F30B10" w:rsidP="00F30B10">
          <w:pPr>
            <w:pStyle w:val="99F533E2BBB04993BCC593B677B30584"/>
          </w:pPr>
          <w:r>
            <w:rPr>
              <w:rStyle w:val="Platshllartext"/>
            </w:rPr>
            <w:t xml:space="preserve"> </w:t>
          </w:r>
        </w:p>
      </w:docPartBody>
    </w:docPart>
    <w:docPart>
      <w:docPartPr>
        <w:name w:val="D196EE8B8FFD458685AB4B3C776B384A"/>
        <w:category>
          <w:name w:val="Allmänt"/>
          <w:gallery w:val="placeholder"/>
        </w:category>
        <w:types>
          <w:type w:val="bbPlcHdr"/>
        </w:types>
        <w:behaviors>
          <w:behavior w:val="content"/>
        </w:behaviors>
        <w:guid w:val="{A687847E-0A11-4A54-907A-5D814B5315A5}"/>
      </w:docPartPr>
      <w:docPartBody>
        <w:p w:rsidR="00FD72E6" w:rsidRDefault="00F30B10" w:rsidP="00F30B10">
          <w:pPr>
            <w:pStyle w:val="D196EE8B8FFD458685AB4B3C776B384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10"/>
    <w:rsid w:val="000262B3"/>
    <w:rsid w:val="00F30B10"/>
    <w:rsid w:val="00FD7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89E89C0D794B5B93069B6D22C37DC5">
    <w:name w:val="F289E89C0D794B5B93069B6D22C37DC5"/>
    <w:rsid w:val="00F30B10"/>
  </w:style>
  <w:style w:type="character" w:styleId="Platshllartext">
    <w:name w:val="Placeholder Text"/>
    <w:basedOn w:val="Standardstycketeckensnitt"/>
    <w:uiPriority w:val="99"/>
    <w:semiHidden/>
    <w:rsid w:val="00F30B10"/>
    <w:rPr>
      <w:noProof w:val="0"/>
      <w:color w:val="808080"/>
    </w:rPr>
  </w:style>
  <w:style w:type="paragraph" w:customStyle="1" w:styleId="52AA910F63084F498323E90657DD56EB">
    <w:name w:val="52AA910F63084F498323E90657DD56EB"/>
    <w:rsid w:val="00F30B10"/>
  </w:style>
  <w:style w:type="paragraph" w:customStyle="1" w:styleId="3B8F42C461F44B5B951074C6CB5FE232">
    <w:name w:val="3B8F42C461F44B5B951074C6CB5FE232"/>
    <w:rsid w:val="00F30B10"/>
  </w:style>
  <w:style w:type="paragraph" w:customStyle="1" w:styleId="283F5A801CC64084B80EC9EB34F4578B">
    <w:name w:val="283F5A801CC64084B80EC9EB34F4578B"/>
    <w:rsid w:val="00F30B10"/>
  </w:style>
  <w:style w:type="paragraph" w:customStyle="1" w:styleId="01A6AB6902FA435CAB04B5EA9A944ED4">
    <w:name w:val="01A6AB6902FA435CAB04B5EA9A944ED4"/>
    <w:rsid w:val="00F30B10"/>
  </w:style>
  <w:style w:type="paragraph" w:customStyle="1" w:styleId="738D5FD10B064ED8BA52E56ABCF0C152">
    <w:name w:val="738D5FD10B064ED8BA52E56ABCF0C152"/>
    <w:rsid w:val="00F30B10"/>
  </w:style>
  <w:style w:type="paragraph" w:customStyle="1" w:styleId="70E8B64AA402471BBB688A2DABC39876">
    <w:name w:val="70E8B64AA402471BBB688A2DABC39876"/>
    <w:rsid w:val="00F30B10"/>
  </w:style>
  <w:style w:type="paragraph" w:customStyle="1" w:styleId="DA3A061D5A27402DA38BF3C5C7C0BF2D">
    <w:name w:val="DA3A061D5A27402DA38BF3C5C7C0BF2D"/>
    <w:rsid w:val="00F30B10"/>
  </w:style>
  <w:style w:type="paragraph" w:customStyle="1" w:styleId="63AA3D9BE9CA482E8AA654E252E07339">
    <w:name w:val="63AA3D9BE9CA482E8AA654E252E07339"/>
    <w:rsid w:val="00F30B10"/>
  </w:style>
  <w:style w:type="paragraph" w:customStyle="1" w:styleId="1E77F7DE10094BD1AEBC4D7BB47D4A22">
    <w:name w:val="1E77F7DE10094BD1AEBC4D7BB47D4A22"/>
    <w:rsid w:val="00F30B10"/>
  </w:style>
  <w:style w:type="paragraph" w:customStyle="1" w:styleId="99F533E2BBB04993BCC593B677B30584">
    <w:name w:val="99F533E2BBB04993BCC593B677B30584"/>
    <w:rsid w:val="00F30B10"/>
  </w:style>
  <w:style w:type="paragraph" w:customStyle="1" w:styleId="738D5FD10B064ED8BA52E56ABCF0C1521">
    <w:name w:val="738D5FD10B064ED8BA52E56ABCF0C1521"/>
    <w:rsid w:val="00F30B1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77F7DE10094BD1AEBC4D7BB47D4A221">
    <w:name w:val="1E77F7DE10094BD1AEBC4D7BB47D4A221"/>
    <w:rsid w:val="00F30B1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DDC20918524306A27FB3AFD6E93217">
    <w:name w:val="70DDC20918524306A27FB3AFD6E93217"/>
    <w:rsid w:val="00F30B10"/>
  </w:style>
  <w:style w:type="paragraph" w:customStyle="1" w:styleId="55CD6E23EEED43659E1944432780E511">
    <w:name w:val="55CD6E23EEED43659E1944432780E511"/>
    <w:rsid w:val="00F30B10"/>
  </w:style>
  <w:style w:type="paragraph" w:customStyle="1" w:styleId="FDC9A6DADDEA4FF896D0416A7479C469">
    <w:name w:val="FDC9A6DADDEA4FF896D0416A7479C469"/>
    <w:rsid w:val="00F30B10"/>
  </w:style>
  <w:style w:type="paragraph" w:customStyle="1" w:styleId="7C16E0C988CE4CCAB6A8135C7B91E8B4">
    <w:name w:val="7C16E0C988CE4CCAB6A8135C7B91E8B4"/>
    <w:rsid w:val="00F30B10"/>
  </w:style>
  <w:style w:type="paragraph" w:customStyle="1" w:styleId="332613CCDD7A410F819DD338257B9A48">
    <w:name w:val="332613CCDD7A410F819DD338257B9A48"/>
    <w:rsid w:val="00F30B10"/>
  </w:style>
  <w:style w:type="paragraph" w:customStyle="1" w:styleId="D196EE8B8FFD458685AB4B3C776B384A">
    <w:name w:val="D196EE8B8FFD458685AB4B3C776B384A"/>
    <w:rsid w:val="00F30B10"/>
  </w:style>
  <w:style w:type="paragraph" w:customStyle="1" w:styleId="A132C499DF8D4BE98B1D7DEE66048317">
    <w:name w:val="A132C499DF8D4BE98B1D7DEE66048317"/>
    <w:rsid w:val="00F30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2021-03-24T00:00:00</HeaderDate>
    <Office/>
    <Dnr>Fi2021/01264</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1eb20d61-dac2-4cdc-a8ee-418d359989d1</RD_Svarsid>
  </documentManagement>
</p:properties>
</file>

<file path=customXml/itemProps1.xml><?xml version="1.0" encoding="utf-8"?>
<ds:datastoreItem xmlns:ds="http://schemas.openxmlformats.org/officeDocument/2006/customXml" ds:itemID="{451861AB-15DA-4D37-8EA3-926477060A1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6539DF2-FD82-4FFD-BD21-BF045E059B69}"/>
</file>

<file path=customXml/itemProps4.xml><?xml version="1.0" encoding="utf-8"?>
<ds:datastoreItem xmlns:ds="http://schemas.openxmlformats.org/officeDocument/2006/customXml" ds:itemID="{34432814-A53D-411F-9AE5-B89731626FE8}"/>
</file>

<file path=customXml/itemProps5.xml><?xml version="1.0" encoding="utf-8"?>
<ds:datastoreItem xmlns:ds="http://schemas.openxmlformats.org/officeDocument/2006/customXml" ds:itemID="{8BF1C663-7385-40D6-A033-057B53CAA3A5}"/>
</file>

<file path=docProps/app.xml><?xml version="1.0" encoding="utf-8"?>
<Properties xmlns="http://schemas.openxmlformats.org/officeDocument/2006/extended-properties" xmlns:vt="http://schemas.openxmlformats.org/officeDocument/2006/docPropsVTypes">
  <Template>RK Basmall</Template>
  <TotalTime>0</TotalTime>
  <Pages>2</Pages>
  <Words>379</Words>
  <Characters>2010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2228 av Betty Malmberg (M) Vad SCB kan göra för forskningen_slutlig.docx</dc:title>
  <dc:subject/>
  <dc:creator/>
  <cp:keywords/>
  <dc:description/>
  <cp:lastModifiedBy>Lena Garpenlöv</cp:lastModifiedBy>
  <cp:revision>3</cp:revision>
  <dcterms:created xsi:type="dcterms:W3CDTF">2021-03-24T07:26:00Z</dcterms:created>
  <dcterms:modified xsi:type="dcterms:W3CDTF">2021-03-24T07:26:00Z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