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F25EC" w:rsidP="00A719E9">
      <w:pPr>
        <w:pStyle w:val="Title"/>
      </w:pPr>
      <w:bookmarkStart w:id="0" w:name="Start"/>
      <w:bookmarkEnd w:id="0"/>
      <w:r>
        <w:t>Svar på fråga 20</w:t>
      </w:r>
      <w:r w:rsidR="00AB5C4E">
        <w:t>20</w:t>
      </w:r>
      <w:r>
        <w:t>/</w:t>
      </w:r>
      <w:r w:rsidR="00AB5C4E">
        <w:t>21</w:t>
      </w:r>
      <w:r>
        <w:t>:</w:t>
      </w:r>
      <w:r w:rsidR="00AB5C4E">
        <w:t>3520</w:t>
      </w:r>
      <w:r>
        <w:t xml:space="preserve"> av </w:t>
      </w:r>
      <w:sdt>
        <w:sdtPr>
          <w:alias w:val="Frågeställare"/>
          <w:tag w:val="delete"/>
          <w:id w:val="-211816850"/>
          <w:placeholder>
            <w:docPart w:val="0D376160DDE541C2826A3BA5CD247E5C"/>
          </w:placeholder>
          <w:dataBinding w:xpath="/ns0:DocumentInfo[1]/ns0:BaseInfo[1]/ns0:Extra3[1]" w:storeItemID="{A3592EF6-527A-485F-8E0A-D1592A2CFB61}" w:prefixMappings="xmlns:ns0='http://lp/documentinfo/RK' "/>
          <w:text/>
        </w:sdtPr>
        <w:sdtContent>
          <w:r w:rsidR="00AB5C4E">
            <w:t>Magnus Persson</w:t>
          </w:r>
        </w:sdtContent>
      </w:sdt>
      <w:r>
        <w:t xml:space="preserve"> (</w:t>
      </w:r>
      <w:sdt>
        <w:sdtPr>
          <w:alias w:val="Parti"/>
          <w:tag w:val="Parti_delete"/>
          <w:id w:val="1620417071"/>
          <w:placeholder>
            <w:docPart w:val="B6B2780B8A9F47698999EA99CED5FAD0"/>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00AB5C4E">
        <w:t>Vårjakt på råbock</w:t>
      </w:r>
    </w:p>
    <w:p w:rsidR="00AB5C4E" w:rsidP="00AB5C4E">
      <w:pPr>
        <w:autoSpaceDE w:val="0"/>
        <w:autoSpaceDN w:val="0"/>
        <w:adjustRightInd w:val="0"/>
        <w:spacing w:after="0" w:line="240" w:lineRule="auto"/>
        <w:rPr>
          <w:rFonts w:cs="TimesNewRomanPSMT"/>
        </w:rPr>
      </w:pPr>
      <w:sdt>
        <w:sdtPr>
          <w:alias w:val="Frågeställare"/>
          <w:tag w:val="delete"/>
          <w:id w:val="-1635256365"/>
          <w:placeholder>
            <w:docPart w:val="66534092DA4148BEA189F5D09AC26962"/>
          </w:placeholder>
          <w:dataBinding w:xpath="/ns0:DocumentInfo[1]/ns0:BaseInfo[1]/ns0:Extra3[1]" w:storeItemID="{A3592EF6-527A-485F-8E0A-D1592A2CFB61}" w:prefixMappings="xmlns:ns0='http://lp/documentinfo/RK' "/>
          <w:text/>
        </w:sdtPr>
        <w:sdtContent>
          <w:r w:rsidRPr="00AB5C4E">
            <w:t>Magnus Persson</w:t>
          </w:r>
        </w:sdtContent>
      </w:sdt>
      <w:r w:rsidRPr="00AB5C4E">
        <w:t xml:space="preserve"> har frågat mig </w:t>
      </w:r>
      <w:r w:rsidRPr="00AB5C4E">
        <w:rPr>
          <w:rFonts w:cs="TimesNewRomanPSMT"/>
        </w:rPr>
        <w:t xml:space="preserve">vilka skälen och grunderna </w:t>
      </w:r>
      <w:r w:rsidRPr="00AB5C4E" w:rsidR="00731D9B">
        <w:rPr>
          <w:rFonts w:cs="TimesNewRomanPSMT"/>
        </w:rPr>
        <w:t xml:space="preserve">är </w:t>
      </w:r>
      <w:r w:rsidRPr="00AB5C4E">
        <w:rPr>
          <w:rFonts w:cs="TimesNewRomanPSMT"/>
        </w:rPr>
        <w:t>till att regeringen vill införa allmän jakt på</w:t>
      </w:r>
      <w:r>
        <w:rPr>
          <w:rFonts w:cs="TimesNewRomanPSMT"/>
        </w:rPr>
        <w:t xml:space="preserve"> </w:t>
      </w:r>
      <w:r w:rsidRPr="00AB5C4E">
        <w:rPr>
          <w:rFonts w:cs="TimesNewRomanPSMT"/>
        </w:rPr>
        <w:t>råbock mellan den 1 maj och den 15 juni i hela landet</w:t>
      </w:r>
      <w:r>
        <w:rPr>
          <w:rFonts w:cs="TimesNewRomanPSMT"/>
        </w:rPr>
        <w:t>.</w:t>
      </w:r>
    </w:p>
    <w:p w:rsidR="00AB5C4E" w:rsidP="00AB5C4E">
      <w:pPr>
        <w:autoSpaceDE w:val="0"/>
        <w:autoSpaceDN w:val="0"/>
        <w:adjustRightInd w:val="0"/>
        <w:spacing w:after="0" w:line="240" w:lineRule="auto"/>
        <w:rPr>
          <w:rFonts w:cs="TimesNewRomanPSMT"/>
        </w:rPr>
      </w:pPr>
    </w:p>
    <w:p w:rsidR="00AB5C4E" w:rsidRPr="00657CA3" w:rsidP="00AB5C4E">
      <w:pPr>
        <w:pStyle w:val="BodyText"/>
        <w:rPr>
          <w:rFonts w:cs="TimesNewRomanPSMT"/>
        </w:rPr>
      </w:pPr>
      <w:r w:rsidRPr="00657CA3">
        <w:rPr>
          <w:rFonts w:cs="TimesNewRomanPSMT"/>
        </w:rPr>
        <w:t xml:space="preserve">Det stämmer att möjligheten till jakt på råbock tidigare enbart varit tillåten i de län som varit drabbade av radioaktivt nedfall efter kärnkraftsolyckan i Tjernobyl. Under de 30 år som denna jakt varit tillåten i dessa fem län har det inte dokumenterats någon negativ påverkan på rådjursstammen. </w:t>
      </w:r>
    </w:p>
    <w:p w:rsidR="00AB5C4E" w:rsidRPr="00657CA3" w:rsidP="00AB5C4E">
      <w:pPr>
        <w:pStyle w:val="BodyText"/>
        <w:rPr>
          <w:rFonts w:cs="TimesNewRomanPSMT"/>
        </w:rPr>
      </w:pPr>
      <w:r w:rsidRPr="00657CA3">
        <w:rPr>
          <w:rFonts w:cs="TimesNewRomanPSMT"/>
        </w:rPr>
        <w:t xml:space="preserve">Beslutet om ändringar av jakttiderna grundar sig på ett gediget underlag från Naturvårdsverket som remitterats av </w:t>
      </w:r>
      <w:r w:rsidR="00CC4111">
        <w:rPr>
          <w:rFonts w:cs="TimesNewRomanPSMT"/>
        </w:rPr>
        <w:t>R</w:t>
      </w:r>
      <w:r w:rsidRPr="00657CA3">
        <w:rPr>
          <w:rFonts w:cs="TimesNewRomanPSMT"/>
        </w:rPr>
        <w:t>egering</w:t>
      </w:r>
      <w:r w:rsidR="00CC4111">
        <w:rPr>
          <w:rFonts w:cs="TimesNewRomanPSMT"/>
        </w:rPr>
        <w:t>skansliet</w:t>
      </w:r>
      <w:r w:rsidRPr="00657CA3">
        <w:rPr>
          <w:rFonts w:cs="TimesNewRomanPSMT"/>
        </w:rPr>
        <w:t>. Det var över 20 år sedan en systematisk genomgång gjordes av jakttiderna. Sedan den senaste översynen har bland annat skador och trafikolyckor orsakade av exempelvis rådjur ökat. Rådjursstammen är stark och livskraftig och förekommer i stabila eller ökande populationer i alla län. Rådjuren delar till viss del foderresurs med annat klövvilt och orsaka</w:t>
      </w:r>
      <w:r w:rsidR="00A719E9">
        <w:rPr>
          <w:rFonts w:cs="TimesNewRomanPSMT"/>
        </w:rPr>
        <w:t>r</w:t>
      </w:r>
      <w:r w:rsidRPr="00657CA3">
        <w:rPr>
          <w:rFonts w:cs="TimesNewRomanPSMT"/>
        </w:rPr>
        <w:t xml:space="preserve"> skada på skog och gröda. Rådjuren är också den viltart som är överrepresenterad vid olyckor mellan vilt och trafik, och trenden är ökande. Detta innebär kostnader för såväl den enskilde som för samhället. Allt sammantaget finns ett ökat behov av att reglera rådjursstammen och att främja en med hänsyn till allmänna och enskilda intressen lämplig utveckling av stammen. </w:t>
      </w:r>
      <w:r w:rsidR="00BE14BF">
        <w:rPr>
          <w:rFonts w:cs="TimesNewRomanPSMT"/>
        </w:rPr>
        <w:t>För detta ansvarar markägaren och jakträttshavaren.</w:t>
      </w:r>
    </w:p>
    <w:p w:rsidR="00AB5C4E" w:rsidRPr="00AB5C4E" w:rsidP="00AB5C4E">
      <w:pPr>
        <w:pStyle w:val="BodyText"/>
      </w:pPr>
      <w:r>
        <w:t>Sammantaget gör jag och regeringen bedömningen att vårjakt på råbock i hela landet möjliggör minskade skador och en god förvaltning av rådjursstammen.</w:t>
      </w:r>
    </w:p>
    <w:p w:rsidR="00AB5C4E" w:rsidRPr="00AB5C4E" w:rsidP="00AB5C4E">
      <w:pPr>
        <w:autoSpaceDE w:val="0"/>
        <w:autoSpaceDN w:val="0"/>
        <w:adjustRightInd w:val="0"/>
        <w:spacing w:after="0" w:line="240" w:lineRule="auto"/>
        <w:rPr>
          <w:rFonts w:cs="TimesNewRomanPSMT"/>
        </w:rPr>
      </w:pPr>
    </w:p>
    <w:p w:rsidR="00AB5C4E" w:rsidRPr="00F749E7" w:rsidP="00A719E9">
      <w:pPr>
        <w:pStyle w:val="BodyText"/>
        <w:rPr>
          <w:lang w:val="de-DE"/>
        </w:rPr>
      </w:pPr>
      <w:r w:rsidRPr="00F749E7">
        <w:rPr>
          <w:lang w:val="de-DE"/>
        </w:rPr>
        <w:t xml:space="preserve">Stockholm den </w:t>
      </w:r>
      <w:sdt>
        <w:sdtPr>
          <w:rPr>
            <w:lang w:val="de-DE"/>
          </w:rPr>
          <w:id w:val="-1225218591"/>
          <w:placeholder>
            <w:docPart w:val="54874B637DCA41D58384C00BDD5ABCDF"/>
          </w:placeholder>
          <w:dataBinding w:xpath="/ns0:DocumentInfo[1]/ns0:BaseInfo[1]/ns0:HeaderDate[1]" w:storeItemID="{A3592EF6-527A-485F-8E0A-D1592A2CFB61}" w:prefixMappings="xmlns:ns0='http://lp/documentinfo/RK' "/>
          <w:date w:fullDate="2021-09-08T00:00:00Z">
            <w:dateFormat w:val="d MMMM yyyy"/>
            <w:lid w:val="sv-SE"/>
            <w:storeMappedDataAs w:val="dateTime"/>
            <w:calendar w:val="gregorian"/>
          </w:date>
        </w:sdtPr>
        <w:sdtContent>
          <w:r w:rsidRPr="00F749E7" w:rsidR="00F749E7">
            <w:rPr>
              <w:lang w:val="de-DE"/>
            </w:rPr>
            <w:t xml:space="preserve">8 </w:t>
          </w:r>
          <w:r w:rsidRPr="00F749E7" w:rsidR="00F749E7">
            <w:rPr>
              <w:lang w:val="de-DE"/>
            </w:rPr>
            <w:t>september</w:t>
          </w:r>
          <w:r w:rsidRPr="00F749E7" w:rsidR="00F749E7">
            <w:rPr>
              <w:lang w:val="de-DE"/>
            </w:rPr>
            <w:t xml:space="preserve"> 2021</w:t>
          </w:r>
        </w:sdtContent>
      </w:sdt>
    </w:p>
    <w:p w:rsidR="00AB5C4E" w:rsidRPr="00F749E7" w:rsidP="00A719E9">
      <w:pPr>
        <w:pStyle w:val="Brdtextutanavstnd"/>
        <w:rPr>
          <w:lang w:val="de-DE"/>
        </w:rPr>
      </w:pPr>
    </w:p>
    <w:p w:rsidR="00AB5C4E" w:rsidRPr="00F749E7" w:rsidP="00A719E9">
      <w:pPr>
        <w:pStyle w:val="Brdtextutanavstnd"/>
        <w:rPr>
          <w:lang w:val="de-DE"/>
        </w:rPr>
      </w:pPr>
    </w:p>
    <w:p w:rsidR="00AB5C4E" w:rsidRPr="00F749E7" w:rsidP="00A719E9">
      <w:pPr>
        <w:pStyle w:val="Brdtextutanavstnd"/>
        <w:rPr>
          <w:lang w:val="de-DE"/>
        </w:rPr>
      </w:pPr>
    </w:p>
    <w:sdt>
      <w:sdtPr>
        <w:rPr>
          <w:lang w:val="de-DE"/>
        </w:rPr>
        <w:alias w:val="Klicka på listpilen"/>
        <w:tag w:val="run-loadAllMinistersFromDep_delete"/>
        <w:id w:val="-122627287"/>
        <w:placeholder>
          <w:docPart w:val="281B96019366459DA99F57C7E265D525"/>
        </w:placeholder>
        <w:dataBinding w:xpath="/ns0:DocumentInfo[1]/ns0:BaseInfo[1]/ns0:TopSender[1]" w:storeItemID="{A3592EF6-527A-485F-8E0A-D1592A2CFB61}" w:prefixMappings="xmlns:ns0='http://lp/documentinfo/RK' "/>
        <w:comboBox w:lastValue="Näringsministern">
          <w:listItem w:value="Näringsministern" w:displayText="Ibrahim Baylan"/>
          <w:listItem w:value="Landsbygdsministern" w:displayText="Jennie Nilsson"/>
        </w:comboBox>
      </w:sdtPr>
      <w:sdtContent>
        <w:p w:rsidR="00CF25EC" w:rsidRPr="00F749E7" w:rsidP="00A719E9">
          <w:pPr>
            <w:pStyle w:val="BodyText"/>
            <w:rPr>
              <w:lang w:val="de-DE"/>
            </w:rPr>
          </w:pPr>
          <w:r>
            <w:rPr>
              <w:rStyle w:val="DefaultParagraphFont"/>
              <w:lang w:val="de-DE"/>
            </w:rPr>
            <w:t>Ibrahim Baylan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719E9">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A719E9"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A719E9">
      <w:tblPrEx>
        <w:tblW w:w="708" w:type="dxa"/>
        <w:jc w:val="right"/>
        <w:tblLayout w:type="fixed"/>
        <w:tblCellMar>
          <w:left w:w="0" w:type="dxa"/>
          <w:right w:w="0" w:type="dxa"/>
        </w:tblCellMar>
        <w:tblLook w:val="0600"/>
      </w:tblPrEx>
      <w:trPr>
        <w:trHeight w:val="850"/>
        <w:jc w:val="right"/>
      </w:trPr>
      <w:tc>
        <w:tcPr>
          <w:tcW w:w="708" w:type="dxa"/>
          <w:vAlign w:val="bottom"/>
        </w:tcPr>
        <w:p w:rsidR="00A719E9" w:rsidRPr="00347E11" w:rsidP="005606BC">
          <w:pPr>
            <w:pStyle w:val="Footer"/>
            <w:spacing w:line="276" w:lineRule="auto"/>
            <w:jc w:val="right"/>
          </w:pPr>
        </w:p>
      </w:tc>
    </w:tr>
  </w:tbl>
  <w:p w:rsidR="00A719E9"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A719E9"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A719E9" w:rsidRPr="00F53AEA" w:rsidP="00C26068">
          <w:pPr>
            <w:pStyle w:val="Footer"/>
            <w:spacing w:line="276" w:lineRule="auto"/>
          </w:pPr>
        </w:p>
      </w:tc>
      <w:tc>
        <w:tcPr>
          <w:tcW w:w="4451" w:type="dxa"/>
        </w:tcPr>
        <w:p w:rsidR="00A719E9" w:rsidRPr="00F53AEA" w:rsidP="00F53AEA">
          <w:pPr>
            <w:pStyle w:val="Footer"/>
            <w:spacing w:line="276" w:lineRule="auto"/>
          </w:pPr>
        </w:p>
      </w:tc>
    </w:tr>
  </w:tbl>
  <w:p w:rsidR="00A719E9"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719E9" w:rsidRPr="007D73AB">
          <w:pPr>
            <w:pStyle w:val="Header"/>
          </w:pPr>
        </w:p>
      </w:tc>
      <w:tc>
        <w:tcPr>
          <w:tcW w:w="3170" w:type="dxa"/>
          <w:vAlign w:val="bottom"/>
        </w:tcPr>
        <w:p w:rsidR="00A719E9" w:rsidRPr="007D73AB" w:rsidP="00340DE0">
          <w:pPr>
            <w:pStyle w:val="Header"/>
          </w:pPr>
        </w:p>
      </w:tc>
      <w:tc>
        <w:tcPr>
          <w:tcW w:w="1134" w:type="dxa"/>
        </w:tcPr>
        <w:p w:rsidR="00A719E9" w:rsidP="00A719E9">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719E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719E9" w:rsidRPr="00710A6C" w:rsidP="00EE3C0F">
          <w:pPr>
            <w:pStyle w:val="Header"/>
            <w:rPr>
              <w:b/>
            </w:rPr>
          </w:pPr>
        </w:p>
        <w:p w:rsidR="00A719E9" w:rsidP="00EE3C0F">
          <w:pPr>
            <w:pStyle w:val="Header"/>
          </w:pPr>
        </w:p>
        <w:p w:rsidR="00A719E9" w:rsidP="00EE3C0F">
          <w:pPr>
            <w:pStyle w:val="Header"/>
          </w:pPr>
        </w:p>
        <w:p w:rsidR="00A719E9" w:rsidP="00EE3C0F">
          <w:pPr>
            <w:pStyle w:val="Header"/>
          </w:pPr>
        </w:p>
        <w:sdt>
          <w:sdtPr>
            <w:alias w:val="Dnr"/>
            <w:tag w:val="ccRKShow_Dnr"/>
            <w:id w:val="-829283628"/>
            <w:placeholder>
              <w:docPart w:val="67259A9BFFB249699327DA1F82974EF5"/>
            </w:placeholder>
            <w:dataBinding w:xpath="/ns0:DocumentInfo[1]/ns0:BaseInfo[1]/ns0:Dnr[1]" w:storeItemID="{A3592EF6-527A-485F-8E0A-D1592A2CFB61}" w:prefixMappings="xmlns:ns0='http://lp/documentinfo/RK' "/>
            <w:text/>
          </w:sdtPr>
          <w:sdtContent>
            <w:p w:rsidR="00A719E9" w:rsidP="00EE3C0F">
              <w:pPr>
                <w:pStyle w:val="Header"/>
              </w:pPr>
              <w:r>
                <w:t>N2021/02245</w:t>
              </w:r>
            </w:p>
          </w:sdtContent>
        </w:sdt>
        <w:sdt>
          <w:sdtPr>
            <w:alias w:val="DocNumber"/>
            <w:tag w:val="DocNumber"/>
            <w:id w:val="1726028884"/>
            <w:placeholder>
              <w:docPart w:val="E03F7D9A8CD245258CC5FBD822FB0D95"/>
            </w:placeholder>
            <w:showingPlcHdr/>
            <w:dataBinding w:xpath="/ns0:DocumentInfo[1]/ns0:BaseInfo[1]/ns0:DocNumber[1]" w:storeItemID="{A3592EF6-527A-485F-8E0A-D1592A2CFB61}" w:prefixMappings="xmlns:ns0='http://lp/documentinfo/RK' "/>
            <w:text/>
          </w:sdtPr>
          <w:sdtContent>
            <w:p w:rsidR="00A719E9" w:rsidP="00EE3C0F">
              <w:pPr>
                <w:pStyle w:val="Header"/>
              </w:pPr>
              <w:r>
                <w:rPr>
                  <w:rStyle w:val="PlaceholderText"/>
                </w:rPr>
                <w:t xml:space="preserve"> </w:t>
              </w:r>
            </w:p>
          </w:sdtContent>
        </w:sdt>
        <w:p w:rsidR="00A719E9" w:rsidP="00EE3C0F">
          <w:pPr>
            <w:pStyle w:val="Header"/>
          </w:pPr>
        </w:p>
      </w:tc>
      <w:tc>
        <w:tcPr>
          <w:tcW w:w="1134" w:type="dxa"/>
        </w:tcPr>
        <w:p w:rsidR="00A719E9" w:rsidP="0094502D">
          <w:pPr>
            <w:pStyle w:val="Header"/>
          </w:pPr>
        </w:p>
        <w:p w:rsidR="00A719E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3BA3397E7194DFD997C6DF988926BE5"/>
          </w:placeholder>
          <w:richText/>
        </w:sdtPr>
        <w:sdtEndPr>
          <w:rPr>
            <w:b w:val="0"/>
          </w:rPr>
        </w:sdtEndPr>
        <w:sdtContent>
          <w:tc>
            <w:tcPr>
              <w:tcW w:w="5534" w:type="dxa"/>
              <w:tcMar>
                <w:right w:w="1134" w:type="dxa"/>
              </w:tcMar>
            </w:tcPr>
            <w:p w:rsidR="00A719E9" w:rsidRPr="00AB5C4E" w:rsidP="00340DE0">
              <w:pPr>
                <w:pStyle w:val="Header"/>
                <w:rPr>
                  <w:b/>
                </w:rPr>
              </w:pPr>
              <w:r w:rsidRPr="00AB5C4E">
                <w:rPr>
                  <w:b/>
                </w:rPr>
                <w:t>Näringsdepartementet</w:t>
              </w:r>
            </w:p>
            <w:p w:rsidR="00A719E9" w:rsidRPr="00340DE0" w:rsidP="00340DE0">
              <w:pPr>
                <w:pStyle w:val="Header"/>
              </w:pPr>
              <w:r w:rsidRPr="00AB5C4E">
                <w:t>Näringsministern</w:t>
              </w:r>
            </w:p>
          </w:tc>
        </w:sdtContent>
      </w:sdt>
      <w:sdt>
        <w:sdtPr>
          <w:alias w:val="Recipient"/>
          <w:tag w:val="ccRKShow_Recipient"/>
          <w:id w:val="-28344517"/>
          <w:placeholder>
            <w:docPart w:val="478AFC5B46724C3AAE844BEAEAC128FB"/>
          </w:placeholder>
          <w:dataBinding w:xpath="/ns0:DocumentInfo[1]/ns0:BaseInfo[1]/ns0:Recipient[1]" w:storeItemID="{A3592EF6-527A-485F-8E0A-D1592A2CFB61}" w:prefixMappings="xmlns:ns0='http://lp/documentinfo/RK' "/>
          <w:text w:multiLine="1"/>
        </w:sdtPr>
        <w:sdtContent>
          <w:tc>
            <w:tcPr>
              <w:tcW w:w="3170" w:type="dxa"/>
            </w:tcPr>
            <w:p w:rsidR="00A719E9" w:rsidP="00547B89">
              <w:pPr>
                <w:pStyle w:val="Header"/>
              </w:pPr>
              <w:r>
                <w:t>Till riksdagen</w:t>
              </w:r>
            </w:p>
          </w:tc>
        </w:sdtContent>
      </w:sdt>
      <w:tc>
        <w:tcPr>
          <w:tcW w:w="1134" w:type="dxa"/>
        </w:tcPr>
        <w:p w:rsidR="00A719E9" w:rsidP="003E6020">
          <w:pPr>
            <w:pStyle w:val="Header"/>
          </w:pPr>
        </w:p>
      </w:tc>
    </w:tr>
  </w:tbl>
  <w:p w:rsidR="00A719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259A9BFFB249699327DA1F82974EF5"/>
        <w:category>
          <w:name w:val="Allmänt"/>
          <w:gallery w:val="placeholder"/>
        </w:category>
        <w:types>
          <w:type w:val="bbPlcHdr"/>
        </w:types>
        <w:behaviors>
          <w:behavior w:val="content"/>
        </w:behaviors>
        <w:guid w:val="{8ECCC1C4-45C2-43FF-831A-CA4B04446727}"/>
      </w:docPartPr>
      <w:docPartBody>
        <w:p w:rsidR="002268E7" w:rsidP="00D17A37">
          <w:pPr>
            <w:pStyle w:val="67259A9BFFB249699327DA1F82974EF5"/>
          </w:pPr>
          <w:r>
            <w:rPr>
              <w:rStyle w:val="PlaceholderText"/>
            </w:rPr>
            <w:t xml:space="preserve"> </w:t>
          </w:r>
        </w:p>
      </w:docPartBody>
    </w:docPart>
    <w:docPart>
      <w:docPartPr>
        <w:name w:val="E03F7D9A8CD245258CC5FBD822FB0D95"/>
        <w:category>
          <w:name w:val="Allmänt"/>
          <w:gallery w:val="placeholder"/>
        </w:category>
        <w:types>
          <w:type w:val="bbPlcHdr"/>
        </w:types>
        <w:behaviors>
          <w:behavior w:val="content"/>
        </w:behaviors>
        <w:guid w:val="{3327B3A0-63BC-4C9D-8BEC-A98634A3A61E}"/>
      </w:docPartPr>
      <w:docPartBody>
        <w:p w:rsidR="002268E7" w:rsidP="00D17A37">
          <w:pPr>
            <w:pStyle w:val="E03F7D9A8CD245258CC5FBD822FB0D951"/>
          </w:pPr>
          <w:r>
            <w:rPr>
              <w:rStyle w:val="PlaceholderText"/>
            </w:rPr>
            <w:t xml:space="preserve"> </w:t>
          </w:r>
        </w:p>
      </w:docPartBody>
    </w:docPart>
    <w:docPart>
      <w:docPartPr>
        <w:name w:val="E3BA3397E7194DFD997C6DF988926BE5"/>
        <w:category>
          <w:name w:val="Allmänt"/>
          <w:gallery w:val="placeholder"/>
        </w:category>
        <w:types>
          <w:type w:val="bbPlcHdr"/>
        </w:types>
        <w:behaviors>
          <w:behavior w:val="content"/>
        </w:behaviors>
        <w:guid w:val="{B5BD8405-4E2F-4477-A6FF-432A6D9C7EE1}"/>
      </w:docPartPr>
      <w:docPartBody>
        <w:p w:rsidR="002268E7" w:rsidP="00D17A37">
          <w:pPr>
            <w:pStyle w:val="E3BA3397E7194DFD997C6DF988926BE51"/>
          </w:pPr>
          <w:r>
            <w:rPr>
              <w:rStyle w:val="PlaceholderText"/>
            </w:rPr>
            <w:t xml:space="preserve"> </w:t>
          </w:r>
        </w:p>
      </w:docPartBody>
    </w:docPart>
    <w:docPart>
      <w:docPartPr>
        <w:name w:val="478AFC5B46724C3AAE844BEAEAC128FB"/>
        <w:category>
          <w:name w:val="Allmänt"/>
          <w:gallery w:val="placeholder"/>
        </w:category>
        <w:types>
          <w:type w:val="bbPlcHdr"/>
        </w:types>
        <w:behaviors>
          <w:behavior w:val="content"/>
        </w:behaviors>
        <w:guid w:val="{CB122E9D-0A6B-418C-B763-BD5FC7D7A2B8}"/>
      </w:docPartPr>
      <w:docPartBody>
        <w:p w:rsidR="002268E7" w:rsidP="00D17A37">
          <w:pPr>
            <w:pStyle w:val="478AFC5B46724C3AAE844BEAEAC128FB"/>
          </w:pPr>
          <w:r>
            <w:rPr>
              <w:rStyle w:val="PlaceholderText"/>
            </w:rPr>
            <w:t xml:space="preserve"> </w:t>
          </w:r>
        </w:p>
      </w:docPartBody>
    </w:docPart>
    <w:docPart>
      <w:docPartPr>
        <w:name w:val="0D376160DDE541C2826A3BA5CD247E5C"/>
        <w:category>
          <w:name w:val="Allmänt"/>
          <w:gallery w:val="placeholder"/>
        </w:category>
        <w:types>
          <w:type w:val="bbPlcHdr"/>
        </w:types>
        <w:behaviors>
          <w:behavior w:val="content"/>
        </w:behaviors>
        <w:guid w:val="{22018953-8AE3-40A9-86ED-48707DB0DC03}"/>
      </w:docPartPr>
      <w:docPartBody>
        <w:p w:rsidR="002268E7" w:rsidP="00D17A37">
          <w:pPr>
            <w:pStyle w:val="0D376160DDE541C2826A3BA5CD247E5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6B2780B8A9F47698999EA99CED5FAD0"/>
        <w:category>
          <w:name w:val="Allmänt"/>
          <w:gallery w:val="placeholder"/>
        </w:category>
        <w:types>
          <w:type w:val="bbPlcHdr"/>
        </w:types>
        <w:behaviors>
          <w:behavior w:val="content"/>
        </w:behaviors>
        <w:guid w:val="{6C919CB5-B7E1-45A7-BD4D-21B7E82A1583}"/>
      </w:docPartPr>
      <w:docPartBody>
        <w:p w:rsidR="002268E7" w:rsidP="00D17A37">
          <w:pPr>
            <w:pStyle w:val="B6B2780B8A9F47698999EA99CED5FAD0"/>
          </w:pPr>
          <w:r>
            <w:t xml:space="preserve"> </w:t>
          </w:r>
          <w:r>
            <w:rPr>
              <w:rStyle w:val="PlaceholderText"/>
            </w:rPr>
            <w:t>Välj ett parti.</w:t>
          </w:r>
        </w:p>
      </w:docPartBody>
    </w:docPart>
    <w:docPart>
      <w:docPartPr>
        <w:name w:val="66534092DA4148BEA189F5D09AC26962"/>
        <w:category>
          <w:name w:val="Allmänt"/>
          <w:gallery w:val="placeholder"/>
        </w:category>
        <w:types>
          <w:type w:val="bbPlcHdr"/>
        </w:types>
        <w:behaviors>
          <w:behavior w:val="content"/>
        </w:behaviors>
        <w:guid w:val="{091BF5B9-257C-45C5-9CD6-786ABBB37E18}"/>
      </w:docPartPr>
      <w:docPartBody>
        <w:p w:rsidR="002268E7" w:rsidP="00D17A37">
          <w:pPr>
            <w:pStyle w:val="66534092DA4148BEA189F5D09AC2696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4874B637DCA41D58384C00BDD5ABCDF"/>
        <w:category>
          <w:name w:val="Allmänt"/>
          <w:gallery w:val="placeholder"/>
        </w:category>
        <w:types>
          <w:type w:val="bbPlcHdr"/>
        </w:types>
        <w:behaviors>
          <w:behavior w:val="content"/>
        </w:behaviors>
        <w:guid w:val="{596A2EC6-DF73-41CA-83B2-8C156C79A3CF}"/>
      </w:docPartPr>
      <w:docPartBody>
        <w:p w:rsidR="002268E7" w:rsidP="00D17A37">
          <w:pPr>
            <w:pStyle w:val="54874B637DCA41D58384C00BDD5ABCDF"/>
          </w:pPr>
          <w:r>
            <w:rPr>
              <w:rStyle w:val="PlaceholderText"/>
            </w:rPr>
            <w:t>Klicka här för att ange datum.</w:t>
          </w:r>
        </w:p>
      </w:docPartBody>
    </w:docPart>
    <w:docPart>
      <w:docPartPr>
        <w:name w:val="281B96019366459DA99F57C7E265D525"/>
        <w:category>
          <w:name w:val="Allmänt"/>
          <w:gallery w:val="placeholder"/>
        </w:category>
        <w:types>
          <w:type w:val="bbPlcHdr"/>
        </w:types>
        <w:behaviors>
          <w:behavior w:val="content"/>
        </w:behaviors>
        <w:guid w:val="{2475709A-215B-4CBA-BD18-9F1B7998B9C8}"/>
      </w:docPartPr>
      <w:docPartBody>
        <w:p w:rsidR="002268E7" w:rsidP="00D17A37">
          <w:pPr>
            <w:pStyle w:val="281B96019366459DA99F57C7E265D52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FDEBC0D9C445E28BF204EDBFC5501A">
    <w:name w:val="4EFDEBC0D9C445E28BF204EDBFC5501A"/>
    <w:rsid w:val="00D17A37"/>
  </w:style>
  <w:style w:type="character" w:styleId="PlaceholderText">
    <w:name w:val="Placeholder Text"/>
    <w:basedOn w:val="DefaultParagraphFont"/>
    <w:uiPriority w:val="99"/>
    <w:semiHidden/>
    <w:rsid w:val="00D17A37"/>
    <w:rPr>
      <w:noProof w:val="0"/>
      <w:color w:val="808080"/>
    </w:rPr>
  </w:style>
  <w:style w:type="paragraph" w:customStyle="1" w:styleId="44D38AACEFC54314B2524D27C535826E">
    <w:name w:val="44D38AACEFC54314B2524D27C535826E"/>
    <w:rsid w:val="00D17A37"/>
  </w:style>
  <w:style w:type="paragraph" w:customStyle="1" w:styleId="8370D55C4EC74F169B8C28D845AFCA58">
    <w:name w:val="8370D55C4EC74F169B8C28D845AFCA58"/>
    <w:rsid w:val="00D17A37"/>
  </w:style>
  <w:style w:type="paragraph" w:customStyle="1" w:styleId="6A9875BB1C154051A4EA2E1BF075C490">
    <w:name w:val="6A9875BB1C154051A4EA2E1BF075C490"/>
    <w:rsid w:val="00D17A37"/>
  </w:style>
  <w:style w:type="paragraph" w:customStyle="1" w:styleId="67259A9BFFB249699327DA1F82974EF5">
    <w:name w:val="67259A9BFFB249699327DA1F82974EF5"/>
    <w:rsid w:val="00D17A37"/>
  </w:style>
  <w:style w:type="paragraph" w:customStyle="1" w:styleId="E03F7D9A8CD245258CC5FBD822FB0D95">
    <w:name w:val="E03F7D9A8CD245258CC5FBD822FB0D95"/>
    <w:rsid w:val="00D17A37"/>
  </w:style>
  <w:style w:type="paragraph" w:customStyle="1" w:styleId="9729F8626313404D90406B10D88E93E7">
    <w:name w:val="9729F8626313404D90406B10D88E93E7"/>
    <w:rsid w:val="00D17A37"/>
  </w:style>
  <w:style w:type="paragraph" w:customStyle="1" w:styleId="5EE93777429B4525A2C9D106E60164A2">
    <w:name w:val="5EE93777429B4525A2C9D106E60164A2"/>
    <w:rsid w:val="00D17A37"/>
  </w:style>
  <w:style w:type="paragraph" w:customStyle="1" w:styleId="A6450378D2B24F2C852FB08D983EBE55">
    <w:name w:val="A6450378D2B24F2C852FB08D983EBE55"/>
    <w:rsid w:val="00D17A37"/>
  </w:style>
  <w:style w:type="paragraph" w:customStyle="1" w:styleId="E3BA3397E7194DFD997C6DF988926BE5">
    <w:name w:val="E3BA3397E7194DFD997C6DF988926BE5"/>
    <w:rsid w:val="00D17A37"/>
  </w:style>
  <w:style w:type="paragraph" w:customStyle="1" w:styleId="478AFC5B46724C3AAE844BEAEAC128FB">
    <w:name w:val="478AFC5B46724C3AAE844BEAEAC128FB"/>
    <w:rsid w:val="00D17A37"/>
  </w:style>
  <w:style w:type="paragraph" w:customStyle="1" w:styleId="E03F7D9A8CD245258CC5FBD822FB0D951">
    <w:name w:val="E03F7D9A8CD245258CC5FBD822FB0D951"/>
    <w:rsid w:val="00D17A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3BA3397E7194DFD997C6DF988926BE51">
    <w:name w:val="E3BA3397E7194DFD997C6DF988926BE51"/>
    <w:rsid w:val="00D17A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D376160DDE541C2826A3BA5CD247E5C">
    <w:name w:val="0D376160DDE541C2826A3BA5CD247E5C"/>
    <w:rsid w:val="00D17A37"/>
  </w:style>
  <w:style w:type="paragraph" w:customStyle="1" w:styleId="B6B2780B8A9F47698999EA99CED5FAD0">
    <w:name w:val="B6B2780B8A9F47698999EA99CED5FAD0"/>
    <w:rsid w:val="00D17A37"/>
  </w:style>
  <w:style w:type="paragraph" w:customStyle="1" w:styleId="1C1FF3B8E84A4949913DFD2AD8F042E1">
    <w:name w:val="1C1FF3B8E84A4949913DFD2AD8F042E1"/>
    <w:rsid w:val="00D17A37"/>
  </w:style>
  <w:style w:type="paragraph" w:customStyle="1" w:styleId="14EB6A47BBE54CF997D5B9710CE5C8F7">
    <w:name w:val="14EB6A47BBE54CF997D5B9710CE5C8F7"/>
    <w:rsid w:val="00D17A37"/>
  </w:style>
  <w:style w:type="paragraph" w:customStyle="1" w:styleId="66534092DA4148BEA189F5D09AC26962">
    <w:name w:val="66534092DA4148BEA189F5D09AC26962"/>
    <w:rsid w:val="00D17A37"/>
  </w:style>
  <w:style w:type="paragraph" w:customStyle="1" w:styleId="54874B637DCA41D58384C00BDD5ABCDF">
    <w:name w:val="54874B637DCA41D58384C00BDD5ABCDF"/>
    <w:rsid w:val="00D17A37"/>
  </w:style>
  <w:style w:type="paragraph" w:customStyle="1" w:styleId="281B96019366459DA99F57C7E265D525">
    <w:name w:val="281B96019366459DA99F57C7E265D525"/>
    <w:rsid w:val="00D17A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ce85442a-3297-4071-8f49-d20cfc36849f</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2021-09-08T00:00:00</HeaderDate>
    <Office/>
    <Dnr>N2021/02245</Dnr>
    <ParagrafNr/>
    <DocumentTitle/>
    <VisitingAddress/>
    <Extra1/>
    <Extra2/>
    <Extra3>Magnus Persson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9CFFB9E-7AD4-44E5-A032-86A55A85F9F2}"/>
</file>

<file path=customXml/itemProps2.xml><?xml version="1.0" encoding="utf-8"?>
<ds:datastoreItem xmlns:ds="http://schemas.openxmlformats.org/officeDocument/2006/customXml" ds:itemID="{FC3691F3-3AB1-4A7A-B599-82A4B859F52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BC3F9E9-82BB-4ADA-87C2-1BD22CF70293}"/>
</file>

<file path=customXml/itemProps5.xml><?xml version="1.0" encoding="utf-8"?>
<ds:datastoreItem xmlns:ds="http://schemas.openxmlformats.org/officeDocument/2006/customXml" ds:itemID="{A3592EF6-527A-485F-8E0A-D1592A2CFB61}"/>
</file>

<file path=docProps/app.xml><?xml version="1.0" encoding="utf-8"?>
<Properties xmlns="http://schemas.openxmlformats.org/officeDocument/2006/extended-properties" xmlns:vt="http://schemas.openxmlformats.org/officeDocument/2006/docPropsVTypes">
  <Template>RK Basmall</Template>
  <TotalTime>0</TotalTime>
  <Pages>2</Pages>
  <Words>246</Words>
  <Characters>1403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21 3520 Vårjakt på råbock.docx</dc:title>
  <cp:revision>2</cp:revision>
  <dcterms:created xsi:type="dcterms:W3CDTF">2021-09-09T07:31:00Z</dcterms:created>
  <dcterms:modified xsi:type="dcterms:W3CDTF">2021-09-09T07:31:00Z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9ae9af5e-1e94-46d8-ae20-28f13a0f431e</vt:lpwstr>
  </property>
</Properties>
</file>