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D448A" w:rsidP="00DA0661">
      <w:pPr>
        <w:pStyle w:val="Title"/>
      </w:pPr>
      <w:bookmarkStart w:id="0" w:name="Start"/>
      <w:bookmarkEnd w:id="0"/>
      <w:r>
        <w:t>Svar på fråga 2021/22:994 av Sten Bergheden (M)</w:t>
      </w:r>
      <w:r>
        <w:br/>
      </w:r>
      <w:r w:rsidRPr="00AD448A">
        <w:t>Bensin- och dieselskatterna</w:t>
      </w:r>
    </w:p>
    <w:p w:rsidR="00AD448A" w:rsidP="00AD448A">
      <w:pPr>
        <w:pStyle w:val="BodyText"/>
      </w:pPr>
      <w:r>
        <w:t>Sten Bergheden har frågat mig vilka initiativ jag nu avser att ta för att minska skatterna på bensin och diesel</w:t>
      </w:r>
      <w:r w:rsidR="00CA63AD">
        <w:t>.</w:t>
      </w:r>
    </w:p>
    <w:p w:rsidR="00866905" w:rsidP="00172BD8">
      <w:pPr>
        <w:pStyle w:val="BodyText"/>
      </w:pPr>
      <w:r>
        <w:t xml:space="preserve">Drivmedelspriserna har stigit </w:t>
      </w:r>
      <w:r w:rsidR="00240778">
        <w:t>kraftigt under det senaste året</w:t>
      </w:r>
      <w:r>
        <w:t xml:space="preserve"> och vi</w:t>
      </w:r>
      <w:r w:rsidR="00F67047">
        <w:t xml:space="preserve"> följer prisutvecklingen noga. </w:t>
      </w:r>
      <w:r>
        <w:t xml:space="preserve">Förklaringarna till de höga drivmedelspriserna ligger främst </w:t>
      </w:r>
      <w:r>
        <w:t xml:space="preserve">på </w:t>
      </w:r>
      <w:r>
        <w:t xml:space="preserve">det allt högre oljepriset och en ökad inblandning av hållbara biodrivmedel inom ramen för reduktionsplikten. </w:t>
      </w:r>
      <w:r w:rsidR="00F67047">
        <w:t>Det är här viktigt att notera att Sveriges drivmedelsskatter inte avviker markant från många andra EU-länders</w:t>
      </w:r>
      <w:r>
        <w:t xml:space="preserve"> och att i</w:t>
      </w:r>
      <w:r>
        <w:t xml:space="preserve">ngen del av prisuppgången beror på </w:t>
      </w:r>
      <w:r w:rsidR="00F67047">
        <w:t xml:space="preserve">initiativ till </w:t>
      </w:r>
      <w:r>
        <w:t xml:space="preserve">höjda drivmedelsskatter. Det </w:t>
      </w:r>
      <w:r w:rsidR="00A637F1">
        <w:t>senaste</w:t>
      </w:r>
      <w:r>
        <w:t xml:space="preserve"> beslut som </w:t>
      </w:r>
      <w:r w:rsidR="00A637F1">
        <w:t xml:space="preserve">riksdagen </w:t>
      </w:r>
      <w:r>
        <w:t xml:space="preserve">har fattat om att förändra drivmedelsskatterna </w:t>
      </w:r>
      <w:r w:rsidR="00A637F1">
        <w:t>var</w:t>
      </w:r>
      <w:r>
        <w:t xml:space="preserve"> </w:t>
      </w:r>
      <w:r w:rsidR="00F67047">
        <w:t xml:space="preserve">tvärt om </w:t>
      </w:r>
      <w:r>
        <w:t xml:space="preserve">när den så kallade BNP-indexeringen pausades för 2021 och 2022, något som medför en lägre energiskatt. </w:t>
      </w:r>
      <w:r w:rsidR="00F67047">
        <w:t xml:space="preserve">Syftet var att möta priseffekten av reduktionsplikten. </w:t>
      </w:r>
    </w:p>
    <w:p w:rsidR="00172BD8" w:rsidP="00172BD8">
      <w:pPr>
        <w:pStyle w:val="BodyText"/>
      </w:pPr>
      <w:r>
        <w:t xml:space="preserve">Regeringen har därefter den 1 februari 2022 lämnat ett förslag till riksdagen om sänkt energiskatt på bensin och diesel. Förslaget innebär att </w:t>
      </w:r>
      <w:r w:rsidR="003216B2">
        <w:t>skatten, inklusive m</w:t>
      </w:r>
      <w:r w:rsidR="00BC7EE8">
        <w:t>ervärdesskatt</w:t>
      </w:r>
      <w:r w:rsidR="003216B2">
        <w:t>,</w:t>
      </w:r>
      <w:r>
        <w:t xml:space="preserve"> sänks med 50 öre per liter</w:t>
      </w:r>
      <w:r w:rsidR="00F67047">
        <w:t xml:space="preserve"> från 1 maj 2022</w:t>
      </w:r>
      <w:r>
        <w:t xml:space="preserve">. </w:t>
      </w:r>
    </w:p>
    <w:p w:rsidR="00AD448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318050C26234FE8B5C65D3E3BA27796"/>
          </w:placeholder>
          <w:dataBinding w:xpath="/ns0:DocumentInfo[1]/ns0:BaseInfo[1]/ns0:HeaderDate[1]" w:storeItemID="{2EB834FA-9D5D-432E-965D-871D336B77FF}" w:prefixMappings="xmlns:ns0='http://lp/documentinfo/RK' "/>
          <w:date w:fullDate="2022-02-0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 februari 2022</w:t>
          </w:r>
        </w:sdtContent>
      </w:sdt>
    </w:p>
    <w:p w:rsidR="00AD448A" w:rsidP="004E7A8F">
      <w:pPr>
        <w:pStyle w:val="Brdtextutanavstnd"/>
      </w:pPr>
    </w:p>
    <w:p w:rsidR="000D4967" w:rsidP="004E7A8F">
      <w:pPr>
        <w:pStyle w:val="Brdtextutanavstnd"/>
      </w:pPr>
    </w:p>
    <w:p w:rsidR="00AD448A" w:rsidP="00E96532">
      <w:pPr>
        <w:pStyle w:val="BodyText"/>
      </w:pPr>
      <w:r>
        <w:t>Mikael Damberg</w:t>
      </w:r>
    </w:p>
    <w:sectPr w:rsidSect="00AD448A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C40731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AD448A" w:rsidRPr="00B62610" w:rsidP="00AD448A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C40731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AD448A" w:rsidRPr="00347E11" w:rsidP="00AD448A">
          <w:pPr>
            <w:pStyle w:val="Footer"/>
            <w:spacing w:line="276" w:lineRule="auto"/>
            <w:jc w:val="right"/>
          </w:pPr>
        </w:p>
      </w:tc>
    </w:tr>
  </w:tbl>
  <w:p w:rsidR="00AD448A" w:rsidRPr="005606BC" w:rsidP="00AD448A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D448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D448A" w:rsidRPr="007D73AB" w:rsidP="00340DE0">
          <w:pPr>
            <w:pStyle w:val="Header"/>
          </w:pPr>
        </w:p>
      </w:tc>
      <w:tc>
        <w:tcPr>
          <w:tcW w:w="1134" w:type="dxa"/>
        </w:tcPr>
        <w:p w:rsidR="00AD448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D448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D448A" w:rsidRPr="00710A6C" w:rsidP="00EE3C0F">
          <w:pPr>
            <w:pStyle w:val="Header"/>
            <w:rPr>
              <w:b/>
            </w:rPr>
          </w:pPr>
        </w:p>
        <w:p w:rsidR="00AD448A" w:rsidP="00EE3C0F">
          <w:pPr>
            <w:pStyle w:val="Header"/>
          </w:pPr>
        </w:p>
        <w:p w:rsidR="00AD448A" w:rsidP="00EE3C0F">
          <w:pPr>
            <w:pStyle w:val="Header"/>
          </w:pPr>
        </w:p>
        <w:p w:rsidR="00AD448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6DDD8F2D42D489DB81FBD0A0B316C95"/>
            </w:placeholder>
            <w:dataBinding w:xpath="/ns0:DocumentInfo[1]/ns0:BaseInfo[1]/ns0:Dnr[1]" w:storeItemID="{2EB834FA-9D5D-432E-965D-871D336B77FF}" w:prefixMappings="xmlns:ns0='http://lp/documentinfo/RK' "/>
            <w:text/>
          </w:sdtPr>
          <w:sdtContent>
            <w:p w:rsidR="00AD448A" w:rsidP="00EE3C0F">
              <w:pPr>
                <w:pStyle w:val="Header"/>
              </w:pPr>
              <w:r>
                <w:t>Fi2022/00425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27ACC1A07584D919358E42BC368C0B1"/>
            </w:placeholder>
            <w:showingPlcHdr/>
            <w:dataBinding w:xpath="/ns0:DocumentInfo[1]/ns0:BaseInfo[1]/ns0:DocNumber[1]" w:storeItemID="{2EB834FA-9D5D-432E-965D-871D336B77FF}" w:prefixMappings="xmlns:ns0='http://lp/documentinfo/RK' "/>
            <w:text/>
          </w:sdtPr>
          <w:sdtContent>
            <w:p w:rsidR="00AD448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D448A" w:rsidP="00EE3C0F">
          <w:pPr>
            <w:pStyle w:val="Header"/>
          </w:pPr>
        </w:p>
      </w:tc>
      <w:tc>
        <w:tcPr>
          <w:tcW w:w="1134" w:type="dxa"/>
        </w:tcPr>
        <w:p w:rsidR="00AD448A" w:rsidP="0094502D">
          <w:pPr>
            <w:pStyle w:val="Header"/>
          </w:pPr>
        </w:p>
        <w:p w:rsidR="00AD448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D8ED3C95C31408687BF398C3140D75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A58CF" w:rsidRPr="009A58CF" w:rsidP="00340DE0">
              <w:pPr>
                <w:pStyle w:val="Header"/>
                <w:rPr>
                  <w:b/>
                </w:rPr>
              </w:pPr>
              <w:r w:rsidRPr="009A58CF">
                <w:rPr>
                  <w:b/>
                </w:rPr>
                <w:t>Finansdepartementet</w:t>
              </w:r>
            </w:p>
            <w:p w:rsidR="009A58CF" w:rsidP="00340DE0">
              <w:pPr>
                <w:pStyle w:val="Header"/>
              </w:pPr>
              <w:r w:rsidRPr="009A58CF">
                <w:t>Finansministern</w:t>
              </w:r>
            </w:p>
            <w:p w:rsidR="009A58CF" w:rsidP="00340DE0">
              <w:pPr>
                <w:pStyle w:val="Header"/>
              </w:pPr>
            </w:p>
            <w:p w:rsidR="009A58CF" w:rsidP="00340DE0">
              <w:pPr>
                <w:pStyle w:val="Header"/>
              </w:pPr>
            </w:p>
            <w:p w:rsidR="009A58CF" w:rsidP="00340DE0">
              <w:pPr>
                <w:pStyle w:val="Header"/>
              </w:pPr>
            </w:p>
            <w:p w:rsidR="009A58CF" w:rsidP="00340DE0">
              <w:pPr>
                <w:pStyle w:val="Header"/>
              </w:pPr>
            </w:p>
            <w:p w:rsidR="00AD448A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F83458C678145818676176A35A232AF"/>
          </w:placeholder>
          <w:dataBinding w:xpath="/ns0:DocumentInfo[1]/ns0:BaseInfo[1]/ns0:Recipient[1]" w:storeItemID="{2EB834FA-9D5D-432E-965D-871D336B77FF}" w:prefixMappings="xmlns:ns0='http://lp/documentinfo/RK' "/>
          <w:text w:multiLine="1"/>
        </w:sdtPr>
        <w:sdtContent>
          <w:tc>
            <w:tcPr>
              <w:tcW w:w="3170" w:type="dxa"/>
            </w:tcPr>
            <w:p w:rsidR="00AD448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D448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AD448A"/>
  </w:style>
  <w:style w:type="paragraph" w:styleId="Heading1">
    <w:name w:val="heading 1"/>
    <w:basedOn w:val="BodyText"/>
    <w:next w:val="BodyText"/>
    <w:link w:val="Rubrik1Char"/>
    <w:uiPriority w:val="1"/>
    <w:qFormat/>
    <w:rsid w:val="00AD448A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AD448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AD448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AD448A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AD448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AD44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AD44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AD44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AD44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AD448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AD448A"/>
  </w:style>
  <w:style w:type="paragraph" w:styleId="BodyTextIndent">
    <w:name w:val="Body Text Indent"/>
    <w:basedOn w:val="Normal"/>
    <w:link w:val="BrdtextmedindragChar"/>
    <w:qFormat/>
    <w:rsid w:val="00AD44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AD448A"/>
  </w:style>
  <w:style w:type="character" w:customStyle="1" w:styleId="Rubrik1Char">
    <w:name w:val="Rubrik 1 Char"/>
    <w:basedOn w:val="DefaultParagraphFont"/>
    <w:link w:val="Heading1"/>
    <w:uiPriority w:val="1"/>
    <w:rsid w:val="00AD448A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AD448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AD448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AD448A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AD448A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AD448A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AD448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AD448A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AD448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AD448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AD448A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AD448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AD448A"/>
  </w:style>
  <w:style w:type="paragraph" w:styleId="Caption">
    <w:name w:val="caption"/>
    <w:basedOn w:val="Bildtext"/>
    <w:next w:val="Normal"/>
    <w:uiPriority w:val="35"/>
    <w:semiHidden/>
    <w:qFormat/>
    <w:rsid w:val="00AD448A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AD448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AD448A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AD448A"/>
  </w:style>
  <w:style w:type="paragraph" w:styleId="Header">
    <w:name w:val="header"/>
    <w:basedOn w:val="Normal"/>
    <w:link w:val="SidhuvudChar"/>
    <w:uiPriority w:val="99"/>
    <w:rsid w:val="00AD448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AD448A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D448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AD448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AD448A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AD448A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AD448A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AD448A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AD448A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AD448A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AD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AD448A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AD448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448A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AD448A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AD448A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AD448A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AD448A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AD448A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AD448A"/>
    <w:pPr>
      <w:numPr>
        <w:numId w:val="34"/>
      </w:numPr>
    </w:pPr>
  </w:style>
  <w:style w:type="numbering" w:customStyle="1" w:styleId="RKPunktlista">
    <w:name w:val="RK Punktlista"/>
    <w:uiPriority w:val="99"/>
    <w:rsid w:val="00AD448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AD448A"/>
    <w:pPr>
      <w:numPr>
        <w:ilvl w:val="1"/>
      </w:numPr>
    </w:pPr>
  </w:style>
  <w:style w:type="numbering" w:customStyle="1" w:styleId="Strecklistan">
    <w:name w:val="Strecklistan"/>
    <w:uiPriority w:val="99"/>
    <w:rsid w:val="00AD448A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AD448A"/>
    <w:rPr>
      <w:noProof w:val="0"/>
      <w:color w:val="808080"/>
    </w:rPr>
  </w:style>
  <w:style w:type="paragraph" w:styleId="ListNumber3">
    <w:name w:val="List Number 3"/>
    <w:basedOn w:val="Normal"/>
    <w:uiPriority w:val="6"/>
    <w:rsid w:val="00AD448A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AD448A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AD448A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D44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AD448A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AD448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AD448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D448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AD448A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AD448A"/>
  </w:style>
  <w:style w:type="character" w:styleId="FollowedHyperlink">
    <w:name w:val="FollowedHyperlink"/>
    <w:basedOn w:val="DefaultParagraphFont"/>
    <w:uiPriority w:val="99"/>
    <w:semiHidden/>
    <w:unhideWhenUsed/>
    <w:rsid w:val="00AD448A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AD448A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AD448A"/>
  </w:style>
  <w:style w:type="paragraph" w:styleId="EnvelopeReturn">
    <w:name w:val="envelope return"/>
    <w:basedOn w:val="Normal"/>
    <w:uiPriority w:val="99"/>
    <w:semiHidden/>
    <w:unhideWhenUsed/>
    <w:rsid w:val="00AD448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AD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AD44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AD448A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AD448A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AD448A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AD448A"/>
  </w:style>
  <w:style w:type="paragraph" w:styleId="BodyText3">
    <w:name w:val="Body Text 3"/>
    <w:basedOn w:val="Normal"/>
    <w:link w:val="Brdtext3Char"/>
    <w:uiPriority w:val="99"/>
    <w:semiHidden/>
    <w:unhideWhenUsed/>
    <w:rsid w:val="00AD448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AD448A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AD448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AD448A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AD448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AD448A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AD448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AD448A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AD448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AD448A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AD44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AD448A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448A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AD44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AD448A"/>
  </w:style>
  <w:style w:type="character" w:customStyle="1" w:styleId="DatumChar">
    <w:name w:val="Datum Char"/>
    <w:basedOn w:val="DefaultParagraphFont"/>
    <w:link w:val="Date"/>
    <w:uiPriority w:val="99"/>
    <w:semiHidden/>
    <w:rsid w:val="00AD448A"/>
  </w:style>
  <w:style w:type="character" w:styleId="SubtleEmphasis">
    <w:name w:val="Subtle Emphasis"/>
    <w:basedOn w:val="DefaultParagraphFont"/>
    <w:uiPriority w:val="19"/>
    <w:semiHidden/>
    <w:qFormat/>
    <w:rsid w:val="00AD448A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AD448A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AD44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AD44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AD448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AD448A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AD448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AD44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D448A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AD44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AD448A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AD448A"/>
  </w:style>
  <w:style w:type="paragraph" w:styleId="TableofFigures">
    <w:name w:val="table of figures"/>
    <w:basedOn w:val="Normal"/>
    <w:next w:val="Normal"/>
    <w:uiPriority w:val="99"/>
    <w:semiHidden/>
    <w:unhideWhenUsed/>
    <w:rsid w:val="00AD448A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AD44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AD448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AD448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AD448A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AD448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AD448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AD448A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AD448A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AD448A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AD448A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AD44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AD448A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D448A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D448A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D448A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D448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448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448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448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448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448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448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448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448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448A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448A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AD448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AD448A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AD448A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AD448A"/>
  </w:style>
  <w:style w:type="paragraph" w:styleId="TOC4">
    <w:name w:val="toc 4"/>
    <w:basedOn w:val="Normal"/>
    <w:next w:val="Normal"/>
    <w:autoRedefine/>
    <w:uiPriority w:val="39"/>
    <w:semiHidden/>
    <w:unhideWhenUsed/>
    <w:rsid w:val="00AD448A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448A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448A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448A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448A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448A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AD448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AD448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448A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AD448A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AD448A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D448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D448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D44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448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448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D448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448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448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448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448A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AD448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D44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D44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D44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D44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D44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D44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D44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D44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D44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D44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D44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D44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D44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D44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D448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D448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D448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D448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D448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D448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D448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D448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D448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D448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D448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D448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AD448A"/>
  </w:style>
  <w:style w:type="table" w:styleId="LightList">
    <w:name w:val="Light List"/>
    <w:basedOn w:val="TableNormal"/>
    <w:uiPriority w:val="61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D44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AD448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AD448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AD448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AD448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AD448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AD448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AD44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AD448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AD44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AD44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D44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AD44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AD44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AD44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AD44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AD44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AD44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D44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AD44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AD44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AD44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AD44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AD44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AD44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AD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D44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AD44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AD44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AD44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AD44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AD44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AD44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AD44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D448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D448A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AD448A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448A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AD448A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D44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D44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D44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AD44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AD448A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448A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AD44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AD448A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448A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D448A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AD448A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AD448A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AD44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AD44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D448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D448A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D448A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D448A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D448A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D448A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D448A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D44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D448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D448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D448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D448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D448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D448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D44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D448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D448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D448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D448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D448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D448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AD448A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AD448A"/>
  </w:style>
  <w:style w:type="character" w:styleId="EndnoteReference">
    <w:name w:val="endnote reference"/>
    <w:basedOn w:val="DefaultParagraphFont"/>
    <w:uiPriority w:val="99"/>
    <w:semiHidden/>
    <w:unhideWhenUsed/>
    <w:rsid w:val="00AD448A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AD448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AD448A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AD448A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AD44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AD44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AD44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AD448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AD448A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AD448A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AD448A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AD448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AD448A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AD44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AD44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AD448A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AD448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AD448A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AD448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AD448A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D448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AD44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AD44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AD448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AD44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D44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AD44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D44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D44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AD44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AD448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AD448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AD448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AD44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D44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D448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D448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AD4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AD4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AD44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AD448A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AD448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AD448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AD448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B546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DDD8F2D42D489DB81FBD0A0B316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E77B10-7B9A-4DD6-9D5E-1B1FAA5761E4}"/>
      </w:docPartPr>
      <w:docPartBody>
        <w:p w:rsidR="00C41399" w:rsidP="004028C6">
          <w:pPr>
            <w:pStyle w:val="C6DDD8F2D42D489DB81FBD0A0B316C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7ACC1A07584D919358E42BC368C0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C5A416-3622-4FCC-BF40-0E96BC5D5978}"/>
      </w:docPartPr>
      <w:docPartBody>
        <w:p w:rsidR="00C41399" w:rsidP="004028C6">
          <w:pPr>
            <w:pStyle w:val="227ACC1A07584D919358E42BC368C0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8ED3C95C31408687BF398C3140D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70420-FE7A-4D39-A94F-E5348B19C42D}"/>
      </w:docPartPr>
      <w:docPartBody>
        <w:p w:rsidR="00C41399" w:rsidP="004028C6">
          <w:pPr>
            <w:pStyle w:val="7D8ED3C95C31408687BF398C3140D75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83458C678145818676176A35A23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06787-0FEA-46AE-8169-82470CCD2917}"/>
      </w:docPartPr>
      <w:docPartBody>
        <w:p w:rsidR="00C41399" w:rsidP="004028C6">
          <w:pPr>
            <w:pStyle w:val="0F83458C678145818676176A35A232A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18050C26234FE8B5C65D3E3BA27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42A067-9DED-4990-9139-2258F5183772}"/>
      </w:docPartPr>
      <w:docPartBody>
        <w:p w:rsidR="00C41399" w:rsidP="004028C6">
          <w:pPr>
            <w:pStyle w:val="8318050C26234FE8B5C65D3E3BA2779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8C6"/>
    <w:rPr>
      <w:noProof w:val="0"/>
      <w:color w:val="808080"/>
    </w:rPr>
  </w:style>
  <w:style w:type="paragraph" w:customStyle="1" w:styleId="C6DDD8F2D42D489DB81FBD0A0B316C95">
    <w:name w:val="C6DDD8F2D42D489DB81FBD0A0B316C95"/>
    <w:rsid w:val="004028C6"/>
  </w:style>
  <w:style w:type="paragraph" w:customStyle="1" w:styleId="0F83458C678145818676176A35A232AF">
    <w:name w:val="0F83458C678145818676176A35A232AF"/>
    <w:rsid w:val="004028C6"/>
  </w:style>
  <w:style w:type="paragraph" w:customStyle="1" w:styleId="227ACC1A07584D919358E42BC368C0B11">
    <w:name w:val="227ACC1A07584D919358E42BC368C0B11"/>
    <w:rsid w:val="004028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D8ED3C95C31408687BF398C3140D7501">
    <w:name w:val="7D8ED3C95C31408687BF398C3140D7501"/>
    <w:rsid w:val="004028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318050C26234FE8B5C65D3E3BA27796">
    <w:name w:val="8318050C26234FE8B5C65D3E3BA27796"/>
    <w:rsid w:val="004028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eb9acebd-f4bb-400b-acf1-22b8b6f456ca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2022-02-03</HeaderDate>
    <Office/>
    <Dnr>Fi2022/00425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C9989C6-6B31-474C-AE97-0F5AB9D78BF1}"/>
</file>

<file path=customXml/itemProps2.xml><?xml version="1.0" encoding="utf-8"?>
<ds:datastoreItem xmlns:ds="http://schemas.openxmlformats.org/officeDocument/2006/customXml" ds:itemID="{5E41E8F5-874C-4DDE-A847-D48C13266EAE}"/>
</file>

<file path=customXml/itemProps3.xml><?xml version="1.0" encoding="utf-8"?>
<ds:datastoreItem xmlns:ds="http://schemas.openxmlformats.org/officeDocument/2006/customXml" ds:itemID="{CA6CD764-04AC-4A6D-A689-D6EBFD047846}"/>
</file>

<file path=customXml/itemProps4.xml><?xml version="1.0" encoding="utf-8"?>
<ds:datastoreItem xmlns:ds="http://schemas.openxmlformats.org/officeDocument/2006/customXml" ds:itemID="{E3F8B5AA-EBE4-49CC-B0D1-A9E1ABDC3D19}"/>
</file>

<file path=customXml/itemProps5.xml><?xml version="1.0" encoding="utf-8"?>
<ds:datastoreItem xmlns:ds="http://schemas.openxmlformats.org/officeDocument/2006/customXml" ds:itemID="{2EB834FA-9D5D-432E-965D-871D336B7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994 Bensin- och dieselskatterna.docx</dc:title>
  <cp:revision>1</cp:revision>
  <dcterms:created xsi:type="dcterms:W3CDTF">2022-02-08T07:32:00Z</dcterms:created>
  <dcterms:modified xsi:type="dcterms:W3CDTF">2022-02-08T07:32:00Z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d62e8e2c-8d17-44cd-bc9f-5f8a60c45a12</vt:lpwstr>
  </property>
</Properties>
</file>