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5089" w14:textId="46BB8210" w:rsidR="00C3024D" w:rsidRDefault="00C3024D" w:rsidP="00DA0661">
      <w:pPr>
        <w:pStyle w:val="Rubrik"/>
      </w:pPr>
      <w:bookmarkStart w:id="0" w:name="Start"/>
      <w:bookmarkEnd w:id="0"/>
      <w:r>
        <w:t xml:space="preserve">Svar på fråga 2017/18:1555 av </w:t>
      </w:r>
      <w:r w:rsidRPr="00C3024D">
        <w:t xml:space="preserve">Markus </w:t>
      </w:r>
      <w:proofErr w:type="spellStart"/>
      <w:r w:rsidRPr="00C3024D">
        <w:t>Wiechel</w:t>
      </w:r>
      <w:proofErr w:type="spellEnd"/>
      <w:r>
        <w:t xml:space="preserve"> (SD)</w:t>
      </w:r>
      <w:r>
        <w:br/>
      </w:r>
      <w:r w:rsidRPr="00C3024D">
        <w:t>Gripandet av en svensk valobservatör i Turkiet</w:t>
      </w:r>
    </w:p>
    <w:p w14:paraId="40E45356" w14:textId="42C6AF70" w:rsidR="00C3024D" w:rsidRDefault="00C3024D" w:rsidP="00C3024D">
      <w:pPr>
        <w:pStyle w:val="Brdtext"/>
      </w:pPr>
      <w:r>
        <w:t xml:space="preserve">Markus </w:t>
      </w:r>
      <w:proofErr w:type="spellStart"/>
      <w:r>
        <w:t>Wiechel</w:t>
      </w:r>
      <w:proofErr w:type="spellEnd"/>
      <w:r>
        <w:t xml:space="preserve"> har frågat mig om jag avser lyf</w:t>
      </w:r>
      <w:bookmarkStart w:id="1" w:name="_GoBack"/>
      <w:bookmarkEnd w:id="1"/>
      <w:r>
        <w:t xml:space="preserve">ta Turkiets agerande i fråga om den svenska valobservatören som nekades inresa i Turkiet med den turkiska ambassadören, turkiska myndigheter eller på annat sätt i det internationella samfundet, eller hur UD i övrigt kommer att agera. </w:t>
      </w:r>
    </w:p>
    <w:p w14:paraId="125DF398" w14:textId="0192A87D" w:rsidR="00C3024D" w:rsidRDefault="00B76EA6" w:rsidP="00C3024D">
      <w:pPr>
        <w:pStyle w:val="Brdtext"/>
      </w:pPr>
      <w:r>
        <w:t>Jag uttala</w:t>
      </w:r>
      <w:r w:rsidR="00C3024D">
        <w:t xml:space="preserve">de mig redan samma kväll som den svenske riksdagsledamoten </w:t>
      </w:r>
      <w:r w:rsidR="00321EE1">
        <w:t xml:space="preserve">och valobservatören </w:t>
      </w:r>
      <w:proofErr w:type="spellStart"/>
      <w:r w:rsidR="00C3024D">
        <w:t>Jabar</w:t>
      </w:r>
      <w:proofErr w:type="spellEnd"/>
      <w:r w:rsidR="00C3024D">
        <w:t xml:space="preserve"> Amin nekades inresa i Turkiet. Uttalandet finns publicerat på regeringens hemsida.</w:t>
      </w:r>
    </w:p>
    <w:p w14:paraId="3956D088" w14:textId="728ED149" w:rsidR="00C3024D" w:rsidRDefault="00C3024D" w:rsidP="00C3024D">
      <w:pPr>
        <w:pStyle w:val="Brdtext"/>
      </w:pPr>
      <w:r>
        <w:t xml:space="preserve">Det är oacceptabelt att en valobservatör förhindrades tillträde till Turkiet. Regeringen har hos turkiska företrädare begärt en förklaring </w:t>
      </w:r>
      <w:r w:rsidR="00885D53">
        <w:t>till varför</w:t>
      </w:r>
      <w:r>
        <w:t xml:space="preserve"> Amin nekades </w:t>
      </w:r>
      <w:r w:rsidR="00B463AD">
        <w:t xml:space="preserve">inresa </w:t>
      </w:r>
      <w:r w:rsidR="002E12F2">
        <w:t>och uttryckt vårt missnöje över detta</w:t>
      </w:r>
      <w:r>
        <w:t>.</w:t>
      </w:r>
    </w:p>
    <w:p w14:paraId="7EBCD93E" w14:textId="50509E52" w:rsidR="00885D53" w:rsidRDefault="00C3024D" w:rsidP="00C3024D">
      <w:pPr>
        <w:pStyle w:val="Brdtext"/>
      </w:pPr>
      <w:r>
        <w:t>OSSE:s valobservationer är viktiga för att säkerställa valprocessers integritet och legitimitet. Observatörer måste få arbeta oberoende. Det är därför inte upp till det mottagande landet att bestämma vilka de ska vara. Det gäller även Turkiet.</w:t>
      </w:r>
    </w:p>
    <w:p w14:paraId="3FD69DDC" w14:textId="77777777" w:rsidR="00885D53" w:rsidRDefault="00885D53" w:rsidP="00C3024D">
      <w:pPr>
        <w:pStyle w:val="Brdtext"/>
      </w:pPr>
    </w:p>
    <w:p w14:paraId="46EE1C39" w14:textId="45AD7C4E" w:rsidR="00C3024D" w:rsidRDefault="00C3024D" w:rsidP="006A12F1">
      <w:pPr>
        <w:pStyle w:val="Brdtext"/>
      </w:pPr>
      <w:r>
        <w:t xml:space="preserve">Stockholm den </w:t>
      </w:r>
      <w:sdt>
        <w:sdtPr>
          <w:id w:val="-1225218591"/>
          <w:placeholder>
            <w:docPart w:val="D748EE6B75814A5B92573971C4A8968A"/>
          </w:placeholder>
          <w:dataBinding w:prefixMappings="xmlns:ns0='http://lp/documentinfo/RK' " w:xpath="/ns0:DocumentInfo[1]/ns0:BaseInfo[1]/ns0:HeaderDate[1]" w:storeItemID="{95D86168-31B4-49AF-B463-0B6D4B2E55F7}"/>
          <w:date w:fullDate="2018-07-04T00:00:00Z">
            <w:dateFormat w:val="d MMMM yyyy"/>
            <w:lid w:val="sv-SE"/>
            <w:storeMappedDataAs w:val="dateTime"/>
            <w:calendar w:val="gregorian"/>
          </w:date>
        </w:sdtPr>
        <w:sdtEndPr/>
        <w:sdtContent>
          <w:r w:rsidR="00504C20">
            <w:t>4 juli 2018</w:t>
          </w:r>
        </w:sdtContent>
      </w:sdt>
    </w:p>
    <w:p w14:paraId="37BDA215" w14:textId="77777777" w:rsidR="00C3024D" w:rsidRDefault="00C3024D" w:rsidP="004E7A8F">
      <w:pPr>
        <w:pStyle w:val="Brdtextutanavstnd"/>
      </w:pPr>
    </w:p>
    <w:p w14:paraId="00FFBE46" w14:textId="77777777" w:rsidR="00C3024D" w:rsidRDefault="00C3024D" w:rsidP="004E7A8F">
      <w:pPr>
        <w:pStyle w:val="Brdtextutanavstnd"/>
      </w:pPr>
    </w:p>
    <w:p w14:paraId="6E333135" w14:textId="77777777" w:rsidR="00C3024D" w:rsidRDefault="00C3024D" w:rsidP="004E7A8F">
      <w:pPr>
        <w:pStyle w:val="Brdtextutanavstnd"/>
      </w:pPr>
    </w:p>
    <w:p w14:paraId="3CF3BDC9" w14:textId="1D458EA6" w:rsidR="00C3024D" w:rsidRPr="00DB48AB" w:rsidRDefault="00C3024D" w:rsidP="00DB48AB">
      <w:pPr>
        <w:pStyle w:val="Brdtext"/>
      </w:pPr>
      <w:r>
        <w:t>Margot Wallström</w:t>
      </w:r>
    </w:p>
    <w:sectPr w:rsidR="00C3024D" w:rsidRPr="00DB48AB" w:rsidSect="00C3024D">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DFA0" w14:textId="77777777" w:rsidR="00C3024D" w:rsidRDefault="00C3024D" w:rsidP="00A87A54">
      <w:pPr>
        <w:spacing w:after="0" w:line="240" w:lineRule="auto"/>
      </w:pPr>
      <w:r>
        <w:separator/>
      </w:r>
    </w:p>
  </w:endnote>
  <w:endnote w:type="continuationSeparator" w:id="0">
    <w:p w14:paraId="09CA999D" w14:textId="77777777" w:rsidR="00C3024D" w:rsidRDefault="00C302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5C3B00" w14:textId="77777777" w:rsidTr="006A26EC">
      <w:trPr>
        <w:trHeight w:val="227"/>
        <w:jc w:val="right"/>
      </w:trPr>
      <w:tc>
        <w:tcPr>
          <w:tcW w:w="708" w:type="dxa"/>
          <w:vAlign w:val="bottom"/>
        </w:tcPr>
        <w:p w14:paraId="7B819C75" w14:textId="2070982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85D5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F5CA9">
            <w:rPr>
              <w:rStyle w:val="Sidnummer"/>
              <w:noProof/>
            </w:rPr>
            <w:t>1</w:t>
          </w:r>
          <w:r>
            <w:rPr>
              <w:rStyle w:val="Sidnummer"/>
            </w:rPr>
            <w:fldChar w:fldCharType="end"/>
          </w:r>
          <w:r>
            <w:rPr>
              <w:rStyle w:val="Sidnummer"/>
            </w:rPr>
            <w:t>)</w:t>
          </w:r>
        </w:p>
      </w:tc>
    </w:tr>
    <w:tr w:rsidR="005606BC" w:rsidRPr="00347E11" w14:paraId="224C2EAD" w14:textId="77777777" w:rsidTr="006A26EC">
      <w:trPr>
        <w:trHeight w:val="850"/>
        <w:jc w:val="right"/>
      </w:trPr>
      <w:tc>
        <w:tcPr>
          <w:tcW w:w="708" w:type="dxa"/>
          <w:vAlign w:val="bottom"/>
        </w:tcPr>
        <w:p w14:paraId="0B504AA4" w14:textId="77777777" w:rsidR="005606BC" w:rsidRPr="00347E11" w:rsidRDefault="005606BC" w:rsidP="005606BC">
          <w:pPr>
            <w:pStyle w:val="Sidfot"/>
            <w:spacing w:line="276" w:lineRule="auto"/>
            <w:jc w:val="right"/>
          </w:pPr>
        </w:p>
      </w:tc>
    </w:tr>
  </w:tbl>
  <w:p w14:paraId="5FA7660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74F5849" w14:textId="77777777" w:rsidTr="001F4302">
      <w:trPr>
        <w:trHeight w:val="510"/>
      </w:trPr>
      <w:tc>
        <w:tcPr>
          <w:tcW w:w="8525" w:type="dxa"/>
          <w:gridSpan w:val="2"/>
          <w:vAlign w:val="bottom"/>
        </w:tcPr>
        <w:p w14:paraId="70DCF27B" w14:textId="77777777" w:rsidR="00347E11" w:rsidRPr="00347E11" w:rsidRDefault="00347E11" w:rsidP="00347E11">
          <w:pPr>
            <w:pStyle w:val="Sidfot"/>
            <w:rPr>
              <w:sz w:val="8"/>
            </w:rPr>
          </w:pPr>
        </w:p>
      </w:tc>
    </w:tr>
    <w:tr w:rsidR="00093408" w:rsidRPr="00EE3C0F" w14:paraId="1328384E" w14:textId="77777777" w:rsidTr="00C26068">
      <w:trPr>
        <w:trHeight w:val="227"/>
      </w:trPr>
      <w:tc>
        <w:tcPr>
          <w:tcW w:w="4074" w:type="dxa"/>
        </w:tcPr>
        <w:p w14:paraId="69FACF3E" w14:textId="77777777" w:rsidR="00347E11" w:rsidRPr="00F53AEA" w:rsidRDefault="00347E11" w:rsidP="00C26068">
          <w:pPr>
            <w:pStyle w:val="Sidfot"/>
            <w:spacing w:line="276" w:lineRule="auto"/>
          </w:pPr>
        </w:p>
      </w:tc>
      <w:tc>
        <w:tcPr>
          <w:tcW w:w="4451" w:type="dxa"/>
        </w:tcPr>
        <w:p w14:paraId="55ED7ED9" w14:textId="77777777" w:rsidR="00093408" w:rsidRPr="00F53AEA" w:rsidRDefault="00093408" w:rsidP="00F53AEA">
          <w:pPr>
            <w:pStyle w:val="Sidfot"/>
            <w:spacing w:line="276" w:lineRule="auto"/>
          </w:pPr>
        </w:p>
      </w:tc>
    </w:tr>
  </w:tbl>
  <w:p w14:paraId="0904CA4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99020" w14:textId="77777777" w:rsidR="00C3024D" w:rsidRDefault="00C3024D" w:rsidP="00A87A54">
      <w:pPr>
        <w:spacing w:after="0" w:line="240" w:lineRule="auto"/>
      </w:pPr>
      <w:r>
        <w:separator/>
      </w:r>
    </w:p>
  </w:footnote>
  <w:footnote w:type="continuationSeparator" w:id="0">
    <w:p w14:paraId="2D163D2B" w14:textId="77777777" w:rsidR="00C3024D" w:rsidRDefault="00C302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3024D" w14:paraId="71FE75F0" w14:textId="77777777" w:rsidTr="00C93EBA">
      <w:trPr>
        <w:trHeight w:val="227"/>
      </w:trPr>
      <w:tc>
        <w:tcPr>
          <w:tcW w:w="5534" w:type="dxa"/>
        </w:tcPr>
        <w:p w14:paraId="77A27814" w14:textId="77777777" w:rsidR="00C3024D" w:rsidRPr="007D73AB" w:rsidRDefault="00C3024D">
          <w:pPr>
            <w:pStyle w:val="Sidhuvud"/>
          </w:pPr>
        </w:p>
      </w:tc>
      <w:tc>
        <w:tcPr>
          <w:tcW w:w="3170" w:type="dxa"/>
          <w:vAlign w:val="bottom"/>
        </w:tcPr>
        <w:p w14:paraId="2EE58DCE" w14:textId="77777777" w:rsidR="00C3024D" w:rsidRPr="007D73AB" w:rsidRDefault="00C3024D" w:rsidP="00340DE0">
          <w:pPr>
            <w:pStyle w:val="Sidhuvud"/>
          </w:pPr>
        </w:p>
      </w:tc>
      <w:tc>
        <w:tcPr>
          <w:tcW w:w="1134" w:type="dxa"/>
        </w:tcPr>
        <w:p w14:paraId="377DD919" w14:textId="77777777" w:rsidR="00C3024D" w:rsidRDefault="00C3024D" w:rsidP="005A703A">
          <w:pPr>
            <w:pStyle w:val="Sidhuvud"/>
          </w:pPr>
        </w:p>
      </w:tc>
    </w:tr>
    <w:tr w:rsidR="00C3024D" w14:paraId="5F1A03E2" w14:textId="77777777" w:rsidTr="00C93EBA">
      <w:trPr>
        <w:trHeight w:val="1928"/>
      </w:trPr>
      <w:tc>
        <w:tcPr>
          <w:tcW w:w="5534" w:type="dxa"/>
        </w:tcPr>
        <w:p w14:paraId="49FF5A91" w14:textId="77777777" w:rsidR="00C3024D" w:rsidRPr="00340DE0" w:rsidRDefault="00C3024D" w:rsidP="00340DE0">
          <w:pPr>
            <w:pStyle w:val="Sidhuvud"/>
          </w:pPr>
          <w:r>
            <w:rPr>
              <w:noProof/>
            </w:rPr>
            <w:drawing>
              <wp:inline distT="0" distB="0" distL="0" distR="0" wp14:anchorId="277E4F92" wp14:editId="33BF6A82">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42598B" w14:textId="77777777" w:rsidR="00C3024D" w:rsidRPr="00710A6C" w:rsidRDefault="00C3024D" w:rsidP="00EE3C0F">
          <w:pPr>
            <w:pStyle w:val="Sidhuvud"/>
            <w:rPr>
              <w:b/>
            </w:rPr>
          </w:pPr>
        </w:p>
        <w:p w14:paraId="607226C6" w14:textId="77777777" w:rsidR="00C3024D" w:rsidRDefault="00C3024D" w:rsidP="00EE3C0F">
          <w:pPr>
            <w:pStyle w:val="Sidhuvud"/>
          </w:pPr>
        </w:p>
        <w:p w14:paraId="16466EBF" w14:textId="77777777" w:rsidR="00C3024D" w:rsidRDefault="00C3024D" w:rsidP="00EE3C0F">
          <w:pPr>
            <w:pStyle w:val="Sidhuvud"/>
          </w:pPr>
        </w:p>
        <w:p w14:paraId="27134FAF" w14:textId="77777777" w:rsidR="00C3024D" w:rsidRDefault="00C3024D" w:rsidP="00EE3C0F">
          <w:pPr>
            <w:pStyle w:val="Sidhuvud"/>
          </w:pPr>
        </w:p>
        <w:sdt>
          <w:sdtPr>
            <w:alias w:val="Dnr"/>
            <w:tag w:val="ccRKShow_Dnr"/>
            <w:id w:val="-829283628"/>
            <w:placeholder>
              <w:docPart w:val="069EFC5CCA0841BF87820CA2B854D6EE"/>
            </w:placeholder>
            <w:showingPlcHdr/>
            <w:dataBinding w:prefixMappings="xmlns:ns0='http://lp/documentinfo/RK' " w:xpath="/ns0:DocumentInfo[1]/ns0:BaseInfo[1]/ns0:Dnr[1]" w:storeItemID="{95D86168-31B4-49AF-B463-0B6D4B2E55F7}"/>
            <w:text/>
          </w:sdtPr>
          <w:sdtEndPr/>
          <w:sdtContent>
            <w:p w14:paraId="2AE4AC31" w14:textId="76F30D57" w:rsidR="00C3024D" w:rsidRDefault="00504C20" w:rsidP="00EE3C0F">
              <w:pPr>
                <w:pStyle w:val="Sidhuvud"/>
              </w:pPr>
              <w:r>
                <w:rPr>
                  <w:rStyle w:val="Platshllartext"/>
                </w:rPr>
                <w:t xml:space="preserve"> </w:t>
              </w:r>
            </w:p>
          </w:sdtContent>
        </w:sdt>
        <w:sdt>
          <w:sdtPr>
            <w:alias w:val="DocNumber"/>
            <w:tag w:val="DocNumber"/>
            <w:id w:val="1726028884"/>
            <w:placeholder>
              <w:docPart w:val="09701CE0F72C4B61B6A2277F6CE81310"/>
            </w:placeholder>
            <w:showingPlcHdr/>
            <w:dataBinding w:prefixMappings="xmlns:ns0='http://lp/documentinfo/RK' " w:xpath="/ns0:DocumentInfo[1]/ns0:BaseInfo[1]/ns0:DocNumber[1]" w:storeItemID="{95D86168-31B4-49AF-B463-0B6D4B2E55F7}"/>
            <w:text/>
          </w:sdtPr>
          <w:sdtEndPr/>
          <w:sdtContent>
            <w:p w14:paraId="21AE8F72" w14:textId="77777777" w:rsidR="00C3024D" w:rsidRDefault="00C3024D" w:rsidP="00EE3C0F">
              <w:pPr>
                <w:pStyle w:val="Sidhuvud"/>
              </w:pPr>
              <w:r>
                <w:rPr>
                  <w:rStyle w:val="Platshllartext"/>
                </w:rPr>
                <w:t xml:space="preserve"> </w:t>
              </w:r>
            </w:p>
          </w:sdtContent>
        </w:sdt>
        <w:p w14:paraId="40C1D25E" w14:textId="77777777" w:rsidR="00C3024D" w:rsidRDefault="00C3024D" w:rsidP="00EE3C0F">
          <w:pPr>
            <w:pStyle w:val="Sidhuvud"/>
          </w:pPr>
        </w:p>
      </w:tc>
      <w:tc>
        <w:tcPr>
          <w:tcW w:w="1134" w:type="dxa"/>
        </w:tcPr>
        <w:p w14:paraId="66B044B3" w14:textId="77777777" w:rsidR="00C3024D" w:rsidRDefault="00C3024D" w:rsidP="0094502D">
          <w:pPr>
            <w:pStyle w:val="Sidhuvud"/>
          </w:pPr>
        </w:p>
        <w:p w14:paraId="13487E17" w14:textId="77777777" w:rsidR="00C3024D" w:rsidRPr="0094502D" w:rsidRDefault="00C3024D" w:rsidP="00EC71A6">
          <w:pPr>
            <w:pStyle w:val="Sidhuvud"/>
          </w:pPr>
        </w:p>
      </w:tc>
    </w:tr>
    <w:tr w:rsidR="00C3024D" w14:paraId="198B9A2B" w14:textId="77777777" w:rsidTr="00C93EBA">
      <w:trPr>
        <w:trHeight w:val="2268"/>
      </w:trPr>
      <w:sdt>
        <w:sdtPr>
          <w:rPr>
            <w:b/>
          </w:rPr>
          <w:alias w:val="SenderText"/>
          <w:tag w:val="ccRKShow_SenderText"/>
          <w:id w:val="1374046025"/>
          <w:placeholder>
            <w:docPart w:val="22A50E9B80EC4D0BA66B507EAD8CAACB"/>
          </w:placeholder>
        </w:sdtPr>
        <w:sdtEndPr/>
        <w:sdtContent>
          <w:tc>
            <w:tcPr>
              <w:tcW w:w="5534" w:type="dxa"/>
              <w:tcMar>
                <w:right w:w="1134" w:type="dxa"/>
              </w:tcMar>
            </w:tcPr>
            <w:p w14:paraId="0413D28B" w14:textId="77777777" w:rsidR="00C3024D" w:rsidRPr="00C3024D" w:rsidRDefault="00C3024D" w:rsidP="00340DE0">
              <w:pPr>
                <w:pStyle w:val="Sidhuvud"/>
                <w:rPr>
                  <w:b/>
                </w:rPr>
              </w:pPr>
              <w:r w:rsidRPr="00C3024D">
                <w:rPr>
                  <w:b/>
                </w:rPr>
                <w:t>Utrikesdepartementet</w:t>
              </w:r>
            </w:p>
            <w:p w14:paraId="3867616D" w14:textId="77777777" w:rsidR="00504C20" w:rsidRDefault="00C3024D" w:rsidP="00340DE0">
              <w:pPr>
                <w:pStyle w:val="Sidhuvud"/>
              </w:pPr>
              <w:r w:rsidRPr="00C3024D">
                <w:t>Utrikesministern</w:t>
              </w:r>
            </w:p>
            <w:p w14:paraId="4406DB88" w14:textId="77777777" w:rsidR="00504C20" w:rsidRDefault="00504C20" w:rsidP="00340DE0">
              <w:pPr>
                <w:pStyle w:val="Sidhuvud"/>
              </w:pPr>
            </w:p>
            <w:p w14:paraId="0780BF05" w14:textId="06EABF7E" w:rsidR="00C3024D" w:rsidRPr="00C3024D" w:rsidRDefault="00C3024D" w:rsidP="00340DE0">
              <w:pPr>
                <w:pStyle w:val="Sidhuvud"/>
                <w:rPr>
                  <w:b/>
                </w:rPr>
              </w:pPr>
            </w:p>
          </w:tc>
        </w:sdtContent>
      </w:sdt>
      <w:sdt>
        <w:sdtPr>
          <w:alias w:val="Recipient"/>
          <w:tag w:val="ccRKShow_Recipient"/>
          <w:id w:val="-28344517"/>
          <w:placeholder>
            <w:docPart w:val="3042D449609B407C87FD07C4B449E0ED"/>
          </w:placeholder>
          <w:dataBinding w:prefixMappings="xmlns:ns0='http://lp/documentinfo/RK' " w:xpath="/ns0:DocumentInfo[1]/ns0:BaseInfo[1]/ns0:Recipient[1]" w:storeItemID="{95D86168-31B4-49AF-B463-0B6D4B2E55F7}"/>
          <w:text w:multiLine="1"/>
        </w:sdtPr>
        <w:sdtEndPr/>
        <w:sdtContent>
          <w:tc>
            <w:tcPr>
              <w:tcW w:w="3170" w:type="dxa"/>
            </w:tcPr>
            <w:p w14:paraId="712CCFD8" w14:textId="76C107FB" w:rsidR="00C3024D" w:rsidRDefault="00C3024D" w:rsidP="00547B89">
              <w:pPr>
                <w:pStyle w:val="Sidhuvud"/>
              </w:pPr>
              <w:r>
                <w:t>Till riksdagen</w:t>
              </w:r>
              <w:r w:rsidR="00504C20">
                <w:br/>
              </w:r>
              <w:r w:rsidR="00504C20">
                <w:br/>
              </w:r>
            </w:p>
          </w:tc>
        </w:sdtContent>
      </w:sdt>
      <w:tc>
        <w:tcPr>
          <w:tcW w:w="1134" w:type="dxa"/>
        </w:tcPr>
        <w:p w14:paraId="5F2E980A" w14:textId="77777777" w:rsidR="00C3024D" w:rsidRDefault="00C3024D" w:rsidP="003E6020">
          <w:pPr>
            <w:pStyle w:val="Sidhuvud"/>
          </w:pPr>
        </w:p>
      </w:tc>
    </w:tr>
  </w:tbl>
  <w:p w14:paraId="1BA611A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4D"/>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4FDA"/>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12F2"/>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1EE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7A8"/>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5CA9"/>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4C20"/>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86F"/>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5D53"/>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63AD"/>
    <w:rsid w:val="00B47956"/>
    <w:rsid w:val="00B517E1"/>
    <w:rsid w:val="00B55E70"/>
    <w:rsid w:val="00B60238"/>
    <w:rsid w:val="00B64962"/>
    <w:rsid w:val="00B66AC0"/>
    <w:rsid w:val="00B71634"/>
    <w:rsid w:val="00B73091"/>
    <w:rsid w:val="00B76EA6"/>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24D"/>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D77B3"/>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5C83B"/>
  <w15:docId w15:val="{68E7E604-E043-4CF6-826A-B3E7C83A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9EFC5CCA0841BF87820CA2B854D6EE"/>
        <w:category>
          <w:name w:val="Allmänt"/>
          <w:gallery w:val="placeholder"/>
        </w:category>
        <w:types>
          <w:type w:val="bbPlcHdr"/>
        </w:types>
        <w:behaviors>
          <w:behavior w:val="content"/>
        </w:behaviors>
        <w:guid w:val="{94200564-49DD-4AF8-828C-F7067F612011}"/>
      </w:docPartPr>
      <w:docPartBody>
        <w:p w:rsidR="00EF7949" w:rsidRDefault="00233AAE" w:rsidP="00233AAE">
          <w:pPr>
            <w:pStyle w:val="069EFC5CCA0841BF87820CA2B854D6EE"/>
          </w:pPr>
          <w:r>
            <w:rPr>
              <w:rStyle w:val="Platshllartext"/>
            </w:rPr>
            <w:t xml:space="preserve"> </w:t>
          </w:r>
        </w:p>
      </w:docPartBody>
    </w:docPart>
    <w:docPart>
      <w:docPartPr>
        <w:name w:val="09701CE0F72C4B61B6A2277F6CE81310"/>
        <w:category>
          <w:name w:val="Allmänt"/>
          <w:gallery w:val="placeholder"/>
        </w:category>
        <w:types>
          <w:type w:val="bbPlcHdr"/>
        </w:types>
        <w:behaviors>
          <w:behavior w:val="content"/>
        </w:behaviors>
        <w:guid w:val="{7D773CD2-DC93-458D-84E5-7C1B1E5E87D3}"/>
      </w:docPartPr>
      <w:docPartBody>
        <w:p w:rsidR="00EF7949" w:rsidRDefault="00233AAE" w:rsidP="00233AAE">
          <w:pPr>
            <w:pStyle w:val="09701CE0F72C4B61B6A2277F6CE81310"/>
          </w:pPr>
          <w:r>
            <w:rPr>
              <w:rStyle w:val="Platshllartext"/>
            </w:rPr>
            <w:t xml:space="preserve"> </w:t>
          </w:r>
        </w:p>
      </w:docPartBody>
    </w:docPart>
    <w:docPart>
      <w:docPartPr>
        <w:name w:val="22A50E9B80EC4D0BA66B507EAD8CAACB"/>
        <w:category>
          <w:name w:val="Allmänt"/>
          <w:gallery w:val="placeholder"/>
        </w:category>
        <w:types>
          <w:type w:val="bbPlcHdr"/>
        </w:types>
        <w:behaviors>
          <w:behavior w:val="content"/>
        </w:behaviors>
        <w:guid w:val="{F9F89442-2683-42CD-A1B4-C8F3FF64CC9A}"/>
      </w:docPartPr>
      <w:docPartBody>
        <w:p w:rsidR="00EF7949" w:rsidRDefault="00233AAE" w:rsidP="00233AAE">
          <w:pPr>
            <w:pStyle w:val="22A50E9B80EC4D0BA66B507EAD8CAACB"/>
          </w:pPr>
          <w:r>
            <w:rPr>
              <w:rStyle w:val="Platshllartext"/>
            </w:rPr>
            <w:t xml:space="preserve"> </w:t>
          </w:r>
        </w:p>
      </w:docPartBody>
    </w:docPart>
    <w:docPart>
      <w:docPartPr>
        <w:name w:val="3042D449609B407C87FD07C4B449E0ED"/>
        <w:category>
          <w:name w:val="Allmänt"/>
          <w:gallery w:val="placeholder"/>
        </w:category>
        <w:types>
          <w:type w:val="bbPlcHdr"/>
        </w:types>
        <w:behaviors>
          <w:behavior w:val="content"/>
        </w:behaviors>
        <w:guid w:val="{0D177382-82F9-460E-860E-60D625CA4AB8}"/>
      </w:docPartPr>
      <w:docPartBody>
        <w:p w:rsidR="00EF7949" w:rsidRDefault="00233AAE" w:rsidP="00233AAE">
          <w:pPr>
            <w:pStyle w:val="3042D449609B407C87FD07C4B449E0ED"/>
          </w:pPr>
          <w:r>
            <w:rPr>
              <w:rStyle w:val="Platshllartext"/>
            </w:rPr>
            <w:t xml:space="preserve"> </w:t>
          </w:r>
        </w:p>
      </w:docPartBody>
    </w:docPart>
    <w:docPart>
      <w:docPartPr>
        <w:name w:val="D748EE6B75814A5B92573971C4A8968A"/>
        <w:category>
          <w:name w:val="Allmänt"/>
          <w:gallery w:val="placeholder"/>
        </w:category>
        <w:types>
          <w:type w:val="bbPlcHdr"/>
        </w:types>
        <w:behaviors>
          <w:behavior w:val="content"/>
        </w:behaviors>
        <w:guid w:val="{58424785-21DA-4715-9094-A29D8B3F40B8}"/>
      </w:docPartPr>
      <w:docPartBody>
        <w:p w:rsidR="00EF7949" w:rsidRDefault="00233AAE" w:rsidP="00233AAE">
          <w:pPr>
            <w:pStyle w:val="D748EE6B75814A5B92573971C4A896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AE"/>
    <w:rsid w:val="00233AAE"/>
    <w:rsid w:val="00EF7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1A06F0B18B471985AFF6667B0C863A">
    <w:name w:val="B51A06F0B18B471985AFF6667B0C863A"/>
    <w:rsid w:val="00233AAE"/>
  </w:style>
  <w:style w:type="character" w:styleId="Platshllartext">
    <w:name w:val="Placeholder Text"/>
    <w:basedOn w:val="Standardstycketeckensnitt"/>
    <w:uiPriority w:val="99"/>
    <w:semiHidden/>
    <w:rsid w:val="00233AAE"/>
    <w:rPr>
      <w:noProof w:val="0"/>
      <w:color w:val="808080"/>
    </w:rPr>
  </w:style>
  <w:style w:type="paragraph" w:customStyle="1" w:styleId="593A7A71E1A24092B1BA2F0D05C55BB2">
    <w:name w:val="593A7A71E1A24092B1BA2F0D05C55BB2"/>
    <w:rsid w:val="00233AAE"/>
  </w:style>
  <w:style w:type="paragraph" w:customStyle="1" w:styleId="C04FE16053C44F53A4247D37C913A626">
    <w:name w:val="C04FE16053C44F53A4247D37C913A626"/>
    <w:rsid w:val="00233AAE"/>
  </w:style>
  <w:style w:type="paragraph" w:customStyle="1" w:styleId="C8C19627010E41D3B737EBC95E9C3690">
    <w:name w:val="C8C19627010E41D3B737EBC95E9C3690"/>
    <w:rsid w:val="00233AAE"/>
  </w:style>
  <w:style w:type="paragraph" w:customStyle="1" w:styleId="069EFC5CCA0841BF87820CA2B854D6EE">
    <w:name w:val="069EFC5CCA0841BF87820CA2B854D6EE"/>
    <w:rsid w:val="00233AAE"/>
  </w:style>
  <w:style w:type="paragraph" w:customStyle="1" w:styleId="09701CE0F72C4B61B6A2277F6CE81310">
    <w:name w:val="09701CE0F72C4B61B6A2277F6CE81310"/>
    <w:rsid w:val="00233AAE"/>
  </w:style>
  <w:style w:type="paragraph" w:customStyle="1" w:styleId="226C3C2E9BE74DB1A429043D628B19F9">
    <w:name w:val="226C3C2E9BE74DB1A429043D628B19F9"/>
    <w:rsid w:val="00233AAE"/>
  </w:style>
  <w:style w:type="paragraph" w:customStyle="1" w:styleId="C4324E87A8BD484B8B903B0420C47ADB">
    <w:name w:val="C4324E87A8BD484B8B903B0420C47ADB"/>
    <w:rsid w:val="00233AAE"/>
  </w:style>
  <w:style w:type="paragraph" w:customStyle="1" w:styleId="4E236AD415FB4A6AAFECB98E33AA994E">
    <w:name w:val="4E236AD415FB4A6AAFECB98E33AA994E"/>
    <w:rsid w:val="00233AAE"/>
  </w:style>
  <w:style w:type="paragraph" w:customStyle="1" w:styleId="22A50E9B80EC4D0BA66B507EAD8CAACB">
    <w:name w:val="22A50E9B80EC4D0BA66B507EAD8CAACB"/>
    <w:rsid w:val="00233AAE"/>
  </w:style>
  <w:style w:type="paragraph" w:customStyle="1" w:styleId="3042D449609B407C87FD07C4B449E0ED">
    <w:name w:val="3042D449609B407C87FD07C4B449E0ED"/>
    <w:rsid w:val="00233AAE"/>
  </w:style>
  <w:style w:type="paragraph" w:customStyle="1" w:styleId="4552F51215FF4CADBB15A70192E7C645">
    <w:name w:val="4552F51215FF4CADBB15A70192E7C645"/>
    <w:rsid w:val="00233AAE"/>
  </w:style>
  <w:style w:type="paragraph" w:customStyle="1" w:styleId="DC8A07450B034457BEF584BEF81D6F39">
    <w:name w:val="DC8A07450B034457BEF584BEF81D6F39"/>
    <w:rsid w:val="00233AAE"/>
  </w:style>
  <w:style w:type="paragraph" w:customStyle="1" w:styleId="EE2928DAC5DB4045AC273F11928CB70D">
    <w:name w:val="EE2928DAC5DB4045AC273F11928CB70D"/>
    <w:rsid w:val="00233AAE"/>
  </w:style>
  <w:style w:type="paragraph" w:customStyle="1" w:styleId="3F6961CE3B3F417EA9A9954BFB781BF7">
    <w:name w:val="3F6961CE3B3F417EA9A9954BFB781BF7"/>
    <w:rsid w:val="00233AAE"/>
  </w:style>
  <w:style w:type="paragraph" w:customStyle="1" w:styleId="2507F7E8EE5644B39921C27B3ADC2ADB">
    <w:name w:val="2507F7E8EE5644B39921C27B3ADC2ADB"/>
    <w:rsid w:val="00233AAE"/>
  </w:style>
  <w:style w:type="paragraph" w:customStyle="1" w:styleId="D748EE6B75814A5B92573971C4A8968A">
    <w:name w:val="D748EE6B75814A5B92573971C4A8968A"/>
    <w:rsid w:val="00233AAE"/>
  </w:style>
  <w:style w:type="paragraph" w:customStyle="1" w:styleId="A40D91AC7C924F9AB0E8EF1E9DBC3C31">
    <w:name w:val="A40D91AC7C924F9AB0E8EF1E9DBC3C31"/>
    <w:rsid w:val="00233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6c413e2d-85e9-4e61-ad9f-9e0d184cf8f3</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2018-07-04T00:00:00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2018-07-04T00:00:00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BABA903-C24B-4811-A5DB-B9026809A65B}"/>
</file>

<file path=customXml/itemProps2.xml><?xml version="1.0" encoding="utf-8"?>
<ds:datastoreItem xmlns:ds="http://schemas.openxmlformats.org/officeDocument/2006/customXml" ds:itemID="{30F5E5C2-9A52-4481-8CAD-DA9BA70FCC74}"/>
</file>

<file path=customXml/itemProps3.xml><?xml version="1.0" encoding="utf-8"?>
<ds:datastoreItem xmlns:ds="http://schemas.openxmlformats.org/officeDocument/2006/customXml" ds:itemID="{65C26D36-4675-4022-81A1-5FD939D8C57E}"/>
</file>

<file path=customXml/itemProps4.xml><?xml version="1.0" encoding="utf-8"?>
<ds:datastoreItem xmlns:ds="http://schemas.openxmlformats.org/officeDocument/2006/customXml" ds:itemID="{95D86168-31B4-49AF-B463-0B6D4B2E55F7}">
  <ds:schemaRefs>
    <ds:schemaRef ds:uri="http://lp/documentinfo/RK"/>
  </ds:schemaRefs>
</ds:datastoreItem>
</file>

<file path=customXml/itemProps5.xml><?xml version="1.0" encoding="utf-8"?>
<ds:datastoreItem xmlns:ds="http://schemas.openxmlformats.org/officeDocument/2006/customXml" ds:itemID="{F0E1AEDD-4CC2-4491-A8CE-CF70B651AEE5}"/>
</file>

<file path=customXml/itemProps6.xml><?xml version="1.0" encoding="utf-8"?>
<ds:datastoreItem xmlns:ds="http://schemas.openxmlformats.org/officeDocument/2006/customXml" ds:itemID="{95D86168-31B4-49AF-B463-0B6D4B2E55F7}"/>
</file>

<file path=docProps/app.xml><?xml version="1.0" encoding="utf-8"?>
<Properties xmlns="http://schemas.openxmlformats.org/officeDocument/2006/extended-properties" xmlns:vt="http://schemas.openxmlformats.org/officeDocument/2006/docPropsVTypes">
  <Template>RK Basmall</Template>
  <TotalTime>0</TotalTime>
  <Pages>1</Pages>
  <Words>168</Words>
  <Characters>891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Nilsson</dc:creator>
  <cp:keywords/>
  <dc:description/>
  <cp:lastModifiedBy>Linnaea Manberger</cp:lastModifiedBy>
  <cp:revision>4</cp:revision>
  <cp:lastPrinted>2018-06-29T13:56:00Z</cp:lastPrinted>
  <dcterms:created xsi:type="dcterms:W3CDTF">2018-06-29T12:52:00Z</dcterms:created>
  <dcterms:modified xsi:type="dcterms:W3CDTF">2018-07-03T14:34:00Z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2NWH4YY2DRNS-286117326-113208</vt:lpwstr>
  </property>
  <property fmtid="{D5CDD505-2E9C-101B-9397-08002B2CF9AE}" pid="6" name="_dlc_DocIdUrl">
    <vt:lpwstr>https://dhs.sp.regeringskansliet.se/yta/ud-eu/_layouts/15/DocIdRedir.aspx?ID=2NWH4YY2DRNS-286117326-113208, 2NWH4YY2DRNS-286117326-113208</vt:lpwstr>
  </property>
  <property fmtid="{D5CDD505-2E9C-101B-9397-08002B2CF9AE}" pid="7" name="_dlc_DocIdItemGuid">
    <vt:lpwstr>cba66463-69b9-43da-88cb-21809cc99faa</vt:lpwstr>
  </property>
</Properties>
</file>