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FF0EB" w14:textId="65515D56" w:rsidR="00221B0F" w:rsidRDefault="00221B0F" w:rsidP="00DA0661">
      <w:pPr>
        <w:pStyle w:val="Rubrik"/>
      </w:pPr>
      <w:bookmarkStart w:id="0" w:name="Start"/>
      <w:bookmarkEnd w:id="0"/>
      <w:r>
        <w:t xml:space="preserve">Svar på fråga 2018/19:838 </w:t>
      </w:r>
      <w:r w:rsidR="00F65403">
        <w:t xml:space="preserve">av Hans Wallmark (M) </w:t>
      </w:r>
      <w:r>
        <w:t xml:space="preserve">Översyn av det nordiska skatteavtalet </w:t>
      </w:r>
    </w:p>
    <w:p w14:paraId="6DEA15AD" w14:textId="68C716B0" w:rsidR="00221B0F" w:rsidRDefault="00EF6B47" w:rsidP="002749F7">
      <w:pPr>
        <w:pStyle w:val="Brdtext"/>
      </w:pPr>
      <w:r>
        <w:t xml:space="preserve">I anledning av ett tidigare svar från mig avseende fråga 2018/19:737 respektive 2018/19:755 om skatteregler för jobbpendlarna och gränshinder mellan de nordiska länderna har </w:t>
      </w:r>
      <w:r w:rsidR="00221B0F">
        <w:t xml:space="preserve">Hans Wallmark frågat mig om jag har någon ambition att initiera en översyn av det nordiska skatteavtalet tillsammans med de andra länderna. </w:t>
      </w:r>
      <w:r w:rsidR="003C39C0">
        <w:t>Regeringen har i juni 2019 lämnat en proposition om ändring i det</w:t>
      </w:r>
      <w:r w:rsidR="00B40399">
        <w:t xml:space="preserve"> nordiska skatteavtalet (prop. </w:t>
      </w:r>
      <w:r w:rsidR="003C39C0">
        <w:t xml:space="preserve">2018/19:126). </w:t>
      </w:r>
      <w:r w:rsidR="003C39C0" w:rsidRPr="003C39C0">
        <w:t>I propositionen föreslås att riksdagen godkänner ett protokoll om ändring i avtalet mellan de nordiska länderna för att undvika dubbelbeskattning beträffande skatter på inkomst och på förmögenhet samt – med anledning av detta protokoll – antar en lag om ändring i lagen om dubbelbeskattningsavtal mellan de nordiska länderna. Protokollet innebär att nya internationella minimistandarder på skatteavtalsområdet som tagits fram inom ramen för det s.k. BEPS-projektet införs i det nordiska skatteavtalet.</w:t>
      </w:r>
    </w:p>
    <w:p w14:paraId="04624BE0" w14:textId="77777777" w:rsidR="00221B0F" w:rsidRDefault="00221B0F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0105447B03274356912148DDBDA3C62C"/>
          </w:placeholder>
          <w:dataBinding w:prefixMappings="xmlns:ns0='http://lp/documentinfo/RK' " w:xpath="/ns0:DocumentInfo[1]/ns0:BaseInfo[1]/ns0:HeaderDate[1]" w:storeItemID="{EF32EDC5-942C-42C0-97A9-C75E1A5D3BDA}"/>
          <w:date w:fullDate="2019-08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1459C">
            <w:t>2 augusti 2019</w:t>
          </w:r>
        </w:sdtContent>
      </w:sdt>
    </w:p>
    <w:p w14:paraId="4A058BB8" w14:textId="77777777" w:rsidR="00221B0F" w:rsidRDefault="00221B0F" w:rsidP="004E7A8F">
      <w:pPr>
        <w:pStyle w:val="Brdtextutanavstnd"/>
      </w:pPr>
    </w:p>
    <w:p w14:paraId="51CDE64A" w14:textId="77777777" w:rsidR="00221B0F" w:rsidRDefault="00221B0F" w:rsidP="004E7A8F">
      <w:pPr>
        <w:pStyle w:val="Brdtextutanavstnd"/>
      </w:pPr>
    </w:p>
    <w:p w14:paraId="6308738E" w14:textId="77777777" w:rsidR="00221B0F" w:rsidRDefault="00221B0F" w:rsidP="004E7A8F">
      <w:pPr>
        <w:pStyle w:val="Brdtextutanavstnd"/>
      </w:pPr>
    </w:p>
    <w:p w14:paraId="56460426" w14:textId="77777777" w:rsidR="00221B0F" w:rsidRDefault="00221B0F" w:rsidP="00422A41">
      <w:pPr>
        <w:pStyle w:val="Brdtext"/>
      </w:pPr>
      <w:r>
        <w:t>Magdalena Andersson</w:t>
      </w:r>
    </w:p>
    <w:p w14:paraId="5719FF6B" w14:textId="77777777" w:rsidR="00221B0F" w:rsidRPr="00DB48AB" w:rsidRDefault="00221B0F" w:rsidP="00DB48AB">
      <w:pPr>
        <w:pStyle w:val="Brdtext"/>
      </w:pPr>
    </w:p>
    <w:sectPr w:rsidR="00221B0F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1C4A" w14:textId="77777777" w:rsidR="004A0E3E" w:rsidRDefault="004A0E3E" w:rsidP="00A87A54">
      <w:pPr>
        <w:spacing w:after="0" w:line="240" w:lineRule="auto"/>
      </w:pPr>
      <w:r>
        <w:separator/>
      </w:r>
    </w:p>
  </w:endnote>
  <w:endnote w:type="continuationSeparator" w:id="0">
    <w:p w14:paraId="1617E7C0" w14:textId="77777777" w:rsidR="004A0E3E" w:rsidRDefault="004A0E3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ABE2" w14:textId="77777777" w:rsidR="00B40399" w:rsidRDefault="00B403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DDBAD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5E11CD" w14:textId="0ABC93A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145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4039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5D013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54B97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05AC0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708E3A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2DA46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F1BF20" w14:textId="77777777" w:rsidTr="00C26068">
      <w:trPr>
        <w:trHeight w:val="227"/>
      </w:trPr>
      <w:tc>
        <w:tcPr>
          <w:tcW w:w="4074" w:type="dxa"/>
        </w:tcPr>
        <w:p w14:paraId="3B1153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2C3286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3E01F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D7A27" w14:textId="77777777" w:rsidR="004A0E3E" w:rsidRDefault="004A0E3E" w:rsidP="00A87A54">
      <w:pPr>
        <w:spacing w:after="0" w:line="240" w:lineRule="auto"/>
      </w:pPr>
      <w:r>
        <w:separator/>
      </w:r>
    </w:p>
  </w:footnote>
  <w:footnote w:type="continuationSeparator" w:id="0">
    <w:p w14:paraId="38A410D2" w14:textId="77777777" w:rsidR="004A0E3E" w:rsidRDefault="004A0E3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800D" w14:textId="77777777" w:rsidR="00B40399" w:rsidRDefault="00B403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626D" w14:textId="77777777" w:rsidR="00B40399" w:rsidRDefault="00B4039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1B0F" w14:paraId="7DF899BC" w14:textId="77777777" w:rsidTr="00C93EBA">
      <w:trPr>
        <w:trHeight w:val="227"/>
      </w:trPr>
      <w:tc>
        <w:tcPr>
          <w:tcW w:w="5534" w:type="dxa"/>
        </w:tcPr>
        <w:p w14:paraId="798D23AD" w14:textId="77777777" w:rsidR="00221B0F" w:rsidRPr="007D73AB" w:rsidRDefault="00221B0F">
          <w:pPr>
            <w:pStyle w:val="Sidhuvud"/>
          </w:pPr>
        </w:p>
      </w:tc>
      <w:tc>
        <w:tcPr>
          <w:tcW w:w="3170" w:type="dxa"/>
          <w:vAlign w:val="bottom"/>
        </w:tcPr>
        <w:p w14:paraId="369EADCB" w14:textId="77777777" w:rsidR="00221B0F" w:rsidRPr="007D73AB" w:rsidRDefault="00221B0F" w:rsidP="00340DE0">
          <w:pPr>
            <w:pStyle w:val="Sidhuvud"/>
          </w:pPr>
        </w:p>
      </w:tc>
      <w:tc>
        <w:tcPr>
          <w:tcW w:w="1134" w:type="dxa"/>
        </w:tcPr>
        <w:p w14:paraId="007E07A9" w14:textId="77777777" w:rsidR="00221B0F" w:rsidRDefault="00221B0F" w:rsidP="005A703A">
          <w:pPr>
            <w:pStyle w:val="Sidhuvud"/>
          </w:pPr>
        </w:p>
      </w:tc>
    </w:tr>
    <w:tr w:rsidR="00221B0F" w14:paraId="3C0E1528" w14:textId="77777777" w:rsidTr="00C93EBA">
      <w:trPr>
        <w:trHeight w:val="1928"/>
      </w:trPr>
      <w:tc>
        <w:tcPr>
          <w:tcW w:w="5534" w:type="dxa"/>
        </w:tcPr>
        <w:p w14:paraId="452EBC1B" w14:textId="77777777" w:rsidR="00221B0F" w:rsidRPr="00340DE0" w:rsidRDefault="00221B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D1B36B" wp14:editId="33DCD66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F33219" w14:textId="77777777" w:rsidR="00221B0F" w:rsidRPr="00710A6C" w:rsidRDefault="00221B0F" w:rsidP="00EE3C0F">
          <w:pPr>
            <w:pStyle w:val="Sidhuvud"/>
            <w:rPr>
              <w:b/>
            </w:rPr>
          </w:pPr>
        </w:p>
        <w:p w14:paraId="08D5BE34" w14:textId="77777777" w:rsidR="00221B0F" w:rsidRDefault="00221B0F" w:rsidP="00EE3C0F">
          <w:pPr>
            <w:pStyle w:val="Sidhuvud"/>
          </w:pPr>
        </w:p>
        <w:p w14:paraId="0AEE918F" w14:textId="77777777" w:rsidR="00221B0F" w:rsidRDefault="00221B0F" w:rsidP="00EE3C0F">
          <w:pPr>
            <w:pStyle w:val="Sidhuvud"/>
          </w:pPr>
        </w:p>
        <w:p w14:paraId="7D52C50E" w14:textId="77777777" w:rsidR="00221B0F" w:rsidRDefault="00221B0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950C417CD7849C895FB4EAB80B2DF31"/>
            </w:placeholder>
            <w:dataBinding w:prefixMappings="xmlns:ns0='http://lp/documentinfo/RK' " w:xpath="/ns0:DocumentInfo[1]/ns0:BaseInfo[1]/ns0:Dnr[1]" w:storeItemID="{EF32EDC5-942C-42C0-97A9-C75E1A5D3BDA}"/>
            <w:text/>
          </w:sdtPr>
          <w:sdtEndPr/>
          <w:sdtContent>
            <w:p w14:paraId="6B5EAD6F" w14:textId="15B2B9D9" w:rsidR="00221B0F" w:rsidRDefault="00221B0F" w:rsidP="00EE3C0F">
              <w:pPr>
                <w:pStyle w:val="Sidhuvud"/>
              </w:pPr>
              <w:r>
                <w:t>Fi201</w:t>
              </w:r>
              <w:r w:rsidR="006563F4">
                <w:t>9</w:t>
              </w:r>
              <w:r>
                <w:t>/</w:t>
              </w:r>
              <w:r w:rsidR="00F65403">
                <w:t>02673/S3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9E18B1C5B344F0F9E9B778D1ED90A65"/>
            </w:placeholder>
            <w:showingPlcHdr/>
            <w:dataBinding w:prefixMappings="xmlns:ns0='http://lp/documentinfo/RK' " w:xpath="/ns0:DocumentInfo[1]/ns0:BaseInfo[1]/ns0:DocNumber[1]" w:storeItemID="{EF32EDC5-942C-42C0-97A9-C75E1A5D3BDA}"/>
            <w:text/>
          </w:sdtPr>
          <w:sdtEndPr/>
          <w:sdtContent>
            <w:p w14:paraId="2A306533" w14:textId="77777777" w:rsidR="00221B0F" w:rsidRDefault="00221B0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DA72255" w14:textId="77777777" w:rsidR="00221B0F" w:rsidRDefault="00221B0F" w:rsidP="00EE3C0F">
          <w:pPr>
            <w:pStyle w:val="Sidhuvud"/>
          </w:pPr>
        </w:p>
      </w:tc>
      <w:tc>
        <w:tcPr>
          <w:tcW w:w="1134" w:type="dxa"/>
        </w:tcPr>
        <w:p w14:paraId="2FDCD153" w14:textId="77777777" w:rsidR="00221B0F" w:rsidRDefault="00221B0F" w:rsidP="0094502D">
          <w:pPr>
            <w:pStyle w:val="Sidhuvud"/>
          </w:pPr>
        </w:p>
        <w:p w14:paraId="45572AB4" w14:textId="77777777" w:rsidR="00221B0F" w:rsidRPr="0094502D" w:rsidRDefault="00221B0F" w:rsidP="00EC71A6">
          <w:pPr>
            <w:pStyle w:val="Sidhuvud"/>
          </w:pPr>
        </w:p>
      </w:tc>
    </w:tr>
    <w:tr w:rsidR="00221B0F" w14:paraId="4A8EF19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DD77077BD8C4A499CCFF2396DA06EA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ED1DDE8" w14:textId="77777777" w:rsidR="00B40399" w:rsidRPr="00B40399" w:rsidRDefault="00B40399" w:rsidP="00340DE0">
              <w:pPr>
                <w:pStyle w:val="Sidhuvud"/>
                <w:rPr>
                  <w:b/>
                </w:rPr>
              </w:pPr>
              <w:r w:rsidRPr="00B40399">
                <w:rPr>
                  <w:b/>
                </w:rPr>
                <w:t>Finansdepartementet</w:t>
              </w:r>
            </w:p>
            <w:p w14:paraId="736F942D" w14:textId="343AE78D" w:rsidR="00221B0F" w:rsidRPr="00340DE0" w:rsidRDefault="00B40399" w:rsidP="00340DE0">
              <w:pPr>
                <w:pStyle w:val="Sidhuvud"/>
              </w:pPr>
              <w:r w:rsidRPr="00B40399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3DCC3273A845EF86184F26CFEAB497"/>
          </w:placeholder>
          <w:dataBinding w:prefixMappings="xmlns:ns0='http://lp/documentinfo/RK' " w:xpath="/ns0:DocumentInfo[1]/ns0:BaseInfo[1]/ns0:Recipient[1]" w:storeItemID="{EF32EDC5-942C-42C0-97A9-C75E1A5D3BDA}"/>
          <w:text w:multiLine="1"/>
        </w:sdtPr>
        <w:sdtEndPr/>
        <w:sdtContent>
          <w:tc>
            <w:tcPr>
              <w:tcW w:w="3170" w:type="dxa"/>
            </w:tcPr>
            <w:p w14:paraId="1A9467BA" w14:textId="52F48074" w:rsidR="00221B0F" w:rsidRDefault="00B4039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A5C1B45" w14:textId="77777777" w:rsidR="00221B0F" w:rsidRDefault="00221B0F" w:rsidP="003E6020">
          <w:pPr>
            <w:pStyle w:val="Sidhuvud"/>
          </w:pPr>
        </w:p>
      </w:tc>
    </w:tr>
  </w:tbl>
  <w:p w14:paraId="68D731A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0F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11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59C"/>
    <w:rsid w:val="0021657C"/>
    <w:rsid w:val="0022187E"/>
    <w:rsid w:val="00221B0F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39C0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E3E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06CA1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65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47AF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1590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3F4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4CEB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7CF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0399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614E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6B4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5403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408F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7FF576"/>
  <w15:docId w15:val="{0AF98CFA-C7CE-4656-8DB1-ADFA1E4B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50C417CD7849C895FB4EAB80B2D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176FB-6B29-45BF-B140-DAB1E2716E39}"/>
      </w:docPartPr>
      <w:docPartBody>
        <w:p w:rsidR="00B51418" w:rsidRDefault="00F11641" w:rsidP="00F11641">
          <w:pPr>
            <w:pStyle w:val="2950C417CD7849C895FB4EAB80B2DF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E18B1C5B344F0F9E9B778D1ED90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A0276-C1D1-4B96-A275-526BB727F8D3}"/>
      </w:docPartPr>
      <w:docPartBody>
        <w:p w:rsidR="00B51418" w:rsidRDefault="00F11641" w:rsidP="00F11641">
          <w:pPr>
            <w:pStyle w:val="29E18B1C5B344F0F9E9B778D1ED90A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D77077BD8C4A499CCFF2396DA06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DC4AE-3094-4757-8F36-F0B43844DD12}"/>
      </w:docPartPr>
      <w:docPartBody>
        <w:p w:rsidR="00B51418" w:rsidRDefault="00F11641" w:rsidP="00F11641">
          <w:pPr>
            <w:pStyle w:val="7DD77077BD8C4A499CCFF2396DA06E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3DCC3273A845EF86184F26CFEAB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62B319-ED00-4AEE-99F8-21CCF1C05460}"/>
      </w:docPartPr>
      <w:docPartBody>
        <w:p w:rsidR="00B51418" w:rsidRDefault="00F11641" w:rsidP="00F11641">
          <w:pPr>
            <w:pStyle w:val="FD3DCC3273A845EF86184F26CFEAB4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05447B03274356912148DDBDA3C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83CE6-0369-480A-A81D-3772FEC38B77}"/>
      </w:docPartPr>
      <w:docPartBody>
        <w:p w:rsidR="00B51418" w:rsidRDefault="00F11641" w:rsidP="00F11641">
          <w:pPr>
            <w:pStyle w:val="0105447B03274356912148DDBDA3C62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41"/>
    <w:rsid w:val="00B51418"/>
    <w:rsid w:val="00F11641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9A88F2FE3EE45B4B85F4A37581A6012">
    <w:name w:val="49A88F2FE3EE45B4B85F4A37581A6012"/>
    <w:rsid w:val="00F11641"/>
  </w:style>
  <w:style w:type="character" w:styleId="Platshllartext">
    <w:name w:val="Placeholder Text"/>
    <w:basedOn w:val="Standardstycketeckensnitt"/>
    <w:uiPriority w:val="99"/>
    <w:semiHidden/>
    <w:rsid w:val="00F11641"/>
    <w:rPr>
      <w:noProof w:val="0"/>
      <w:color w:val="808080"/>
    </w:rPr>
  </w:style>
  <w:style w:type="paragraph" w:customStyle="1" w:styleId="86E7673645734A03A8F254BCA967FCC1">
    <w:name w:val="86E7673645734A03A8F254BCA967FCC1"/>
    <w:rsid w:val="00F11641"/>
  </w:style>
  <w:style w:type="paragraph" w:customStyle="1" w:styleId="A9808D1EA00D4626A88E2B6829658292">
    <w:name w:val="A9808D1EA00D4626A88E2B6829658292"/>
    <w:rsid w:val="00F11641"/>
  </w:style>
  <w:style w:type="paragraph" w:customStyle="1" w:styleId="83BFE3B780E4423CB4285DE9D17B1EC0">
    <w:name w:val="83BFE3B780E4423CB4285DE9D17B1EC0"/>
    <w:rsid w:val="00F11641"/>
  </w:style>
  <w:style w:type="paragraph" w:customStyle="1" w:styleId="2950C417CD7849C895FB4EAB80B2DF31">
    <w:name w:val="2950C417CD7849C895FB4EAB80B2DF31"/>
    <w:rsid w:val="00F11641"/>
  </w:style>
  <w:style w:type="paragraph" w:customStyle="1" w:styleId="29E18B1C5B344F0F9E9B778D1ED90A65">
    <w:name w:val="29E18B1C5B344F0F9E9B778D1ED90A65"/>
    <w:rsid w:val="00F11641"/>
  </w:style>
  <w:style w:type="paragraph" w:customStyle="1" w:styleId="EA9C85537B114DE69FB2C3D5F6C85CC5">
    <w:name w:val="EA9C85537B114DE69FB2C3D5F6C85CC5"/>
    <w:rsid w:val="00F11641"/>
  </w:style>
  <w:style w:type="paragraph" w:customStyle="1" w:styleId="55227017F581465196864F7DA9F46893">
    <w:name w:val="55227017F581465196864F7DA9F46893"/>
    <w:rsid w:val="00F11641"/>
  </w:style>
  <w:style w:type="paragraph" w:customStyle="1" w:styleId="65312040C1E74F1F985E1A3065CB99A6">
    <w:name w:val="65312040C1E74F1F985E1A3065CB99A6"/>
    <w:rsid w:val="00F11641"/>
  </w:style>
  <w:style w:type="paragraph" w:customStyle="1" w:styleId="7DD77077BD8C4A499CCFF2396DA06EAD">
    <w:name w:val="7DD77077BD8C4A499CCFF2396DA06EAD"/>
    <w:rsid w:val="00F11641"/>
  </w:style>
  <w:style w:type="paragraph" w:customStyle="1" w:styleId="FD3DCC3273A845EF86184F26CFEAB497">
    <w:name w:val="FD3DCC3273A845EF86184F26CFEAB497"/>
    <w:rsid w:val="00F11641"/>
  </w:style>
  <w:style w:type="paragraph" w:customStyle="1" w:styleId="AF748B67F1ED4774904CE91DDF712F98">
    <w:name w:val="AF748B67F1ED4774904CE91DDF712F98"/>
    <w:rsid w:val="00F11641"/>
  </w:style>
  <w:style w:type="paragraph" w:customStyle="1" w:styleId="4797BD22A15442E6BD339B7D6D6D69BD">
    <w:name w:val="4797BD22A15442E6BD339B7D6D6D69BD"/>
    <w:rsid w:val="00F11641"/>
  </w:style>
  <w:style w:type="paragraph" w:customStyle="1" w:styleId="727D5916F8694FB48C2040EA82F949DE">
    <w:name w:val="727D5916F8694FB48C2040EA82F949DE"/>
    <w:rsid w:val="00F11641"/>
  </w:style>
  <w:style w:type="paragraph" w:customStyle="1" w:styleId="8A2EF2C6B4624955A1936CA023D946B0">
    <w:name w:val="8A2EF2C6B4624955A1936CA023D946B0"/>
    <w:rsid w:val="00F11641"/>
  </w:style>
  <w:style w:type="paragraph" w:customStyle="1" w:styleId="54700C4B009A4B00BCC70ECCB4F48941">
    <w:name w:val="54700C4B009A4B00BCC70ECCB4F48941"/>
    <w:rsid w:val="00F11641"/>
  </w:style>
  <w:style w:type="paragraph" w:customStyle="1" w:styleId="0105447B03274356912148DDBDA3C62C">
    <w:name w:val="0105447B03274356912148DDBDA3C62C"/>
    <w:rsid w:val="00F11641"/>
  </w:style>
  <w:style w:type="paragraph" w:customStyle="1" w:styleId="62FAD20FE54E44D1B8A6A5B66A8CA822">
    <w:name w:val="62FAD20FE54E44D1B8A6A5B66A8CA822"/>
    <w:rsid w:val="00F11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2019-08-02T00:00:00</HeaderDate>
    <Office/>
    <Dnr>Fi2019/02673/S3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2" ma:contentTypeDescription="Skapa ett nytt dokument." ma:contentTypeScope="" ma:versionID="cd921522fbed09bf5722cf7f3359ad7a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76e7860a-df82-4306-b65a-30565c6e0a9e</RD_Svarsid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EDC5-942C-42C0-97A9-C75E1A5D3BDA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0E876588-7C2D-4647-B579-258423894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5365C-9FB8-4F24-A4F7-786B3A1BCAAE}"/>
</file>

<file path=customXml/itemProps4.xml><?xml version="1.0" encoding="utf-8"?>
<ds:datastoreItem xmlns:ds="http://schemas.openxmlformats.org/officeDocument/2006/customXml" ds:itemID="{250E8F90-DC69-43CE-A765-FE4915CB0B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3F01E7-BF3B-486A-816C-96242B0C4B83}">
  <ds:schemaRefs>
    <ds:schemaRef ds:uri="http://schemas.microsoft.com/office/2006/metadata/properties"/>
    <ds:schemaRef ds:uri="84a146bb-e433-4be7-93e4-049a36845c6a"/>
    <ds:schemaRef ds:uri="http://schemas.microsoft.com/office/infopath/2007/PartnerControls"/>
    <ds:schemaRef ds:uri="http://purl.org/dc/terms/"/>
    <ds:schemaRef ds:uri="cc625d36-bb37-4650-91b9-0c96159295b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8f3d968-6251-40b0-9f11-012b293496c2"/>
    <ds:schemaRef ds:uri="4e9c2f0c-7bf8-49af-8356-cbf363fc78a7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680D27E-51AB-46A4-BEBA-E21E43C8183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88E829A-F47D-4AB4-849C-8C1372512C65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8103390F-4DCC-43BE-AF4C-A89CE23C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Björkgren</dc:creator>
  <cp:keywords/>
  <dc:description/>
  <cp:lastModifiedBy>Lotta Nordqvist</cp:lastModifiedBy>
  <cp:revision>9</cp:revision>
  <cp:lastPrinted>2019-07-29T13:21:00Z</cp:lastPrinted>
  <dcterms:created xsi:type="dcterms:W3CDTF">2019-07-11T06:20:00Z</dcterms:created>
  <dcterms:modified xsi:type="dcterms:W3CDTF">2019-08-01T07:58:00Z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96cf8aae-30b0-47b4-95ec-d2a220e8d1e2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