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97DF5" w:rsidP="00DA0661">
      <w:pPr>
        <w:pStyle w:val="Title"/>
      </w:pPr>
      <w:bookmarkStart w:id="0" w:name="Start"/>
      <w:bookmarkEnd w:id="0"/>
      <w:r>
        <w:t>Svar på fråga 2022/23:887 av Mats Wiking (S)</w:t>
      </w:r>
      <w:r>
        <w:br/>
        <w:t>Kvaliteten i pedagogisk omsorg</w:t>
      </w:r>
    </w:p>
    <w:p w:rsidR="00B97DF5" w:rsidP="002749F7">
      <w:pPr>
        <w:pStyle w:val="BodyText"/>
      </w:pPr>
      <w:r>
        <w:t xml:space="preserve">Mats Wiking har frågat mig hur jag och regeringen kommer att följa upp </w:t>
      </w:r>
      <w:r w:rsidR="00A47821">
        <w:t xml:space="preserve">efterlevnaden av </w:t>
      </w:r>
      <w:r>
        <w:t>den nya lagen</w:t>
      </w:r>
      <w:r w:rsidR="00D529CC">
        <w:t>, dvs</w:t>
      </w:r>
      <w:r w:rsidR="00096EB0">
        <w:t>.</w:t>
      </w:r>
      <w:r w:rsidR="00D529CC">
        <w:t xml:space="preserve"> de nya bestämmelserna i skollagen</w:t>
      </w:r>
      <w:r>
        <w:t xml:space="preserve"> om tydligare och utökade krav på den pedagogiska omsorgen. </w:t>
      </w:r>
    </w:p>
    <w:p w:rsidR="00E80F13" w:rsidP="00E80F13">
      <w:pPr>
        <w:pStyle w:val="BodyText"/>
      </w:pPr>
      <w:r w:rsidRPr="009F0EBF">
        <w:t>Den 1 januari 2023 infördes nya bestämmelser i skollagen</w:t>
      </w:r>
      <w:r w:rsidR="00B306DD">
        <w:t xml:space="preserve"> (2010:800)</w:t>
      </w:r>
      <w:r w:rsidRPr="009F0EBF">
        <w:t xml:space="preserve"> som innebär tydligare och utökade krav på den pedagogiska omsorgen. Kraven innebär bl.a. att verksamheten ska förbereda barnen för utbildning inom skolväsen</w:t>
      </w:r>
      <w:r w:rsidR="00A849B6">
        <w:softHyphen/>
      </w:r>
      <w:r w:rsidRPr="009F0EBF">
        <w:t>det och att varje huvudman systematiskt och kontinuerligt ska planera, följa upp, utveckla och utvärdera verksamheten. Vidare ska kommunen efter ansökan pröva om en enskild ska godkännas som huvudman. För godkän</w:t>
      </w:r>
      <w:r w:rsidR="00A849B6">
        <w:softHyphen/>
      </w:r>
      <w:r w:rsidRPr="009F0EBF">
        <w:t>nande ska det krävas att den enskilde har insikt i och förutsättningar att följa de föreskrifter som gäller för verksamheten och i övrigt bedöms som lämp</w:t>
      </w:r>
      <w:r w:rsidR="00A849B6">
        <w:softHyphen/>
      </w:r>
      <w:r w:rsidRPr="009F0EBF">
        <w:t>lig. Efter godkännandet ska kommunen utöva tillsyn för att se att kraven fortlöpande är uppfyllda. Om den enskilde inte längre uppfyller förutsättningar</w:t>
      </w:r>
      <w:r>
        <w:t>na</w:t>
      </w:r>
      <w:r w:rsidRPr="009F0EBF">
        <w:t xml:space="preserve"> för godkännande ska godkännandet </w:t>
      </w:r>
      <w:r w:rsidR="00A47821">
        <w:t xml:space="preserve">kunna </w:t>
      </w:r>
      <w:r w:rsidRPr="009F0EBF">
        <w:t xml:space="preserve">återkallas utan föregående föreläggande. </w:t>
      </w:r>
    </w:p>
    <w:p w:rsidR="00E80F13" w:rsidP="00E80F13">
      <w:pPr>
        <w:pStyle w:val="BodyText"/>
      </w:pPr>
      <w:r w:rsidRPr="009F0EBF">
        <w:t>Alla barn och elever ska få en bra start i livet. Att bedriva utbildningsverk-samhet inom skolväsendet i Sverige innebär att man förvaltar samhällets förtroende för det uppdraget.</w:t>
      </w:r>
      <w:r>
        <w:t xml:space="preserve"> </w:t>
      </w:r>
      <w:r w:rsidRPr="00F17725">
        <w:t>Kommunerna är enligt skollagen ansvariga för tillsynen av pedagogisk omsorg. Statens skolinspektion är ansvarig för att granska hur en kommun uppfyller sitt tillsynsansvar.</w:t>
      </w:r>
      <w:r>
        <w:t xml:space="preserve"> </w:t>
      </w:r>
    </w:p>
    <w:p w:rsidR="00E80F13" w:rsidP="00E80F13">
      <w:pPr>
        <w:pStyle w:val="BodyText"/>
      </w:pPr>
      <w:r w:rsidRPr="003B2B9B">
        <w:t>Jag förväntar mig att både kommunerna oc</w:t>
      </w:r>
      <w:r>
        <w:t>h</w:t>
      </w:r>
      <w:r w:rsidRPr="003B2B9B">
        <w:t xml:space="preserve"> </w:t>
      </w:r>
      <w:r>
        <w:t>Skolinspektionen</w:t>
      </w:r>
      <w:r w:rsidRPr="003B2B9B">
        <w:t xml:space="preserve"> uppfyller sitt tillsynsansvar och ingriper om behov föreligger. Förtroendet att bedriva utbildningsverksamhet i Sverige ska endast ges till seriösa aktörer</w:t>
      </w:r>
      <w:r w:rsidRPr="00C901C7">
        <w:t xml:space="preserve">. Eftersom </w:t>
      </w:r>
      <w:r>
        <w:t xml:space="preserve">de nya </w:t>
      </w:r>
      <w:r w:rsidRPr="00C901C7">
        <w:t>bestäm</w:t>
      </w:r>
      <w:r>
        <w:t>m</w:t>
      </w:r>
      <w:r w:rsidRPr="00C901C7">
        <w:t>elser</w:t>
      </w:r>
      <w:r>
        <w:t xml:space="preserve">na </w:t>
      </w:r>
      <w:r w:rsidR="00EC6463">
        <w:t xml:space="preserve">om </w:t>
      </w:r>
      <w:r w:rsidRPr="00E7580A">
        <w:t>enskilt bedriven pedagogisk omsorg</w:t>
      </w:r>
      <w:r w:rsidRPr="00C901C7">
        <w:t xml:space="preserve"> </w:t>
      </w:r>
      <w:r w:rsidR="008E6AEE">
        <w:t xml:space="preserve">relativt nyligen trätt i kraft </w:t>
      </w:r>
      <w:r w:rsidRPr="00C901C7">
        <w:t>är det för tidigt att säga vilk</w:t>
      </w:r>
      <w:r>
        <w:t xml:space="preserve">a </w:t>
      </w:r>
      <w:r w:rsidRPr="00C901C7">
        <w:t>resultat de gett</w:t>
      </w:r>
      <w:r w:rsidR="00FE7F4A">
        <w:t xml:space="preserve">, men </w:t>
      </w:r>
      <w:r w:rsidRPr="00FE7F4A" w:rsidR="00FE7F4A">
        <w:t>jag kommer att följa utvecklingen</w:t>
      </w:r>
      <w:r w:rsidR="00FE7F4A">
        <w:t xml:space="preserve"> inom området</w:t>
      </w:r>
      <w:r w:rsidRPr="00C901C7">
        <w:t xml:space="preserve">. </w:t>
      </w:r>
    </w:p>
    <w:p w:rsidR="004E5D01" w:rsidP="002749F7">
      <w:pPr>
        <w:pStyle w:val="BodyText"/>
      </w:pPr>
    </w:p>
    <w:p w:rsidR="00B97DF5" w:rsidP="006A12F1">
      <w:pPr>
        <w:pStyle w:val="BodyText"/>
      </w:pPr>
      <w:r>
        <w:t xml:space="preserve">Stockholm den </w:t>
      </w:r>
      <w:sdt>
        <w:sdtPr>
          <w:id w:val="-1225218591"/>
          <w:placeholder>
            <w:docPart w:val="FD14EE70183940B3ACDA397C37EA7DD2"/>
          </w:placeholder>
          <w:dataBinding w:xpath="/ns0:DocumentInfo[1]/ns0:BaseInfo[1]/ns0:HeaderDate[1]" w:storeItemID="{8D142A43-D6CA-41C6-B365-26895906F559}" w:prefixMappings="xmlns:ns0='http://lp/documentinfo/RK' "/>
          <w:date w:fullDate="2023-08-16T00:00:00Z">
            <w:dateFormat w:val="d MMMM yyyy"/>
            <w:lid w:val="sv-SE"/>
            <w:storeMappedDataAs w:val="dateTime"/>
            <w:calendar w:val="gregorian"/>
          </w:date>
        </w:sdtPr>
        <w:sdtContent>
          <w:r w:rsidR="00476942">
            <w:t>16 augusti 2023</w:t>
          </w:r>
        </w:sdtContent>
      </w:sdt>
    </w:p>
    <w:p w:rsidR="00B97DF5" w:rsidP="004E7A8F">
      <w:pPr>
        <w:pStyle w:val="Brdtextutanavstnd"/>
      </w:pPr>
    </w:p>
    <w:p w:rsidR="00B97DF5" w:rsidP="004E7A8F">
      <w:pPr>
        <w:pStyle w:val="Brdtextutanavstnd"/>
      </w:pPr>
    </w:p>
    <w:p w:rsidR="00B97DF5" w:rsidP="004E7A8F">
      <w:pPr>
        <w:pStyle w:val="Brdtextutanavstnd"/>
      </w:pPr>
    </w:p>
    <w:p w:rsidR="00B97DF5" w:rsidP="00422A41">
      <w:pPr>
        <w:pStyle w:val="BodyText"/>
      </w:pPr>
      <w:r>
        <w:t>Lotta Edholm</w:t>
      </w:r>
    </w:p>
    <w:p w:rsidR="00B97DF5" w:rsidRPr="00DB48AB" w:rsidP="00DB48AB">
      <w:pPr>
        <w:pStyle w:val="BodyText"/>
      </w:pPr>
    </w:p>
    <w:p w:rsidR="00B97DF5" w:rsidP="00E96532">
      <w:pPr>
        <w:pStyle w:val="BodyText"/>
      </w:pPr>
    </w:p>
    <w:sectPr w:rsidSect="00B97DF5">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FB3DFD">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B97DF5" w:rsidRPr="00B62610" w:rsidP="00B97DF5">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FB3DFD">
      <w:tblPrEx>
        <w:tblW w:w="708" w:type="dxa"/>
        <w:jc w:val="right"/>
        <w:tblLayout w:type="fixed"/>
        <w:tblCellMar>
          <w:left w:w="0" w:type="dxa"/>
          <w:right w:w="0" w:type="dxa"/>
        </w:tblCellMar>
        <w:tblLook w:val="0600"/>
      </w:tblPrEx>
      <w:trPr>
        <w:trHeight w:val="850"/>
        <w:jc w:val="right"/>
      </w:trPr>
      <w:tc>
        <w:tcPr>
          <w:tcW w:w="708" w:type="dxa"/>
          <w:vAlign w:val="bottom"/>
        </w:tcPr>
        <w:p w:rsidR="00B97DF5" w:rsidRPr="00347E11" w:rsidP="00B97DF5">
          <w:pPr>
            <w:pStyle w:val="Footer"/>
            <w:spacing w:line="276" w:lineRule="auto"/>
            <w:jc w:val="right"/>
          </w:pPr>
        </w:p>
      </w:tc>
    </w:tr>
  </w:tbl>
  <w:p w:rsidR="00B97DF5" w:rsidRPr="005606BC" w:rsidP="00B97DF5">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97DF5" w:rsidRPr="007D73AB">
          <w:pPr>
            <w:pStyle w:val="Header"/>
          </w:pPr>
        </w:p>
      </w:tc>
      <w:tc>
        <w:tcPr>
          <w:tcW w:w="3170" w:type="dxa"/>
          <w:vAlign w:val="bottom"/>
        </w:tcPr>
        <w:p w:rsidR="00B97DF5" w:rsidRPr="007D73AB" w:rsidP="00340DE0">
          <w:pPr>
            <w:pStyle w:val="Header"/>
          </w:pPr>
        </w:p>
      </w:tc>
      <w:tc>
        <w:tcPr>
          <w:tcW w:w="1134" w:type="dxa"/>
        </w:tcPr>
        <w:p w:rsidR="00B97DF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97DF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97DF5" w:rsidRPr="00710A6C" w:rsidP="00EE3C0F">
          <w:pPr>
            <w:pStyle w:val="Header"/>
            <w:rPr>
              <w:b/>
            </w:rPr>
          </w:pPr>
        </w:p>
        <w:p w:rsidR="00B97DF5" w:rsidP="00EE3C0F">
          <w:pPr>
            <w:pStyle w:val="Header"/>
          </w:pPr>
        </w:p>
        <w:p w:rsidR="00B97DF5" w:rsidP="00EE3C0F">
          <w:pPr>
            <w:pStyle w:val="Header"/>
          </w:pPr>
        </w:p>
        <w:p w:rsidR="00B97DF5" w:rsidP="00EE3C0F">
          <w:pPr>
            <w:pStyle w:val="Header"/>
          </w:pPr>
        </w:p>
        <w:sdt>
          <w:sdtPr>
            <w:alias w:val="Dnr"/>
            <w:tag w:val="ccRKShow_Dnr"/>
            <w:id w:val="-829283628"/>
            <w:placeholder>
              <w:docPart w:val="0F6188E83E3F4D7F8420EFDDA5896060"/>
            </w:placeholder>
            <w:dataBinding w:xpath="/ns0:DocumentInfo[1]/ns0:BaseInfo[1]/ns0:Dnr[1]" w:storeItemID="{8D142A43-D6CA-41C6-B365-26895906F559}" w:prefixMappings="xmlns:ns0='http://lp/documentinfo/RK' "/>
            <w:text/>
          </w:sdtPr>
          <w:sdtContent>
            <w:p w:rsidR="00B97DF5" w:rsidP="00EE3C0F">
              <w:pPr>
                <w:pStyle w:val="Header"/>
              </w:pPr>
              <w:r>
                <w:t>U2023/</w:t>
              </w:r>
              <w:r w:rsidR="00E80F13">
                <w:t>02313</w:t>
              </w:r>
            </w:p>
          </w:sdtContent>
        </w:sdt>
        <w:sdt>
          <w:sdtPr>
            <w:alias w:val="DocNumber"/>
            <w:tag w:val="DocNumber"/>
            <w:id w:val="1726028884"/>
            <w:placeholder>
              <w:docPart w:val="30EA600FAF604BE5B335FA96D6A3885E"/>
            </w:placeholder>
            <w:showingPlcHdr/>
            <w:dataBinding w:xpath="/ns0:DocumentInfo[1]/ns0:BaseInfo[1]/ns0:DocNumber[1]" w:storeItemID="{8D142A43-D6CA-41C6-B365-26895906F559}" w:prefixMappings="xmlns:ns0='http://lp/documentinfo/RK' "/>
            <w:text/>
          </w:sdtPr>
          <w:sdtContent>
            <w:p w:rsidR="00B97DF5" w:rsidP="00EE3C0F">
              <w:pPr>
                <w:pStyle w:val="Header"/>
              </w:pPr>
              <w:r>
                <w:rPr>
                  <w:rStyle w:val="PlaceholderText"/>
                </w:rPr>
                <w:t xml:space="preserve"> </w:t>
              </w:r>
            </w:p>
          </w:sdtContent>
        </w:sdt>
        <w:p w:rsidR="00B97DF5" w:rsidP="00EE3C0F">
          <w:pPr>
            <w:pStyle w:val="Header"/>
          </w:pPr>
        </w:p>
      </w:tc>
      <w:tc>
        <w:tcPr>
          <w:tcW w:w="1134" w:type="dxa"/>
        </w:tcPr>
        <w:p w:rsidR="00B97DF5" w:rsidP="0094502D">
          <w:pPr>
            <w:pStyle w:val="Header"/>
          </w:pPr>
        </w:p>
        <w:p w:rsidR="00B97DF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426ABB2F57C4E2EAB999A13CBFEE925"/>
          </w:placeholder>
          <w:richText/>
        </w:sdtPr>
        <w:sdtEndPr>
          <w:rPr>
            <w:b w:val="0"/>
          </w:rPr>
        </w:sdtEndPr>
        <w:sdtContent>
          <w:tc>
            <w:tcPr>
              <w:tcW w:w="5534" w:type="dxa"/>
              <w:tcMar>
                <w:right w:w="1134" w:type="dxa"/>
              </w:tcMar>
            </w:tcPr>
            <w:p w:rsidR="00160378" w:rsidRPr="00160378" w:rsidP="00340DE0">
              <w:pPr>
                <w:pStyle w:val="Header"/>
                <w:rPr>
                  <w:b/>
                </w:rPr>
              </w:pPr>
              <w:r w:rsidRPr="00160378">
                <w:rPr>
                  <w:b/>
                </w:rPr>
                <w:t>Utbildningsdepartementet</w:t>
              </w:r>
            </w:p>
            <w:p w:rsidR="00160378" w:rsidP="00340DE0">
              <w:pPr>
                <w:pStyle w:val="Header"/>
              </w:pPr>
              <w:r w:rsidRPr="00160378">
                <w:t>Skolministern</w:t>
              </w:r>
            </w:p>
            <w:p w:rsidR="00B97DF5" w:rsidRPr="00340DE0" w:rsidP="00340DE0">
              <w:pPr>
                <w:pStyle w:val="Header"/>
              </w:pPr>
            </w:p>
          </w:tc>
        </w:sdtContent>
      </w:sdt>
      <w:sdt>
        <w:sdtPr>
          <w:alias w:val="Recipient"/>
          <w:tag w:val="ccRKShow_Recipient"/>
          <w:id w:val="-28344517"/>
          <w:placeholder>
            <w:docPart w:val="08033F40FE0D43A7BE4F174FA7F79451"/>
          </w:placeholder>
          <w:dataBinding w:xpath="/ns0:DocumentInfo[1]/ns0:BaseInfo[1]/ns0:Recipient[1]" w:storeItemID="{8D142A43-D6CA-41C6-B365-26895906F559}" w:prefixMappings="xmlns:ns0='http://lp/documentinfo/RK' "/>
          <w:text w:multiLine="1"/>
        </w:sdtPr>
        <w:sdtContent>
          <w:tc>
            <w:tcPr>
              <w:tcW w:w="3170" w:type="dxa"/>
            </w:tcPr>
            <w:p w:rsidR="00B97DF5" w:rsidP="00547B89">
              <w:pPr>
                <w:pStyle w:val="Header"/>
              </w:pPr>
              <w:r>
                <w:t>Till riksdagen</w:t>
              </w:r>
            </w:p>
          </w:tc>
        </w:sdtContent>
      </w:sdt>
      <w:tc>
        <w:tcPr>
          <w:tcW w:w="1134" w:type="dxa"/>
        </w:tcPr>
        <w:p w:rsidR="00B97DF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B97DF5"/>
  </w:style>
  <w:style w:type="paragraph" w:styleId="Heading1">
    <w:name w:val="heading 1"/>
    <w:basedOn w:val="BodyText"/>
    <w:next w:val="BodyText"/>
    <w:link w:val="Rubrik1Char"/>
    <w:uiPriority w:val="1"/>
    <w:qFormat/>
    <w:rsid w:val="00B97D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B97D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B97D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B97D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B97D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B97DF5"/>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B97DF5"/>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B97DF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B97DF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B97DF5"/>
    <w:pPr>
      <w:tabs>
        <w:tab w:val="left" w:pos="1701"/>
        <w:tab w:val="left" w:pos="3600"/>
        <w:tab w:val="left" w:pos="5387"/>
      </w:tabs>
    </w:pPr>
  </w:style>
  <w:style w:type="character" w:customStyle="1" w:styleId="BrdtextChar">
    <w:name w:val="Brödtext Char"/>
    <w:basedOn w:val="DefaultParagraphFont"/>
    <w:link w:val="BodyText"/>
    <w:rsid w:val="00B97DF5"/>
  </w:style>
  <w:style w:type="paragraph" w:styleId="BodyTextIndent">
    <w:name w:val="Body Text Indent"/>
    <w:basedOn w:val="Normal"/>
    <w:link w:val="BrdtextmedindragChar"/>
    <w:qFormat/>
    <w:rsid w:val="00B97DF5"/>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B97DF5"/>
  </w:style>
  <w:style w:type="character" w:customStyle="1" w:styleId="Rubrik1Char">
    <w:name w:val="Rubrik 1 Char"/>
    <w:basedOn w:val="DefaultParagraphFont"/>
    <w:link w:val="Heading1"/>
    <w:uiPriority w:val="1"/>
    <w:rsid w:val="00B97D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B97DF5"/>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B97DF5"/>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B97D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B97D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B97DF5"/>
    <w:pPr>
      <w:numPr>
        <w:numId w:val="0"/>
      </w:numPr>
    </w:pPr>
  </w:style>
  <w:style w:type="paragraph" w:customStyle="1" w:styleId="Rubrik2utannumrering">
    <w:name w:val="Rubrik 2 utan numrering"/>
    <w:basedOn w:val="Heading2"/>
    <w:next w:val="BodyText"/>
    <w:uiPriority w:val="1"/>
    <w:qFormat/>
    <w:rsid w:val="00B97DF5"/>
    <w:pPr>
      <w:numPr>
        <w:ilvl w:val="0"/>
        <w:numId w:val="0"/>
      </w:numPr>
    </w:pPr>
  </w:style>
  <w:style w:type="paragraph" w:customStyle="1" w:styleId="Rubrik3utannumrering">
    <w:name w:val="Rubrik 3 utan numrering"/>
    <w:basedOn w:val="Heading3"/>
    <w:next w:val="BodyText"/>
    <w:uiPriority w:val="1"/>
    <w:qFormat/>
    <w:rsid w:val="00B97DF5"/>
    <w:pPr>
      <w:numPr>
        <w:ilvl w:val="0"/>
        <w:numId w:val="0"/>
      </w:numPr>
    </w:pPr>
  </w:style>
  <w:style w:type="character" w:customStyle="1" w:styleId="Rubrik4Char">
    <w:name w:val="Rubrik 4 Char"/>
    <w:basedOn w:val="DefaultParagraphFont"/>
    <w:link w:val="Heading4"/>
    <w:uiPriority w:val="1"/>
    <w:rsid w:val="00B97DF5"/>
    <w:rPr>
      <w:rFonts w:asciiTheme="majorHAnsi" w:eastAsiaTheme="majorEastAsia" w:hAnsiTheme="majorHAnsi" w:cstheme="majorBidi"/>
      <w:b/>
      <w:iCs/>
      <w:sz w:val="20"/>
    </w:rPr>
  </w:style>
  <w:style w:type="paragraph" w:customStyle="1" w:styleId="Brdtextutanavstnd">
    <w:name w:val="Brödtext utan avstånd"/>
    <w:basedOn w:val="Normal"/>
    <w:qFormat/>
    <w:rsid w:val="00B97DF5"/>
    <w:pPr>
      <w:tabs>
        <w:tab w:val="left" w:pos="1701"/>
        <w:tab w:val="left" w:pos="3600"/>
        <w:tab w:val="left" w:pos="5387"/>
      </w:tabs>
      <w:spacing w:after="0"/>
    </w:pPr>
  </w:style>
  <w:style w:type="paragraph" w:customStyle="1" w:styleId="Bildtext">
    <w:name w:val="Bildtext"/>
    <w:basedOn w:val="BodyText"/>
    <w:next w:val="BodyText"/>
    <w:uiPriority w:val="2"/>
    <w:qFormat/>
    <w:rsid w:val="00B97DF5"/>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B97DF5"/>
    <w:pPr>
      <w:numPr>
        <w:ilvl w:val="0"/>
        <w:numId w:val="0"/>
      </w:numPr>
    </w:pPr>
  </w:style>
  <w:style w:type="paragraph" w:customStyle="1" w:styleId="Rubrik5utannumrering">
    <w:name w:val="Rubrik 5 utan numrering"/>
    <w:basedOn w:val="Heading5"/>
    <w:next w:val="BodyText"/>
    <w:uiPriority w:val="1"/>
    <w:qFormat/>
    <w:rsid w:val="00B97DF5"/>
  </w:style>
  <w:style w:type="paragraph" w:styleId="Caption">
    <w:name w:val="caption"/>
    <w:basedOn w:val="Bildtext"/>
    <w:next w:val="Normal"/>
    <w:uiPriority w:val="35"/>
    <w:semiHidden/>
    <w:qFormat/>
    <w:rsid w:val="00B97DF5"/>
    <w:rPr>
      <w:iCs/>
      <w:szCs w:val="18"/>
    </w:rPr>
  </w:style>
  <w:style w:type="character" w:customStyle="1" w:styleId="Rubrik5Char">
    <w:name w:val="Rubrik 5 Char"/>
    <w:basedOn w:val="DefaultParagraphFont"/>
    <w:link w:val="Heading5"/>
    <w:uiPriority w:val="1"/>
    <w:rsid w:val="00B97DF5"/>
    <w:rPr>
      <w:rFonts w:asciiTheme="majorHAnsi" w:eastAsiaTheme="majorEastAsia" w:hAnsiTheme="majorHAnsi" w:cstheme="majorBidi"/>
      <w:sz w:val="20"/>
    </w:rPr>
  </w:style>
  <w:style w:type="numbering" w:customStyle="1" w:styleId="RKNumreraderubriker">
    <w:name w:val="RK Numrerade rubriker"/>
    <w:uiPriority w:val="99"/>
    <w:rsid w:val="00B97DF5"/>
    <w:pPr>
      <w:numPr>
        <w:numId w:val="1"/>
      </w:numPr>
    </w:pPr>
  </w:style>
  <w:style w:type="paragraph" w:customStyle="1" w:styleId="Klla">
    <w:name w:val="Källa"/>
    <w:basedOn w:val="Bildtext"/>
    <w:next w:val="BodyText"/>
    <w:uiPriority w:val="2"/>
    <w:qFormat/>
    <w:rsid w:val="00B97DF5"/>
  </w:style>
  <w:style w:type="paragraph" w:styleId="Header">
    <w:name w:val="header"/>
    <w:basedOn w:val="Normal"/>
    <w:link w:val="SidhuvudChar"/>
    <w:uiPriority w:val="99"/>
    <w:rsid w:val="00B97DF5"/>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B97DF5"/>
    <w:rPr>
      <w:rFonts w:asciiTheme="majorHAnsi" w:hAnsiTheme="majorHAnsi"/>
      <w:sz w:val="19"/>
    </w:rPr>
  </w:style>
  <w:style w:type="paragraph" w:styleId="Footer">
    <w:name w:val="footer"/>
    <w:basedOn w:val="Normal"/>
    <w:link w:val="SidfotChar"/>
    <w:uiPriority w:val="99"/>
    <w:semiHidden/>
    <w:rsid w:val="00B97DF5"/>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B97DF5"/>
    <w:rPr>
      <w:rFonts w:asciiTheme="majorHAnsi" w:hAnsiTheme="majorHAnsi"/>
      <w:sz w:val="16"/>
    </w:rPr>
  </w:style>
  <w:style w:type="paragraph" w:styleId="TOC2">
    <w:name w:val="toc 2"/>
    <w:basedOn w:val="Normal"/>
    <w:next w:val="BodyText"/>
    <w:uiPriority w:val="28"/>
    <w:semiHidden/>
    <w:rsid w:val="00B97DF5"/>
    <w:pPr>
      <w:tabs>
        <w:tab w:val="right" w:leader="dot" w:pos="7371"/>
      </w:tabs>
      <w:spacing w:after="0" w:line="240" w:lineRule="auto"/>
    </w:pPr>
  </w:style>
  <w:style w:type="character" w:styleId="PageNumber">
    <w:name w:val="page number"/>
    <w:basedOn w:val="SidfotChar"/>
    <w:uiPriority w:val="99"/>
    <w:semiHidden/>
    <w:rsid w:val="00B97DF5"/>
    <w:rPr>
      <w:rFonts w:asciiTheme="majorHAnsi" w:hAnsiTheme="majorHAnsi"/>
      <w:sz w:val="17"/>
    </w:rPr>
  </w:style>
  <w:style w:type="paragraph" w:styleId="TOC1">
    <w:name w:val="toc 1"/>
    <w:basedOn w:val="Normal"/>
    <w:next w:val="BodyText"/>
    <w:uiPriority w:val="28"/>
    <w:semiHidden/>
    <w:rsid w:val="00B97DF5"/>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B97DF5"/>
    <w:pPr>
      <w:tabs>
        <w:tab w:val="right" w:leader="dot" w:pos="7371"/>
      </w:tabs>
      <w:spacing w:after="0" w:line="240" w:lineRule="auto"/>
      <w:ind w:left="284"/>
    </w:pPr>
  </w:style>
  <w:style w:type="character" w:styleId="Hyperlink">
    <w:name w:val="Hyperlink"/>
    <w:basedOn w:val="DefaultParagraphFont"/>
    <w:uiPriority w:val="99"/>
    <w:rsid w:val="00B97DF5"/>
    <w:rPr>
      <w:noProof w:val="0"/>
      <w:color w:val="0563C1" w:themeColor="hyperlink"/>
      <w:u w:val="single"/>
    </w:rPr>
  </w:style>
  <w:style w:type="paragraph" w:styleId="TOCHeading">
    <w:name w:val="TOC Heading"/>
    <w:basedOn w:val="Rubrik1utannumrering"/>
    <w:next w:val="Normal"/>
    <w:uiPriority w:val="39"/>
    <w:semiHidden/>
    <w:qFormat/>
    <w:rsid w:val="00B97DF5"/>
    <w:pPr>
      <w:outlineLvl w:val="9"/>
    </w:pPr>
  </w:style>
  <w:style w:type="table" w:styleId="TableGrid">
    <w:name w:val="Table Grid"/>
    <w:aliases w:val="Ärendeförteckning"/>
    <w:basedOn w:val="TableNormal"/>
    <w:uiPriority w:val="39"/>
    <w:rsid w:val="00B97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B97DF5"/>
    <w:pPr>
      <w:spacing w:after="0"/>
    </w:pPr>
    <w:rPr>
      <w:szCs w:val="20"/>
    </w:rPr>
  </w:style>
  <w:style w:type="character" w:customStyle="1" w:styleId="FotnotstextChar">
    <w:name w:val="Fotnotstext Char"/>
    <w:basedOn w:val="DefaultParagraphFont"/>
    <w:link w:val="FootnoteText"/>
    <w:uiPriority w:val="99"/>
    <w:semiHidden/>
    <w:rsid w:val="00B97DF5"/>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B97DF5"/>
    <w:rPr>
      <w:noProof w:val="0"/>
      <w:vertAlign w:val="superscript"/>
    </w:rPr>
  </w:style>
  <w:style w:type="paragraph" w:styleId="ListNumber">
    <w:name w:val="List Number"/>
    <w:basedOn w:val="Normal"/>
    <w:uiPriority w:val="6"/>
    <w:rsid w:val="00B97DF5"/>
    <w:pPr>
      <w:numPr>
        <w:numId w:val="44"/>
      </w:numPr>
      <w:spacing w:after="100"/>
    </w:pPr>
  </w:style>
  <w:style w:type="paragraph" w:styleId="ListNumber2">
    <w:name w:val="List Number 2"/>
    <w:basedOn w:val="Normal"/>
    <w:uiPriority w:val="6"/>
    <w:rsid w:val="00B97DF5"/>
    <w:pPr>
      <w:numPr>
        <w:ilvl w:val="1"/>
        <w:numId w:val="44"/>
      </w:numPr>
      <w:spacing w:after="100"/>
      <w:contextualSpacing/>
    </w:pPr>
  </w:style>
  <w:style w:type="paragraph" w:styleId="ListBullet">
    <w:name w:val="List Bullet"/>
    <w:basedOn w:val="Normal"/>
    <w:uiPriority w:val="6"/>
    <w:rsid w:val="00B97DF5"/>
    <w:pPr>
      <w:numPr>
        <w:numId w:val="28"/>
      </w:numPr>
      <w:spacing w:after="100"/>
      <w:contextualSpacing/>
    </w:pPr>
  </w:style>
  <w:style w:type="paragraph" w:styleId="ListBullet2">
    <w:name w:val="List Bullet 2"/>
    <w:basedOn w:val="Normal"/>
    <w:uiPriority w:val="6"/>
    <w:rsid w:val="00B97DF5"/>
    <w:pPr>
      <w:numPr>
        <w:ilvl w:val="1"/>
        <w:numId w:val="28"/>
      </w:numPr>
      <w:spacing w:after="100"/>
      <w:ind w:left="850" w:hanging="425"/>
      <w:contextualSpacing/>
    </w:pPr>
  </w:style>
  <w:style w:type="numbering" w:customStyle="1" w:styleId="RKNumreradlista">
    <w:name w:val="RK Numrerad lista"/>
    <w:uiPriority w:val="99"/>
    <w:rsid w:val="00B97DF5"/>
    <w:pPr>
      <w:numPr>
        <w:numId w:val="7"/>
      </w:numPr>
    </w:pPr>
  </w:style>
  <w:style w:type="paragraph" w:customStyle="1" w:styleId="Strecklista">
    <w:name w:val="Strecklista"/>
    <w:basedOn w:val="ListBullet"/>
    <w:uiPriority w:val="6"/>
    <w:qFormat/>
    <w:rsid w:val="00B97DF5"/>
    <w:pPr>
      <w:numPr>
        <w:numId w:val="34"/>
      </w:numPr>
    </w:pPr>
  </w:style>
  <w:style w:type="numbering" w:customStyle="1" w:styleId="RKPunktlista">
    <w:name w:val="RK Punktlista"/>
    <w:uiPriority w:val="99"/>
    <w:rsid w:val="00B97DF5"/>
    <w:pPr>
      <w:numPr>
        <w:numId w:val="14"/>
      </w:numPr>
    </w:pPr>
  </w:style>
  <w:style w:type="paragraph" w:customStyle="1" w:styleId="Strecklista2">
    <w:name w:val="Strecklista 2"/>
    <w:basedOn w:val="Strecklista"/>
    <w:uiPriority w:val="6"/>
    <w:semiHidden/>
    <w:qFormat/>
    <w:rsid w:val="00B97DF5"/>
    <w:pPr>
      <w:numPr>
        <w:ilvl w:val="1"/>
      </w:numPr>
    </w:pPr>
  </w:style>
  <w:style w:type="numbering" w:customStyle="1" w:styleId="Strecklistan">
    <w:name w:val="Strecklistan"/>
    <w:uiPriority w:val="99"/>
    <w:rsid w:val="00B97DF5"/>
    <w:pPr>
      <w:numPr>
        <w:numId w:val="18"/>
      </w:numPr>
    </w:pPr>
  </w:style>
  <w:style w:type="character" w:styleId="PlaceholderText">
    <w:name w:val="Placeholder Text"/>
    <w:basedOn w:val="DefaultParagraphFont"/>
    <w:uiPriority w:val="99"/>
    <w:semiHidden/>
    <w:rsid w:val="00B97DF5"/>
    <w:rPr>
      <w:noProof w:val="0"/>
      <w:color w:val="808080"/>
    </w:rPr>
  </w:style>
  <w:style w:type="paragraph" w:styleId="ListNumber3">
    <w:name w:val="List Number 3"/>
    <w:basedOn w:val="Normal"/>
    <w:uiPriority w:val="6"/>
    <w:rsid w:val="00B97DF5"/>
    <w:pPr>
      <w:numPr>
        <w:ilvl w:val="2"/>
        <w:numId w:val="44"/>
      </w:numPr>
      <w:spacing w:after="100"/>
      <w:contextualSpacing/>
    </w:pPr>
  </w:style>
  <w:style w:type="paragraph" w:customStyle="1" w:styleId="Strecklista3">
    <w:name w:val="Strecklista 3"/>
    <w:basedOn w:val="BodyText"/>
    <w:uiPriority w:val="6"/>
    <w:semiHidden/>
    <w:qFormat/>
    <w:rsid w:val="00B97DF5"/>
    <w:pPr>
      <w:numPr>
        <w:ilvl w:val="2"/>
        <w:numId w:val="34"/>
      </w:numPr>
      <w:spacing w:after="100"/>
    </w:pPr>
  </w:style>
  <w:style w:type="paragraph" w:styleId="ListBullet3">
    <w:name w:val="List Bullet 3"/>
    <w:basedOn w:val="Normal"/>
    <w:uiPriority w:val="6"/>
    <w:rsid w:val="00B97DF5"/>
    <w:pPr>
      <w:numPr>
        <w:ilvl w:val="2"/>
        <w:numId w:val="28"/>
      </w:numPr>
      <w:spacing w:after="100"/>
      <w:contextualSpacing/>
    </w:pPr>
  </w:style>
  <w:style w:type="paragraph" w:customStyle="1" w:styleId="Brdtextmedram">
    <w:name w:val="Brödtext med ram"/>
    <w:basedOn w:val="BodyText"/>
    <w:qFormat/>
    <w:rsid w:val="00B97DF5"/>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B97DF5"/>
    <w:rPr>
      <w:rFonts w:ascii="Calibri" w:hAnsi="Calibri" w:cs="Calibri"/>
      <w:sz w:val="16"/>
    </w:rPr>
  </w:style>
  <w:style w:type="character" w:customStyle="1" w:styleId="DocNrChar">
    <w:name w:val="DocNr Char"/>
    <w:basedOn w:val="DefaultParagraphFont"/>
    <w:link w:val="DocNr"/>
    <w:semiHidden/>
    <w:rsid w:val="00B97DF5"/>
    <w:rPr>
      <w:rFonts w:ascii="Calibri" w:hAnsi="Calibri" w:cs="Calibri"/>
      <w:sz w:val="16"/>
    </w:rPr>
  </w:style>
  <w:style w:type="paragraph" w:customStyle="1" w:styleId="RKnormal">
    <w:name w:val="RKnormal"/>
    <w:basedOn w:val="Normal"/>
    <w:semiHidden/>
    <w:rsid w:val="00B97DF5"/>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B97DF5"/>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B97DF5"/>
    <w:pPr>
      <w:spacing w:after="0" w:line="240" w:lineRule="auto"/>
    </w:pPr>
  </w:style>
  <w:style w:type="character" w:customStyle="1" w:styleId="AnteckningsrubrikChar">
    <w:name w:val="Anteckningsrubrik Char"/>
    <w:basedOn w:val="DefaultParagraphFont"/>
    <w:link w:val="NoteHeading"/>
    <w:uiPriority w:val="99"/>
    <w:semiHidden/>
    <w:rsid w:val="00B97DF5"/>
  </w:style>
  <w:style w:type="character" w:styleId="FollowedHyperlink">
    <w:name w:val="FollowedHyperlink"/>
    <w:basedOn w:val="DefaultParagraphFont"/>
    <w:uiPriority w:val="99"/>
    <w:semiHidden/>
    <w:unhideWhenUsed/>
    <w:rsid w:val="00B97DF5"/>
    <w:rPr>
      <w:noProof w:val="0"/>
      <w:color w:val="954F72" w:themeColor="followedHyperlink"/>
      <w:u w:val="single"/>
    </w:rPr>
  </w:style>
  <w:style w:type="paragraph" w:styleId="Closing">
    <w:name w:val="Closing"/>
    <w:basedOn w:val="Normal"/>
    <w:link w:val="AvslutandetextChar"/>
    <w:uiPriority w:val="99"/>
    <w:semiHidden/>
    <w:unhideWhenUsed/>
    <w:rsid w:val="00B97DF5"/>
    <w:pPr>
      <w:spacing w:after="0" w:line="240" w:lineRule="auto"/>
      <w:ind w:left="4252"/>
    </w:pPr>
  </w:style>
  <w:style w:type="character" w:customStyle="1" w:styleId="AvslutandetextChar">
    <w:name w:val="Avslutande text Char"/>
    <w:basedOn w:val="DefaultParagraphFont"/>
    <w:link w:val="Closing"/>
    <w:uiPriority w:val="99"/>
    <w:semiHidden/>
    <w:rsid w:val="00B97DF5"/>
  </w:style>
  <w:style w:type="paragraph" w:styleId="EnvelopeReturn">
    <w:name w:val="envelope return"/>
    <w:basedOn w:val="Normal"/>
    <w:uiPriority w:val="99"/>
    <w:semiHidden/>
    <w:unhideWhenUsed/>
    <w:rsid w:val="00B97DF5"/>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B97DF5"/>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B97DF5"/>
    <w:rPr>
      <w:rFonts w:ascii="Segoe UI" w:hAnsi="Segoe UI" w:cs="Segoe UI"/>
      <w:sz w:val="18"/>
      <w:szCs w:val="18"/>
    </w:rPr>
  </w:style>
  <w:style w:type="character" w:styleId="Emphasis">
    <w:name w:val="Emphasis"/>
    <w:basedOn w:val="DefaultParagraphFont"/>
    <w:uiPriority w:val="20"/>
    <w:semiHidden/>
    <w:qFormat/>
    <w:rsid w:val="00B97DF5"/>
    <w:rPr>
      <w:i/>
      <w:iCs/>
      <w:noProof w:val="0"/>
    </w:rPr>
  </w:style>
  <w:style w:type="character" w:styleId="BookTitle">
    <w:name w:val="Book Title"/>
    <w:basedOn w:val="DefaultParagraphFont"/>
    <w:uiPriority w:val="33"/>
    <w:semiHidden/>
    <w:qFormat/>
    <w:rsid w:val="00B97DF5"/>
    <w:rPr>
      <w:b/>
      <w:bCs/>
      <w:i/>
      <w:iCs/>
      <w:noProof w:val="0"/>
      <w:spacing w:val="5"/>
    </w:rPr>
  </w:style>
  <w:style w:type="paragraph" w:styleId="BodyText2">
    <w:name w:val="Body Text 2"/>
    <w:basedOn w:val="Normal"/>
    <w:link w:val="Brdtext2Char"/>
    <w:uiPriority w:val="99"/>
    <w:semiHidden/>
    <w:unhideWhenUsed/>
    <w:rsid w:val="00B97DF5"/>
    <w:pPr>
      <w:spacing w:after="120" w:line="480" w:lineRule="auto"/>
    </w:pPr>
  </w:style>
  <w:style w:type="character" w:customStyle="1" w:styleId="Brdtext2Char">
    <w:name w:val="Brödtext 2 Char"/>
    <w:basedOn w:val="DefaultParagraphFont"/>
    <w:link w:val="BodyText2"/>
    <w:uiPriority w:val="99"/>
    <w:semiHidden/>
    <w:rsid w:val="00B97DF5"/>
  </w:style>
  <w:style w:type="paragraph" w:styleId="BodyText3">
    <w:name w:val="Body Text 3"/>
    <w:basedOn w:val="Normal"/>
    <w:link w:val="Brdtext3Char"/>
    <w:uiPriority w:val="99"/>
    <w:semiHidden/>
    <w:unhideWhenUsed/>
    <w:rsid w:val="00B97DF5"/>
    <w:pPr>
      <w:spacing w:after="120"/>
    </w:pPr>
    <w:rPr>
      <w:sz w:val="16"/>
      <w:szCs w:val="16"/>
    </w:rPr>
  </w:style>
  <w:style w:type="character" w:customStyle="1" w:styleId="Brdtext3Char">
    <w:name w:val="Brödtext 3 Char"/>
    <w:basedOn w:val="DefaultParagraphFont"/>
    <w:link w:val="BodyText3"/>
    <w:uiPriority w:val="99"/>
    <w:semiHidden/>
    <w:rsid w:val="00B97DF5"/>
    <w:rPr>
      <w:sz w:val="16"/>
      <w:szCs w:val="16"/>
    </w:rPr>
  </w:style>
  <w:style w:type="paragraph" w:styleId="BodyTextFirstIndent">
    <w:name w:val="Body Text First Indent"/>
    <w:basedOn w:val="BodyText"/>
    <w:link w:val="BrdtextmedfrstaindragChar"/>
    <w:uiPriority w:val="99"/>
    <w:semiHidden/>
    <w:unhideWhenUsed/>
    <w:rsid w:val="00B97DF5"/>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B97DF5"/>
  </w:style>
  <w:style w:type="paragraph" w:styleId="BodyTextFirstIndent2">
    <w:name w:val="Body Text First Indent 2"/>
    <w:basedOn w:val="BodyTextIndent"/>
    <w:link w:val="Brdtextmedfrstaindrag2Char"/>
    <w:uiPriority w:val="99"/>
    <w:semiHidden/>
    <w:unhideWhenUsed/>
    <w:rsid w:val="00B97DF5"/>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B97DF5"/>
  </w:style>
  <w:style w:type="paragraph" w:styleId="BodyTextIndent2">
    <w:name w:val="Body Text Indent 2"/>
    <w:basedOn w:val="Normal"/>
    <w:link w:val="Brdtextmedindrag2Char"/>
    <w:uiPriority w:val="99"/>
    <w:semiHidden/>
    <w:unhideWhenUsed/>
    <w:rsid w:val="00B97DF5"/>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B97DF5"/>
  </w:style>
  <w:style w:type="paragraph" w:styleId="BodyTextIndent3">
    <w:name w:val="Body Text Indent 3"/>
    <w:basedOn w:val="Normal"/>
    <w:link w:val="Brdtextmedindrag3Char"/>
    <w:uiPriority w:val="99"/>
    <w:semiHidden/>
    <w:unhideWhenUsed/>
    <w:rsid w:val="00B97DF5"/>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B97DF5"/>
    <w:rPr>
      <w:sz w:val="16"/>
      <w:szCs w:val="16"/>
    </w:rPr>
  </w:style>
  <w:style w:type="paragraph" w:styleId="Quote">
    <w:name w:val="Quote"/>
    <w:basedOn w:val="Normal"/>
    <w:next w:val="Normal"/>
    <w:link w:val="CitatChar"/>
    <w:uiPriority w:val="29"/>
    <w:semiHidden/>
    <w:qFormat/>
    <w:rsid w:val="00B97DF5"/>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B97DF5"/>
    <w:rPr>
      <w:i/>
      <w:iCs/>
      <w:color w:val="404040" w:themeColor="text1" w:themeTint="BF"/>
    </w:rPr>
  </w:style>
  <w:style w:type="paragraph" w:styleId="TableofAuthorities">
    <w:name w:val="table of authorities"/>
    <w:basedOn w:val="Normal"/>
    <w:next w:val="Normal"/>
    <w:uiPriority w:val="99"/>
    <w:semiHidden/>
    <w:unhideWhenUsed/>
    <w:rsid w:val="00B97DF5"/>
    <w:pPr>
      <w:spacing w:after="0"/>
      <w:ind w:left="250" w:hanging="250"/>
    </w:pPr>
  </w:style>
  <w:style w:type="paragraph" w:styleId="TOAHeading">
    <w:name w:val="toa heading"/>
    <w:basedOn w:val="Normal"/>
    <w:next w:val="Normal"/>
    <w:uiPriority w:val="99"/>
    <w:semiHidden/>
    <w:unhideWhenUsed/>
    <w:rsid w:val="00B97DF5"/>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B97DF5"/>
  </w:style>
  <w:style w:type="character" w:customStyle="1" w:styleId="DatumChar">
    <w:name w:val="Datum Char"/>
    <w:basedOn w:val="DefaultParagraphFont"/>
    <w:link w:val="Date"/>
    <w:uiPriority w:val="99"/>
    <w:semiHidden/>
    <w:rsid w:val="00B97DF5"/>
  </w:style>
  <w:style w:type="character" w:styleId="SubtleEmphasis">
    <w:name w:val="Subtle Emphasis"/>
    <w:basedOn w:val="DefaultParagraphFont"/>
    <w:uiPriority w:val="19"/>
    <w:semiHidden/>
    <w:qFormat/>
    <w:rsid w:val="00B97DF5"/>
    <w:rPr>
      <w:i/>
      <w:iCs/>
      <w:noProof w:val="0"/>
      <w:color w:val="404040" w:themeColor="text1" w:themeTint="BF"/>
    </w:rPr>
  </w:style>
  <w:style w:type="character" w:styleId="SubtleReference">
    <w:name w:val="Subtle Reference"/>
    <w:basedOn w:val="DefaultParagraphFont"/>
    <w:uiPriority w:val="31"/>
    <w:semiHidden/>
    <w:qFormat/>
    <w:rsid w:val="00B97DF5"/>
    <w:rPr>
      <w:smallCaps/>
      <w:noProof w:val="0"/>
      <w:color w:val="5A5A5A" w:themeColor="text1" w:themeTint="A5"/>
    </w:rPr>
  </w:style>
  <w:style w:type="table" w:styleId="TableSubtle1">
    <w:name w:val="Table Subtle 1"/>
    <w:basedOn w:val="TableNormal"/>
    <w:uiPriority w:val="99"/>
    <w:semiHidden/>
    <w:unhideWhenUsed/>
    <w:rsid w:val="00B97DF5"/>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B97DF5"/>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B97DF5"/>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B97DF5"/>
    <w:rPr>
      <w:rFonts w:ascii="Segoe UI" w:hAnsi="Segoe UI" w:cs="Segoe UI"/>
      <w:sz w:val="16"/>
      <w:szCs w:val="16"/>
    </w:rPr>
  </w:style>
  <w:style w:type="table" w:styleId="TableElegant">
    <w:name w:val="Table Elegant"/>
    <w:basedOn w:val="TableNormal"/>
    <w:uiPriority w:val="99"/>
    <w:semiHidden/>
    <w:unhideWhenUsed/>
    <w:rsid w:val="00B97D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B97DF5"/>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B97DF5"/>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B97DF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B97DF5"/>
    <w:pPr>
      <w:spacing w:after="0" w:line="240" w:lineRule="auto"/>
    </w:pPr>
  </w:style>
  <w:style w:type="character" w:customStyle="1" w:styleId="E-postsignaturChar">
    <w:name w:val="E-postsignatur Char"/>
    <w:basedOn w:val="DefaultParagraphFont"/>
    <w:link w:val="E-mailSignature"/>
    <w:uiPriority w:val="99"/>
    <w:semiHidden/>
    <w:rsid w:val="00B97DF5"/>
  </w:style>
  <w:style w:type="paragraph" w:styleId="TableofFigures">
    <w:name w:val="table of figures"/>
    <w:basedOn w:val="Normal"/>
    <w:next w:val="Normal"/>
    <w:uiPriority w:val="99"/>
    <w:semiHidden/>
    <w:unhideWhenUsed/>
    <w:rsid w:val="00B97DF5"/>
    <w:pPr>
      <w:spacing w:after="0"/>
    </w:pPr>
  </w:style>
  <w:style w:type="table" w:styleId="ColorfulList">
    <w:name w:val="Colorful List"/>
    <w:basedOn w:val="TableNormal"/>
    <w:uiPriority w:val="72"/>
    <w:semiHidden/>
    <w:unhideWhenUsed/>
    <w:rsid w:val="00B97DF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97DF5"/>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B97DF5"/>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B97DF5"/>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B97DF5"/>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B97DF5"/>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B97DF5"/>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B97DF5"/>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97DF5"/>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97DF5"/>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97DF5"/>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B97DF5"/>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97DF5"/>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97DF5"/>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B97DF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B97DF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B97DF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B97DF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97DF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B97DF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B97DF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B97DF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B97DF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B97DF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B97DF5"/>
    <w:rPr>
      <w:noProof w:val="0"/>
      <w:color w:val="2B579A"/>
      <w:shd w:val="clear" w:color="auto" w:fill="E6E6E6"/>
    </w:rPr>
  </w:style>
  <w:style w:type="paragraph" w:styleId="HTMLAddress">
    <w:name w:val="HTML Address"/>
    <w:basedOn w:val="Normal"/>
    <w:link w:val="HTML-adressChar"/>
    <w:uiPriority w:val="99"/>
    <w:semiHidden/>
    <w:unhideWhenUsed/>
    <w:rsid w:val="00B97DF5"/>
    <w:pPr>
      <w:spacing w:after="0" w:line="240" w:lineRule="auto"/>
    </w:pPr>
    <w:rPr>
      <w:i/>
      <w:iCs/>
    </w:rPr>
  </w:style>
  <w:style w:type="character" w:customStyle="1" w:styleId="HTML-adressChar">
    <w:name w:val="HTML - adress Char"/>
    <w:basedOn w:val="DefaultParagraphFont"/>
    <w:link w:val="HTMLAddress"/>
    <w:uiPriority w:val="99"/>
    <w:semiHidden/>
    <w:rsid w:val="00B97DF5"/>
    <w:rPr>
      <w:i/>
      <w:iCs/>
    </w:rPr>
  </w:style>
  <w:style w:type="character" w:styleId="HTMLAcronym">
    <w:name w:val="HTML Acronym"/>
    <w:basedOn w:val="DefaultParagraphFont"/>
    <w:uiPriority w:val="99"/>
    <w:semiHidden/>
    <w:unhideWhenUsed/>
    <w:rsid w:val="00B97DF5"/>
    <w:rPr>
      <w:noProof w:val="0"/>
    </w:rPr>
  </w:style>
  <w:style w:type="character" w:styleId="HTMLCite">
    <w:name w:val="HTML Cite"/>
    <w:basedOn w:val="DefaultParagraphFont"/>
    <w:uiPriority w:val="99"/>
    <w:semiHidden/>
    <w:unhideWhenUsed/>
    <w:rsid w:val="00B97DF5"/>
    <w:rPr>
      <w:i/>
      <w:iCs/>
      <w:noProof w:val="0"/>
    </w:rPr>
  </w:style>
  <w:style w:type="character" w:styleId="HTMLDefinition">
    <w:name w:val="HTML Definition"/>
    <w:basedOn w:val="DefaultParagraphFont"/>
    <w:uiPriority w:val="99"/>
    <w:semiHidden/>
    <w:unhideWhenUsed/>
    <w:rsid w:val="00B97DF5"/>
    <w:rPr>
      <w:i/>
      <w:iCs/>
      <w:noProof w:val="0"/>
    </w:rPr>
  </w:style>
  <w:style w:type="character" w:styleId="HTMLSample">
    <w:name w:val="HTML Sample"/>
    <w:basedOn w:val="DefaultParagraphFont"/>
    <w:uiPriority w:val="99"/>
    <w:semiHidden/>
    <w:unhideWhenUsed/>
    <w:rsid w:val="00B97DF5"/>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B97DF5"/>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B97DF5"/>
    <w:rPr>
      <w:rFonts w:ascii="Consolas" w:hAnsi="Consolas"/>
      <w:sz w:val="20"/>
      <w:szCs w:val="20"/>
    </w:rPr>
  </w:style>
  <w:style w:type="character" w:styleId="HTMLCode">
    <w:name w:val="HTML Code"/>
    <w:basedOn w:val="DefaultParagraphFont"/>
    <w:uiPriority w:val="99"/>
    <w:semiHidden/>
    <w:unhideWhenUsed/>
    <w:rsid w:val="00B97DF5"/>
    <w:rPr>
      <w:rFonts w:ascii="Consolas" w:hAnsi="Consolas"/>
      <w:noProof w:val="0"/>
      <w:sz w:val="20"/>
      <w:szCs w:val="20"/>
    </w:rPr>
  </w:style>
  <w:style w:type="character" w:styleId="HTMLTypewriter">
    <w:name w:val="HTML Typewriter"/>
    <w:basedOn w:val="DefaultParagraphFont"/>
    <w:uiPriority w:val="99"/>
    <w:semiHidden/>
    <w:unhideWhenUsed/>
    <w:rsid w:val="00B97DF5"/>
    <w:rPr>
      <w:rFonts w:ascii="Consolas" w:hAnsi="Consolas"/>
      <w:noProof w:val="0"/>
      <w:sz w:val="20"/>
      <w:szCs w:val="20"/>
    </w:rPr>
  </w:style>
  <w:style w:type="character" w:styleId="HTMLKeyboard">
    <w:name w:val="HTML Keyboard"/>
    <w:basedOn w:val="DefaultParagraphFont"/>
    <w:uiPriority w:val="99"/>
    <w:semiHidden/>
    <w:unhideWhenUsed/>
    <w:rsid w:val="00B97DF5"/>
    <w:rPr>
      <w:rFonts w:ascii="Consolas" w:hAnsi="Consolas"/>
      <w:noProof w:val="0"/>
      <w:sz w:val="20"/>
      <w:szCs w:val="20"/>
    </w:rPr>
  </w:style>
  <w:style w:type="character" w:styleId="HTMLVariable">
    <w:name w:val="HTML Variable"/>
    <w:basedOn w:val="DefaultParagraphFont"/>
    <w:uiPriority w:val="99"/>
    <w:semiHidden/>
    <w:unhideWhenUsed/>
    <w:rsid w:val="00B97DF5"/>
    <w:rPr>
      <w:i/>
      <w:iCs/>
      <w:noProof w:val="0"/>
    </w:rPr>
  </w:style>
  <w:style w:type="paragraph" w:styleId="Index1">
    <w:name w:val="index 1"/>
    <w:basedOn w:val="Normal"/>
    <w:next w:val="Normal"/>
    <w:autoRedefine/>
    <w:uiPriority w:val="99"/>
    <w:semiHidden/>
    <w:unhideWhenUsed/>
    <w:rsid w:val="00B97DF5"/>
    <w:pPr>
      <w:spacing w:after="0" w:line="240" w:lineRule="auto"/>
      <w:ind w:left="250" w:hanging="250"/>
    </w:pPr>
  </w:style>
  <w:style w:type="paragraph" w:styleId="Index2">
    <w:name w:val="index 2"/>
    <w:basedOn w:val="Normal"/>
    <w:next w:val="Normal"/>
    <w:autoRedefine/>
    <w:uiPriority w:val="99"/>
    <w:semiHidden/>
    <w:unhideWhenUsed/>
    <w:rsid w:val="00B97DF5"/>
    <w:pPr>
      <w:spacing w:after="0" w:line="240" w:lineRule="auto"/>
      <w:ind w:left="500" w:hanging="250"/>
    </w:pPr>
  </w:style>
  <w:style w:type="paragraph" w:styleId="Index3">
    <w:name w:val="index 3"/>
    <w:basedOn w:val="Normal"/>
    <w:next w:val="Normal"/>
    <w:autoRedefine/>
    <w:uiPriority w:val="99"/>
    <w:semiHidden/>
    <w:unhideWhenUsed/>
    <w:rsid w:val="00B97DF5"/>
    <w:pPr>
      <w:spacing w:after="0" w:line="240" w:lineRule="auto"/>
      <w:ind w:left="750" w:hanging="250"/>
    </w:pPr>
  </w:style>
  <w:style w:type="paragraph" w:styleId="Index4">
    <w:name w:val="index 4"/>
    <w:basedOn w:val="Normal"/>
    <w:next w:val="Normal"/>
    <w:autoRedefine/>
    <w:uiPriority w:val="99"/>
    <w:semiHidden/>
    <w:unhideWhenUsed/>
    <w:rsid w:val="00B97DF5"/>
    <w:pPr>
      <w:spacing w:after="0" w:line="240" w:lineRule="auto"/>
      <w:ind w:left="1000" w:hanging="250"/>
    </w:pPr>
  </w:style>
  <w:style w:type="paragraph" w:styleId="Index5">
    <w:name w:val="index 5"/>
    <w:basedOn w:val="Normal"/>
    <w:next w:val="Normal"/>
    <w:autoRedefine/>
    <w:uiPriority w:val="99"/>
    <w:semiHidden/>
    <w:unhideWhenUsed/>
    <w:rsid w:val="00B97DF5"/>
    <w:pPr>
      <w:spacing w:after="0" w:line="240" w:lineRule="auto"/>
      <w:ind w:left="1250" w:hanging="250"/>
    </w:pPr>
  </w:style>
  <w:style w:type="paragraph" w:styleId="Index6">
    <w:name w:val="index 6"/>
    <w:basedOn w:val="Normal"/>
    <w:next w:val="Normal"/>
    <w:autoRedefine/>
    <w:uiPriority w:val="99"/>
    <w:semiHidden/>
    <w:unhideWhenUsed/>
    <w:rsid w:val="00B97DF5"/>
    <w:pPr>
      <w:spacing w:after="0" w:line="240" w:lineRule="auto"/>
      <w:ind w:left="1500" w:hanging="250"/>
    </w:pPr>
  </w:style>
  <w:style w:type="paragraph" w:styleId="Index7">
    <w:name w:val="index 7"/>
    <w:basedOn w:val="Normal"/>
    <w:next w:val="Normal"/>
    <w:autoRedefine/>
    <w:uiPriority w:val="99"/>
    <w:semiHidden/>
    <w:unhideWhenUsed/>
    <w:rsid w:val="00B97DF5"/>
    <w:pPr>
      <w:spacing w:after="0" w:line="240" w:lineRule="auto"/>
      <w:ind w:left="1750" w:hanging="250"/>
    </w:pPr>
  </w:style>
  <w:style w:type="paragraph" w:styleId="Index8">
    <w:name w:val="index 8"/>
    <w:basedOn w:val="Normal"/>
    <w:next w:val="Normal"/>
    <w:autoRedefine/>
    <w:uiPriority w:val="99"/>
    <w:semiHidden/>
    <w:unhideWhenUsed/>
    <w:rsid w:val="00B97DF5"/>
    <w:pPr>
      <w:spacing w:after="0" w:line="240" w:lineRule="auto"/>
      <w:ind w:left="2000" w:hanging="250"/>
    </w:pPr>
  </w:style>
  <w:style w:type="paragraph" w:styleId="Index9">
    <w:name w:val="index 9"/>
    <w:basedOn w:val="Normal"/>
    <w:next w:val="Normal"/>
    <w:autoRedefine/>
    <w:uiPriority w:val="99"/>
    <w:semiHidden/>
    <w:unhideWhenUsed/>
    <w:rsid w:val="00B97DF5"/>
    <w:pPr>
      <w:spacing w:after="0" w:line="240" w:lineRule="auto"/>
      <w:ind w:left="2250" w:hanging="250"/>
    </w:pPr>
  </w:style>
  <w:style w:type="paragraph" w:styleId="IndexHeading">
    <w:name w:val="index heading"/>
    <w:basedOn w:val="Normal"/>
    <w:next w:val="Index1"/>
    <w:uiPriority w:val="99"/>
    <w:semiHidden/>
    <w:unhideWhenUsed/>
    <w:rsid w:val="00B97DF5"/>
    <w:rPr>
      <w:rFonts w:asciiTheme="majorHAnsi" w:eastAsiaTheme="majorEastAsia" w:hAnsiTheme="majorHAnsi" w:cstheme="majorBidi"/>
      <w:b/>
      <w:bCs/>
    </w:rPr>
  </w:style>
  <w:style w:type="paragraph" w:styleId="BlockText">
    <w:name w:val="Block Text"/>
    <w:basedOn w:val="Normal"/>
    <w:uiPriority w:val="99"/>
    <w:semiHidden/>
    <w:unhideWhenUsed/>
    <w:rsid w:val="00B97DF5"/>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B97DF5"/>
    <w:pPr>
      <w:spacing w:after="0" w:line="240" w:lineRule="auto"/>
    </w:pPr>
  </w:style>
  <w:style w:type="paragraph" w:styleId="Salutation">
    <w:name w:val="Salutation"/>
    <w:basedOn w:val="Normal"/>
    <w:next w:val="Normal"/>
    <w:link w:val="InledningChar"/>
    <w:uiPriority w:val="99"/>
    <w:semiHidden/>
    <w:unhideWhenUsed/>
    <w:rsid w:val="00B97DF5"/>
  </w:style>
  <w:style w:type="character" w:customStyle="1" w:styleId="InledningChar">
    <w:name w:val="Inledning Char"/>
    <w:basedOn w:val="DefaultParagraphFont"/>
    <w:link w:val="Salutation"/>
    <w:uiPriority w:val="99"/>
    <w:semiHidden/>
    <w:rsid w:val="00B97DF5"/>
  </w:style>
  <w:style w:type="paragraph" w:styleId="TOC4">
    <w:name w:val="toc 4"/>
    <w:basedOn w:val="Normal"/>
    <w:next w:val="Normal"/>
    <w:autoRedefine/>
    <w:uiPriority w:val="39"/>
    <w:semiHidden/>
    <w:unhideWhenUsed/>
    <w:rsid w:val="00B97DF5"/>
    <w:pPr>
      <w:spacing w:after="100"/>
      <w:ind w:left="750"/>
    </w:pPr>
  </w:style>
  <w:style w:type="paragraph" w:styleId="TOC5">
    <w:name w:val="toc 5"/>
    <w:basedOn w:val="Normal"/>
    <w:next w:val="Normal"/>
    <w:autoRedefine/>
    <w:uiPriority w:val="39"/>
    <w:semiHidden/>
    <w:unhideWhenUsed/>
    <w:rsid w:val="00B97DF5"/>
    <w:pPr>
      <w:spacing w:after="100"/>
      <w:ind w:left="1000"/>
    </w:pPr>
  </w:style>
  <w:style w:type="paragraph" w:styleId="TOC6">
    <w:name w:val="toc 6"/>
    <w:basedOn w:val="Normal"/>
    <w:next w:val="Normal"/>
    <w:autoRedefine/>
    <w:uiPriority w:val="39"/>
    <w:semiHidden/>
    <w:unhideWhenUsed/>
    <w:rsid w:val="00B97DF5"/>
    <w:pPr>
      <w:spacing w:after="100"/>
      <w:ind w:left="1250"/>
    </w:pPr>
  </w:style>
  <w:style w:type="paragraph" w:styleId="TOC7">
    <w:name w:val="toc 7"/>
    <w:basedOn w:val="Normal"/>
    <w:next w:val="Normal"/>
    <w:autoRedefine/>
    <w:uiPriority w:val="39"/>
    <w:semiHidden/>
    <w:unhideWhenUsed/>
    <w:rsid w:val="00B97DF5"/>
    <w:pPr>
      <w:spacing w:after="100"/>
      <w:ind w:left="1500"/>
    </w:pPr>
  </w:style>
  <w:style w:type="paragraph" w:styleId="TOC8">
    <w:name w:val="toc 8"/>
    <w:basedOn w:val="Normal"/>
    <w:next w:val="Normal"/>
    <w:autoRedefine/>
    <w:uiPriority w:val="39"/>
    <w:semiHidden/>
    <w:unhideWhenUsed/>
    <w:rsid w:val="00B97DF5"/>
    <w:pPr>
      <w:spacing w:after="100"/>
      <w:ind w:left="1750"/>
    </w:pPr>
  </w:style>
  <w:style w:type="paragraph" w:styleId="TOC9">
    <w:name w:val="toc 9"/>
    <w:basedOn w:val="Normal"/>
    <w:next w:val="Normal"/>
    <w:autoRedefine/>
    <w:uiPriority w:val="39"/>
    <w:semiHidden/>
    <w:unhideWhenUsed/>
    <w:rsid w:val="00B97DF5"/>
    <w:pPr>
      <w:spacing w:after="100"/>
      <w:ind w:left="2000"/>
    </w:pPr>
  </w:style>
  <w:style w:type="paragraph" w:styleId="CommentText">
    <w:name w:val="annotation text"/>
    <w:basedOn w:val="Normal"/>
    <w:link w:val="KommentarerChar"/>
    <w:uiPriority w:val="99"/>
    <w:semiHidden/>
    <w:unhideWhenUsed/>
    <w:rsid w:val="00B97DF5"/>
    <w:pPr>
      <w:spacing w:line="240" w:lineRule="auto"/>
    </w:pPr>
    <w:rPr>
      <w:sz w:val="20"/>
      <w:szCs w:val="20"/>
    </w:rPr>
  </w:style>
  <w:style w:type="character" w:customStyle="1" w:styleId="KommentarerChar">
    <w:name w:val="Kommentarer Char"/>
    <w:basedOn w:val="DefaultParagraphFont"/>
    <w:link w:val="CommentText"/>
    <w:uiPriority w:val="99"/>
    <w:semiHidden/>
    <w:rsid w:val="00B97DF5"/>
    <w:rPr>
      <w:sz w:val="20"/>
      <w:szCs w:val="20"/>
    </w:rPr>
  </w:style>
  <w:style w:type="character" w:styleId="CommentReference">
    <w:name w:val="annotation reference"/>
    <w:basedOn w:val="DefaultParagraphFont"/>
    <w:uiPriority w:val="99"/>
    <w:semiHidden/>
    <w:unhideWhenUsed/>
    <w:rsid w:val="00B97DF5"/>
    <w:rPr>
      <w:noProof w:val="0"/>
      <w:sz w:val="16"/>
      <w:szCs w:val="16"/>
    </w:rPr>
  </w:style>
  <w:style w:type="paragraph" w:styleId="CommentSubject">
    <w:name w:val="annotation subject"/>
    <w:basedOn w:val="CommentText"/>
    <w:next w:val="CommentText"/>
    <w:link w:val="KommentarsmneChar"/>
    <w:uiPriority w:val="99"/>
    <w:semiHidden/>
    <w:unhideWhenUsed/>
    <w:rsid w:val="00B97DF5"/>
    <w:rPr>
      <w:b/>
      <w:bCs/>
    </w:rPr>
  </w:style>
  <w:style w:type="character" w:customStyle="1" w:styleId="KommentarsmneChar">
    <w:name w:val="Kommentarsämne Char"/>
    <w:basedOn w:val="KommentarerChar"/>
    <w:link w:val="CommentSubject"/>
    <w:uiPriority w:val="99"/>
    <w:semiHidden/>
    <w:rsid w:val="00B97DF5"/>
    <w:rPr>
      <w:b/>
      <w:bCs/>
      <w:sz w:val="20"/>
      <w:szCs w:val="20"/>
    </w:rPr>
  </w:style>
  <w:style w:type="paragraph" w:styleId="List">
    <w:name w:val="List"/>
    <w:basedOn w:val="Normal"/>
    <w:uiPriority w:val="99"/>
    <w:semiHidden/>
    <w:unhideWhenUsed/>
    <w:rsid w:val="00B97DF5"/>
    <w:pPr>
      <w:ind w:left="283" w:hanging="283"/>
      <w:contextualSpacing/>
    </w:pPr>
  </w:style>
  <w:style w:type="paragraph" w:styleId="List2">
    <w:name w:val="List 2"/>
    <w:basedOn w:val="Normal"/>
    <w:uiPriority w:val="99"/>
    <w:semiHidden/>
    <w:unhideWhenUsed/>
    <w:rsid w:val="00B97DF5"/>
    <w:pPr>
      <w:ind w:left="566" w:hanging="283"/>
      <w:contextualSpacing/>
    </w:pPr>
  </w:style>
  <w:style w:type="paragraph" w:styleId="List3">
    <w:name w:val="List 3"/>
    <w:basedOn w:val="Normal"/>
    <w:uiPriority w:val="99"/>
    <w:semiHidden/>
    <w:unhideWhenUsed/>
    <w:rsid w:val="00B97DF5"/>
    <w:pPr>
      <w:ind w:left="849" w:hanging="283"/>
      <w:contextualSpacing/>
    </w:pPr>
  </w:style>
  <w:style w:type="paragraph" w:styleId="List4">
    <w:name w:val="List 4"/>
    <w:basedOn w:val="Normal"/>
    <w:uiPriority w:val="99"/>
    <w:semiHidden/>
    <w:unhideWhenUsed/>
    <w:rsid w:val="00B97DF5"/>
    <w:pPr>
      <w:ind w:left="1132" w:hanging="283"/>
      <w:contextualSpacing/>
    </w:pPr>
  </w:style>
  <w:style w:type="paragraph" w:styleId="List5">
    <w:name w:val="List 5"/>
    <w:basedOn w:val="Normal"/>
    <w:uiPriority w:val="99"/>
    <w:semiHidden/>
    <w:unhideWhenUsed/>
    <w:rsid w:val="00B97DF5"/>
    <w:pPr>
      <w:ind w:left="1415" w:hanging="283"/>
      <w:contextualSpacing/>
    </w:pPr>
  </w:style>
  <w:style w:type="paragraph" w:styleId="ListContinue">
    <w:name w:val="List Continue"/>
    <w:basedOn w:val="Normal"/>
    <w:uiPriority w:val="99"/>
    <w:semiHidden/>
    <w:unhideWhenUsed/>
    <w:rsid w:val="00B97DF5"/>
    <w:pPr>
      <w:spacing w:after="120"/>
      <w:ind w:left="283"/>
      <w:contextualSpacing/>
    </w:pPr>
  </w:style>
  <w:style w:type="paragraph" w:styleId="ListContinue2">
    <w:name w:val="List Continue 2"/>
    <w:basedOn w:val="Normal"/>
    <w:uiPriority w:val="99"/>
    <w:semiHidden/>
    <w:unhideWhenUsed/>
    <w:rsid w:val="00B97DF5"/>
    <w:pPr>
      <w:spacing w:after="120"/>
      <w:ind w:left="566"/>
      <w:contextualSpacing/>
    </w:pPr>
  </w:style>
  <w:style w:type="paragraph" w:styleId="ListContinue3">
    <w:name w:val="List Continue 3"/>
    <w:basedOn w:val="Normal"/>
    <w:uiPriority w:val="99"/>
    <w:semiHidden/>
    <w:unhideWhenUsed/>
    <w:rsid w:val="00B97DF5"/>
    <w:pPr>
      <w:spacing w:after="120"/>
      <w:ind w:left="849"/>
      <w:contextualSpacing/>
    </w:pPr>
  </w:style>
  <w:style w:type="paragraph" w:styleId="ListContinue4">
    <w:name w:val="List Continue 4"/>
    <w:basedOn w:val="Normal"/>
    <w:uiPriority w:val="99"/>
    <w:semiHidden/>
    <w:unhideWhenUsed/>
    <w:rsid w:val="00B97DF5"/>
    <w:pPr>
      <w:spacing w:after="120"/>
      <w:ind w:left="1132"/>
      <w:contextualSpacing/>
    </w:pPr>
  </w:style>
  <w:style w:type="paragraph" w:styleId="ListContinue5">
    <w:name w:val="List Continue 5"/>
    <w:basedOn w:val="Normal"/>
    <w:uiPriority w:val="99"/>
    <w:semiHidden/>
    <w:unhideWhenUsed/>
    <w:rsid w:val="00B97DF5"/>
    <w:pPr>
      <w:spacing w:after="120"/>
      <w:ind w:left="1415"/>
      <w:contextualSpacing/>
    </w:pPr>
  </w:style>
  <w:style w:type="paragraph" w:styleId="ListParagraph">
    <w:name w:val="List Paragraph"/>
    <w:basedOn w:val="Normal"/>
    <w:uiPriority w:val="34"/>
    <w:semiHidden/>
    <w:qFormat/>
    <w:rsid w:val="00B97DF5"/>
    <w:pPr>
      <w:ind w:left="720"/>
      <w:contextualSpacing/>
    </w:pPr>
  </w:style>
  <w:style w:type="table" w:customStyle="1" w:styleId="ListTable1Light">
    <w:name w:val="List Table 1 Light"/>
    <w:basedOn w:val="TableNormal"/>
    <w:uiPriority w:val="46"/>
    <w:rsid w:val="00B97DF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B97DF5"/>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B97DF5"/>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B97DF5"/>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B97DF5"/>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B97DF5"/>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B97DF5"/>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B97DF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B97DF5"/>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B97DF5"/>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B97DF5"/>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B97DF5"/>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B97DF5"/>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B97DF5"/>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B97DF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B97DF5"/>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B97DF5"/>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B97DF5"/>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B97DF5"/>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B97DF5"/>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B97DF5"/>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B97DF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B97DF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B97DF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B97DF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B97DF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B97DF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B97DF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B97DF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B97DF5"/>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B97DF5"/>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B97DF5"/>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B97DF5"/>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B97DF5"/>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B97DF5"/>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B97DF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B97DF5"/>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B97DF5"/>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B97DF5"/>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B97DF5"/>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B97DF5"/>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B97DF5"/>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B97DF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B97DF5"/>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B97DF5"/>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B97DF5"/>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B97DF5"/>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B97DF5"/>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B97DF5"/>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B97DF5"/>
  </w:style>
  <w:style w:type="table" w:styleId="LightList">
    <w:name w:val="Light List"/>
    <w:basedOn w:val="TableNormal"/>
    <w:uiPriority w:val="61"/>
    <w:semiHidden/>
    <w:unhideWhenUsed/>
    <w:rsid w:val="00B97D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97DF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B97DF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B97DF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B97DF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B97DF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B97DF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B97DF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97DF5"/>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B97DF5"/>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B97DF5"/>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B97DF5"/>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B97DF5"/>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B97DF5"/>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B97D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97DF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B97DF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B97DF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B97DF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B97DF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B97DF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B97DF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B97DF5"/>
    <w:rPr>
      <w:rFonts w:ascii="Consolas" w:hAnsi="Consolas"/>
      <w:sz w:val="20"/>
      <w:szCs w:val="20"/>
    </w:rPr>
  </w:style>
  <w:style w:type="paragraph" w:styleId="MessageHeader">
    <w:name w:val="Message Header"/>
    <w:basedOn w:val="Normal"/>
    <w:link w:val="MeddelanderubrikChar"/>
    <w:uiPriority w:val="99"/>
    <w:semiHidden/>
    <w:unhideWhenUsed/>
    <w:rsid w:val="00B97DF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B97DF5"/>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B97DF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97DF5"/>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B97DF5"/>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B97DF5"/>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B97DF5"/>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B97DF5"/>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B97DF5"/>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B97D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97D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97D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97D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97D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97D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97D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97DF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97DF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97DF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97DF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97DF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97DF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97DF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97DF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97DF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97DF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97DF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97DF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97DF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97DF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B97DF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97DF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B97DF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B97DF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B97DF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B97DF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B97DF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B97D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97D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97D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97D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97D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97D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97D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97DF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97DF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B97DF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B97DF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B97DF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B97DF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B97DF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B97DF5"/>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B97DF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97DF5"/>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B97DF5"/>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B97DF5"/>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B97DF5"/>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B97DF5"/>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B97DF5"/>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B97DF5"/>
    <w:rPr>
      <w:rFonts w:ascii="Times New Roman" w:hAnsi="Times New Roman" w:cs="Times New Roman"/>
      <w:sz w:val="24"/>
      <w:szCs w:val="24"/>
    </w:rPr>
  </w:style>
  <w:style w:type="paragraph" w:styleId="NormalIndent">
    <w:name w:val="Normal Indent"/>
    <w:basedOn w:val="Normal"/>
    <w:uiPriority w:val="99"/>
    <w:semiHidden/>
    <w:unhideWhenUsed/>
    <w:rsid w:val="00B97DF5"/>
    <w:pPr>
      <w:ind w:left="1304"/>
    </w:pPr>
  </w:style>
  <w:style w:type="paragraph" w:styleId="ListNumber4">
    <w:name w:val="List Number 4"/>
    <w:basedOn w:val="Normal"/>
    <w:uiPriority w:val="99"/>
    <w:semiHidden/>
    <w:unhideWhenUsed/>
    <w:rsid w:val="00B97DF5"/>
    <w:pPr>
      <w:numPr>
        <w:numId w:val="40"/>
      </w:numPr>
      <w:contextualSpacing/>
    </w:pPr>
  </w:style>
  <w:style w:type="paragraph" w:styleId="ListNumber5">
    <w:name w:val="List Number 5"/>
    <w:basedOn w:val="Normal"/>
    <w:uiPriority w:val="99"/>
    <w:semiHidden/>
    <w:unhideWhenUsed/>
    <w:rsid w:val="00B97DF5"/>
    <w:pPr>
      <w:numPr>
        <w:numId w:val="41"/>
      </w:numPr>
      <w:contextualSpacing/>
    </w:pPr>
  </w:style>
  <w:style w:type="character" w:customStyle="1" w:styleId="Mention">
    <w:name w:val="Mention"/>
    <w:basedOn w:val="DefaultParagraphFont"/>
    <w:uiPriority w:val="99"/>
    <w:semiHidden/>
    <w:unhideWhenUsed/>
    <w:rsid w:val="00B97DF5"/>
    <w:rPr>
      <w:noProof w:val="0"/>
      <w:color w:val="2B579A"/>
      <w:shd w:val="clear" w:color="auto" w:fill="E6E6E6"/>
    </w:rPr>
  </w:style>
  <w:style w:type="table" w:customStyle="1" w:styleId="PlainTable1">
    <w:name w:val="Plain Table 1"/>
    <w:basedOn w:val="TableNormal"/>
    <w:uiPriority w:val="41"/>
    <w:rsid w:val="00B97D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B97D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B97DF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B97DF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B97DF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B97DF5"/>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B97DF5"/>
    <w:rPr>
      <w:rFonts w:ascii="Consolas" w:hAnsi="Consolas"/>
      <w:sz w:val="21"/>
      <w:szCs w:val="21"/>
    </w:rPr>
  </w:style>
  <w:style w:type="character" w:customStyle="1" w:styleId="UnresolvedMention">
    <w:name w:val="Unresolved Mention"/>
    <w:basedOn w:val="DefaultParagraphFont"/>
    <w:uiPriority w:val="99"/>
    <w:semiHidden/>
    <w:unhideWhenUsed/>
    <w:rsid w:val="00B97DF5"/>
    <w:rPr>
      <w:noProof w:val="0"/>
      <w:color w:val="808080"/>
      <w:shd w:val="clear" w:color="auto" w:fill="E6E6E6"/>
    </w:rPr>
  </w:style>
  <w:style w:type="table" w:styleId="TableProfessional">
    <w:name w:val="Table Professional"/>
    <w:basedOn w:val="TableNormal"/>
    <w:uiPriority w:val="99"/>
    <w:semiHidden/>
    <w:unhideWhenUsed/>
    <w:rsid w:val="00B97D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B97DF5"/>
    <w:pPr>
      <w:numPr>
        <w:numId w:val="42"/>
      </w:numPr>
      <w:contextualSpacing/>
    </w:pPr>
  </w:style>
  <w:style w:type="paragraph" w:styleId="ListBullet5">
    <w:name w:val="List Bullet 5"/>
    <w:basedOn w:val="Normal"/>
    <w:uiPriority w:val="99"/>
    <w:semiHidden/>
    <w:unhideWhenUsed/>
    <w:rsid w:val="00B97DF5"/>
    <w:pPr>
      <w:numPr>
        <w:numId w:val="43"/>
      </w:numPr>
      <w:contextualSpacing/>
    </w:pPr>
  </w:style>
  <w:style w:type="character" w:styleId="LineNumber">
    <w:name w:val="line number"/>
    <w:basedOn w:val="DefaultParagraphFont"/>
    <w:uiPriority w:val="99"/>
    <w:semiHidden/>
    <w:unhideWhenUsed/>
    <w:rsid w:val="00B97DF5"/>
    <w:rPr>
      <w:noProof w:val="0"/>
    </w:rPr>
  </w:style>
  <w:style w:type="character" w:customStyle="1" w:styleId="Rubrik6Char">
    <w:name w:val="Rubrik 6 Char"/>
    <w:basedOn w:val="DefaultParagraphFont"/>
    <w:link w:val="Heading6"/>
    <w:uiPriority w:val="9"/>
    <w:semiHidden/>
    <w:rsid w:val="00B97DF5"/>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B97DF5"/>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B97DF5"/>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B97DF5"/>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B97D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B97DF5"/>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B97DF5"/>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B97DF5"/>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B97DF5"/>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B97DF5"/>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B97DF5"/>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B97DF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B97DF5"/>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B97DF5"/>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B97DF5"/>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B97DF5"/>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B97DF5"/>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B97DF5"/>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B97DF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B97DF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B97DF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B97DF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B97DF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B97DF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B97DF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B97DF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B97DF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B97DF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B97DF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B97DF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B97DF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B97DF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B97D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B97D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B97D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B97D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B97D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B97D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B97D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B97D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B97DF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B97DF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B97DF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B97DF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B97DF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B97DF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B97D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B97DF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B97DF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B97DF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B97DF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B97DF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B97DF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B97DF5"/>
    <w:pPr>
      <w:spacing w:after="0" w:line="240" w:lineRule="auto"/>
      <w:ind w:left="4252"/>
    </w:pPr>
  </w:style>
  <w:style w:type="character" w:customStyle="1" w:styleId="SignaturChar">
    <w:name w:val="Signatur Char"/>
    <w:basedOn w:val="DefaultParagraphFont"/>
    <w:link w:val="Signature"/>
    <w:uiPriority w:val="99"/>
    <w:semiHidden/>
    <w:rsid w:val="00B97DF5"/>
  </w:style>
  <w:style w:type="character" w:styleId="EndnoteReference">
    <w:name w:val="endnote reference"/>
    <w:basedOn w:val="DefaultParagraphFont"/>
    <w:uiPriority w:val="99"/>
    <w:semiHidden/>
    <w:unhideWhenUsed/>
    <w:rsid w:val="00B97DF5"/>
    <w:rPr>
      <w:noProof w:val="0"/>
      <w:vertAlign w:val="superscript"/>
    </w:rPr>
  </w:style>
  <w:style w:type="paragraph" w:styleId="EndnoteText">
    <w:name w:val="endnote text"/>
    <w:basedOn w:val="Normal"/>
    <w:link w:val="SlutnotstextChar"/>
    <w:uiPriority w:val="99"/>
    <w:semiHidden/>
    <w:unhideWhenUsed/>
    <w:rsid w:val="00B97DF5"/>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B97DF5"/>
    <w:rPr>
      <w:sz w:val="20"/>
      <w:szCs w:val="20"/>
    </w:rPr>
  </w:style>
  <w:style w:type="character" w:customStyle="1" w:styleId="SmartHyperlink">
    <w:name w:val="Smart Hyperlink"/>
    <w:basedOn w:val="DefaultParagraphFont"/>
    <w:uiPriority w:val="99"/>
    <w:semiHidden/>
    <w:unhideWhenUsed/>
    <w:rsid w:val="00B97DF5"/>
    <w:rPr>
      <w:noProof w:val="0"/>
      <w:u w:val="dotted"/>
    </w:rPr>
  </w:style>
  <w:style w:type="table" w:styleId="TableClassic1">
    <w:name w:val="Table Classic 1"/>
    <w:basedOn w:val="TableNormal"/>
    <w:uiPriority w:val="99"/>
    <w:semiHidden/>
    <w:unhideWhenUsed/>
    <w:rsid w:val="00B97DF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B97DF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B97DF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B97DF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B97DF5"/>
    <w:rPr>
      <w:b/>
      <w:bCs/>
      <w:noProof w:val="0"/>
    </w:rPr>
  </w:style>
  <w:style w:type="character" w:styleId="IntenseEmphasis">
    <w:name w:val="Intense Emphasis"/>
    <w:basedOn w:val="DefaultParagraphFont"/>
    <w:uiPriority w:val="21"/>
    <w:semiHidden/>
    <w:qFormat/>
    <w:rsid w:val="00B97DF5"/>
    <w:rPr>
      <w:i/>
      <w:iCs/>
      <w:noProof w:val="0"/>
      <w:color w:val="1A3050" w:themeColor="accent1"/>
    </w:rPr>
  </w:style>
  <w:style w:type="character" w:styleId="IntenseReference">
    <w:name w:val="Intense Reference"/>
    <w:basedOn w:val="DefaultParagraphFont"/>
    <w:uiPriority w:val="32"/>
    <w:semiHidden/>
    <w:qFormat/>
    <w:rsid w:val="00B97DF5"/>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B97DF5"/>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B97DF5"/>
    <w:rPr>
      <w:i/>
      <w:iCs/>
      <w:color w:val="1A3050" w:themeColor="accent1"/>
    </w:rPr>
  </w:style>
  <w:style w:type="table" w:styleId="Table3Deffects1">
    <w:name w:val="Table 3D effects 1"/>
    <w:basedOn w:val="TableNormal"/>
    <w:uiPriority w:val="99"/>
    <w:semiHidden/>
    <w:unhideWhenUsed/>
    <w:rsid w:val="00B97DF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B97DF5"/>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B97DF5"/>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B97DF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B97DF5"/>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B97DF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B97DF5"/>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97DF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B97DF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B97DF5"/>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B97DF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B97DF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B97DF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B97DF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B97DF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B97DF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B97D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B97DF5"/>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B97DF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B97DF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B97DF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B97DF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B97DF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B97DF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B97D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B97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B97DF5"/>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B97DF5"/>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B97DF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B97DF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B97DF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B97DF5"/>
  </w:style>
  <w:style w:type="paragraph" w:styleId="Revision">
    <w:name w:val="Revision"/>
    <w:hidden/>
    <w:uiPriority w:val="99"/>
    <w:semiHidden/>
    <w:rsid w:val="00D529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6188E83E3F4D7F8420EFDDA5896060"/>
        <w:category>
          <w:name w:val="Allmänt"/>
          <w:gallery w:val="placeholder"/>
        </w:category>
        <w:types>
          <w:type w:val="bbPlcHdr"/>
        </w:types>
        <w:behaviors>
          <w:behavior w:val="content"/>
        </w:behaviors>
        <w:guid w:val="{6596B5EF-016F-48C6-8583-E9E9F7415AFA}"/>
      </w:docPartPr>
      <w:docPartBody>
        <w:p w:rsidR="008F0125" w:rsidP="004F1A67">
          <w:pPr>
            <w:pStyle w:val="0F6188E83E3F4D7F8420EFDDA5896060"/>
          </w:pPr>
          <w:r>
            <w:rPr>
              <w:rStyle w:val="PlaceholderText"/>
            </w:rPr>
            <w:t xml:space="preserve"> </w:t>
          </w:r>
        </w:p>
      </w:docPartBody>
    </w:docPart>
    <w:docPart>
      <w:docPartPr>
        <w:name w:val="30EA600FAF604BE5B335FA96D6A3885E"/>
        <w:category>
          <w:name w:val="Allmänt"/>
          <w:gallery w:val="placeholder"/>
        </w:category>
        <w:types>
          <w:type w:val="bbPlcHdr"/>
        </w:types>
        <w:behaviors>
          <w:behavior w:val="content"/>
        </w:behaviors>
        <w:guid w:val="{A391931D-0B67-409B-B926-932B811FAA47}"/>
      </w:docPartPr>
      <w:docPartBody>
        <w:p w:rsidR="008F0125" w:rsidP="004F1A67">
          <w:pPr>
            <w:pStyle w:val="30EA600FAF604BE5B335FA96D6A3885E1"/>
          </w:pPr>
          <w:r>
            <w:rPr>
              <w:rStyle w:val="PlaceholderText"/>
            </w:rPr>
            <w:t xml:space="preserve"> </w:t>
          </w:r>
        </w:p>
      </w:docPartBody>
    </w:docPart>
    <w:docPart>
      <w:docPartPr>
        <w:name w:val="4426ABB2F57C4E2EAB999A13CBFEE925"/>
        <w:category>
          <w:name w:val="Allmänt"/>
          <w:gallery w:val="placeholder"/>
        </w:category>
        <w:types>
          <w:type w:val="bbPlcHdr"/>
        </w:types>
        <w:behaviors>
          <w:behavior w:val="content"/>
        </w:behaviors>
        <w:guid w:val="{881A85C6-8057-44CC-969F-89DE5D4A202D}"/>
      </w:docPartPr>
      <w:docPartBody>
        <w:p w:rsidR="008F0125" w:rsidP="004F1A67">
          <w:pPr>
            <w:pStyle w:val="4426ABB2F57C4E2EAB999A13CBFEE9251"/>
          </w:pPr>
          <w:r>
            <w:rPr>
              <w:rStyle w:val="PlaceholderText"/>
            </w:rPr>
            <w:t xml:space="preserve"> </w:t>
          </w:r>
        </w:p>
      </w:docPartBody>
    </w:docPart>
    <w:docPart>
      <w:docPartPr>
        <w:name w:val="08033F40FE0D43A7BE4F174FA7F79451"/>
        <w:category>
          <w:name w:val="Allmänt"/>
          <w:gallery w:val="placeholder"/>
        </w:category>
        <w:types>
          <w:type w:val="bbPlcHdr"/>
        </w:types>
        <w:behaviors>
          <w:behavior w:val="content"/>
        </w:behaviors>
        <w:guid w:val="{5D707BA1-AEA8-4362-91C7-4E910441D731}"/>
      </w:docPartPr>
      <w:docPartBody>
        <w:p w:rsidR="008F0125" w:rsidP="004F1A67">
          <w:pPr>
            <w:pStyle w:val="08033F40FE0D43A7BE4F174FA7F79451"/>
          </w:pPr>
          <w:r>
            <w:rPr>
              <w:rStyle w:val="PlaceholderText"/>
            </w:rPr>
            <w:t xml:space="preserve"> </w:t>
          </w:r>
        </w:p>
      </w:docPartBody>
    </w:docPart>
    <w:docPart>
      <w:docPartPr>
        <w:name w:val="FD14EE70183940B3ACDA397C37EA7DD2"/>
        <w:category>
          <w:name w:val="Allmänt"/>
          <w:gallery w:val="placeholder"/>
        </w:category>
        <w:types>
          <w:type w:val="bbPlcHdr"/>
        </w:types>
        <w:behaviors>
          <w:behavior w:val="content"/>
        </w:behaviors>
        <w:guid w:val="{377ED81F-0E22-4FE8-AC02-B2474F09CD1B}"/>
      </w:docPartPr>
      <w:docPartBody>
        <w:p w:rsidR="008F0125" w:rsidP="004F1A67">
          <w:pPr>
            <w:pStyle w:val="FD14EE70183940B3ACDA397C37EA7DD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A67"/>
    <w:rPr>
      <w:noProof w:val="0"/>
      <w:color w:val="808080"/>
    </w:rPr>
  </w:style>
  <w:style w:type="paragraph" w:customStyle="1" w:styleId="0F6188E83E3F4D7F8420EFDDA5896060">
    <w:name w:val="0F6188E83E3F4D7F8420EFDDA5896060"/>
    <w:rsid w:val="004F1A67"/>
  </w:style>
  <w:style w:type="paragraph" w:customStyle="1" w:styleId="08033F40FE0D43A7BE4F174FA7F79451">
    <w:name w:val="08033F40FE0D43A7BE4F174FA7F79451"/>
    <w:rsid w:val="004F1A67"/>
  </w:style>
  <w:style w:type="paragraph" w:customStyle="1" w:styleId="30EA600FAF604BE5B335FA96D6A3885E1">
    <w:name w:val="30EA600FAF604BE5B335FA96D6A3885E1"/>
    <w:rsid w:val="004F1A6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426ABB2F57C4E2EAB999A13CBFEE9251">
    <w:name w:val="4426ABB2F57C4E2EAB999A13CBFEE9251"/>
    <w:rsid w:val="004F1A6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D14EE70183940B3ACDA397C37EA7DD2">
    <w:name w:val="FD14EE70183940B3ACDA397C37EA7DD2"/>
    <w:rsid w:val="004F1A6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2023-08-16T00:00:00</HeaderDate>
    <Office/>
    <Dnr>U2023/02313</Dnr>
    <ParagrafNr/>
    <DocumentTitle/>
    <VisitingAddress/>
    <Extra1/>
    <Extra2/>
    <Extra3>Mats Wiking</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5cbb7e68-a55e-42a2-8de5-07e23dd50e63</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65B38-DB43-4ADA-A447-FCF4BC14034C}"/>
</file>

<file path=customXml/itemProps2.xml><?xml version="1.0" encoding="utf-8"?>
<ds:datastoreItem xmlns:ds="http://schemas.openxmlformats.org/officeDocument/2006/customXml" ds:itemID="{8D142A43-D6CA-41C6-B365-26895906F559}"/>
</file>

<file path=customXml/itemProps3.xml><?xml version="1.0" encoding="utf-8"?>
<ds:datastoreItem xmlns:ds="http://schemas.openxmlformats.org/officeDocument/2006/customXml" ds:itemID="{76176EC0-992D-4251-B0E2-4F12D97F1E77}"/>
</file>

<file path=customXml/itemProps4.xml><?xml version="1.0" encoding="utf-8"?>
<ds:datastoreItem xmlns:ds="http://schemas.openxmlformats.org/officeDocument/2006/customXml" ds:itemID="{F35A0432-FD70-4171-8DA4-5191D284B3B3}"/>
</file>

<file path=customXml/itemProps5.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RK Basmall</Template>
  <TotalTime>0</TotalTime>
  <Pages>1</Pages>
  <Words>306</Words>
  <Characters>1624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 23 887 Kvaliteten i pedagogisk omsorg.docx</dc:title>
  <cp:revision>21</cp:revision>
  <dcterms:created xsi:type="dcterms:W3CDTF">2023-08-02T13:37:00Z</dcterms:created>
  <dcterms:modified xsi:type="dcterms:W3CDTF">2023-08-11T08:53:00Z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16498d15-a7d3-486e-b5ed-f044f4ff3f67</vt:lpwstr>
  </property>
</Properties>
</file>