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E1C8" w14:textId="05CC50A0" w:rsidR="00A74A6E" w:rsidRDefault="00A74A6E" w:rsidP="00DA0661">
      <w:pPr>
        <w:pStyle w:val="Rubrik"/>
      </w:pPr>
      <w:bookmarkStart w:id="0" w:name="Start"/>
      <w:bookmarkEnd w:id="0"/>
      <w:r>
        <w:t>Svar på fråga 2018/19:335 av Anders Hansson (M)</w:t>
      </w:r>
      <w:r>
        <w:br/>
      </w:r>
      <w:bookmarkStart w:id="1" w:name="_GoBack"/>
      <w:r>
        <w:t>Lagring av trafikunderrättelseuppgifter</w:t>
      </w:r>
      <w:bookmarkEnd w:id="1"/>
    </w:p>
    <w:p w14:paraId="2A484A8B" w14:textId="77777777" w:rsidR="00D97CBF" w:rsidRDefault="00D97CBF" w:rsidP="00D97CBF">
      <w:pPr>
        <w:autoSpaceDE w:val="0"/>
        <w:autoSpaceDN w:val="0"/>
        <w:adjustRightInd w:val="0"/>
        <w:spacing w:after="0" w:line="240" w:lineRule="auto"/>
      </w:pPr>
      <w:r>
        <w:t xml:space="preserve">Anders Hansson har frågat justitie- och migrationsministern om han </w:t>
      </w:r>
      <w:r>
        <w:rPr>
          <w:rFonts w:ascii="TimesNewRomanPSMT" w:hAnsi="TimesNewRomanPSMT" w:cs="TimesNewRomanPSMT"/>
          <w:sz w:val="23"/>
          <w:szCs w:val="23"/>
        </w:rPr>
        <w:t xml:space="preserve">avser </w:t>
      </w:r>
      <w:r w:rsidRPr="00B96892">
        <w:t>att vidta några åtgärder för att brottsbekämpande myndigheter,</w:t>
      </w:r>
      <w:r>
        <w:t xml:space="preserve"> </w:t>
      </w:r>
      <w:r w:rsidRPr="00B96892">
        <w:t>i syfte att underlätta brottsbekämpningen, ska få lagra trafikuppgifter</w:t>
      </w:r>
      <w:r>
        <w:t xml:space="preserve"> </w:t>
      </w:r>
      <w:r w:rsidRPr="00B96892">
        <w:t xml:space="preserve">tillhandahållna </w:t>
      </w:r>
      <w:r>
        <w:t>av bland annat transportföretag.</w:t>
      </w:r>
    </w:p>
    <w:p w14:paraId="32608000" w14:textId="77777777" w:rsidR="00D97CBF" w:rsidRDefault="00D97CBF" w:rsidP="00D97CBF">
      <w:pPr>
        <w:autoSpaceDE w:val="0"/>
        <w:autoSpaceDN w:val="0"/>
        <w:adjustRightInd w:val="0"/>
        <w:spacing w:after="0" w:line="240" w:lineRule="auto"/>
      </w:pPr>
    </w:p>
    <w:p w14:paraId="3B1B611C" w14:textId="77777777" w:rsidR="00D97CBF" w:rsidRDefault="00D97CBF" w:rsidP="00D97CBF">
      <w:pPr>
        <w:autoSpaceDE w:val="0"/>
        <w:autoSpaceDN w:val="0"/>
        <w:adjustRightInd w:val="0"/>
        <w:spacing w:after="0" w:line="240" w:lineRule="auto"/>
      </w:pPr>
      <w:r>
        <w:t>Frågan har överlämnats till mig.</w:t>
      </w:r>
    </w:p>
    <w:p w14:paraId="3C055878" w14:textId="77777777" w:rsidR="00D97CBF" w:rsidRDefault="00D97CBF" w:rsidP="00D97CBF">
      <w:pPr>
        <w:autoSpaceDE w:val="0"/>
        <w:autoSpaceDN w:val="0"/>
        <w:adjustRightInd w:val="0"/>
        <w:spacing w:after="0" w:line="240" w:lineRule="auto"/>
      </w:pPr>
    </w:p>
    <w:p w14:paraId="23E0FD1C" w14:textId="77777777" w:rsidR="003A5164" w:rsidRDefault="00D97CBF" w:rsidP="003A5164">
      <w:pPr>
        <w:autoSpaceDE w:val="0"/>
        <w:autoSpaceDN w:val="0"/>
        <w:adjustRightInd w:val="0"/>
        <w:spacing w:after="0" w:line="240" w:lineRule="auto"/>
      </w:pPr>
      <w:r>
        <w:t xml:space="preserve">När det gäller andra transportslag än flyg finns bestämmelser i bl.a. tullagen som ger Tullverket rätt att, från ett transportföretag som befordrar varor, passagerare eller fordon till eller från Sverige, begära aktuella uppgifter om ankommande och avgående transporter som </w:t>
      </w:r>
      <w:r w:rsidR="005673F3">
        <w:t>transport</w:t>
      </w:r>
      <w:r>
        <w:t>företaget har tillgång till. I fråga om passagerare får Tullverket begära uppgifter om namn, resrutt, bagage och medpassagerare samt sättet för betalning och bokning. Personuppgifter från transportföretag får behandlas av Tullverket i den omfattning och under den tid som behövs för att kontrollera aktuella transporter. Den nuvarande r</w:t>
      </w:r>
      <w:r w:rsidRPr="0095650B">
        <w:t xml:space="preserve">egleringen gör det </w:t>
      </w:r>
      <w:r>
        <w:t xml:space="preserve">också </w:t>
      </w:r>
      <w:r w:rsidRPr="0095650B">
        <w:t>möjligt för Tullverket att</w:t>
      </w:r>
      <w:r>
        <w:t>,</w:t>
      </w:r>
      <w:r w:rsidRPr="0095650B">
        <w:t xml:space="preserve"> </w:t>
      </w:r>
      <w:r>
        <w:t xml:space="preserve">om det behövs i ett enskilt fall, behandla </w:t>
      </w:r>
      <w:r w:rsidRPr="0095650B">
        <w:t>personuppgifter om utvalda kontrollobjekt</w:t>
      </w:r>
      <w:r>
        <w:t xml:space="preserve">. Det kan till exempel handla om </w:t>
      </w:r>
      <w:r w:rsidRPr="0095650B">
        <w:t>att kontroll</w:t>
      </w:r>
      <w:r>
        <w:softHyphen/>
      </w:r>
      <w:r w:rsidRPr="0095650B">
        <w:t>verksamheten ska få kännedom om att det för vissa resande eller varusänd</w:t>
      </w:r>
      <w:r>
        <w:softHyphen/>
      </w:r>
      <w:r w:rsidRPr="0095650B">
        <w:t xml:space="preserve">ningar kan finnas en förhöjd risk för smuggling. Uppgifterna </w:t>
      </w:r>
      <w:r>
        <w:t xml:space="preserve">kan då </w:t>
      </w:r>
      <w:r w:rsidRPr="0095650B">
        <w:t xml:space="preserve">också </w:t>
      </w:r>
      <w:r>
        <w:t xml:space="preserve">användas </w:t>
      </w:r>
      <w:r w:rsidRPr="0095650B">
        <w:t>i underrättelseverksamheten eller för att utreda eller lagföra brott.</w:t>
      </w:r>
      <w:r w:rsidR="002475FA">
        <w:t xml:space="preserve"> </w:t>
      </w:r>
      <w:r w:rsidR="003A5164">
        <w:t>För flygtrafiken gäller sedan augusti 2018 särskilda regler för hur de brottsbekämpande myndigheterna får ta del av och behandla passagerarlistor.</w:t>
      </w:r>
    </w:p>
    <w:p w14:paraId="05C60CCA" w14:textId="32EDDD1A" w:rsidR="00FB1542" w:rsidRDefault="00FB1542" w:rsidP="00D97CBF">
      <w:pPr>
        <w:autoSpaceDE w:val="0"/>
        <w:autoSpaceDN w:val="0"/>
        <w:adjustRightInd w:val="0"/>
        <w:spacing w:after="0" w:line="240" w:lineRule="auto"/>
      </w:pPr>
    </w:p>
    <w:p w14:paraId="6A47F2B4" w14:textId="2F77239F" w:rsidR="00FB1542" w:rsidRDefault="003A5164" w:rsidP="003A5164">
      <w:pPr>
        <w:autoSpaceDE w:val="0"/>
        <w:autoSpaceDN w:val="0"/>
        <w:adjustRightInd w:val="0"/>
        <w:spacing w:after="0" w:line="240" w:lineRule="auto"/>
      </w:pPr>
      <w:r>
        <w:t>Tullverkets anslag ökade 2018 med 52 miljoner kronor engångsvis för inkö</w:t>
      </w:r>
      <w:r w:rsidR="004D4FD9">
        <w:t xml:space="preserve">p av teknisk utrustning för att </w:t>
      </w:r>
      <w:r w:rsidR="00FB1542">
        <w:t xml:space="preserve">ytterligare </w:t>
      </w:r>
      <w:r w:rsidR="004D4FD9">
        <w:t>stärka myndighetens</w:t>
      </w:r>
      <w:r w:rsidR="00FB1542">
        <w:t xml:space="preserve"> förutsättningar att</w:t>
      </w:r>
      <w:r>
        <w:t xml:space="preserve"> </w:t>
      </w:r>
      <w:r w:rsidR="00FB1542">
        <w:t>genomföra insatser mot organiserad brottslighet.</w:t>
      </w:r>
      <w:r>
        <w:t xml:space="preserve"> </w:t>
      </w:r>
    </w:p>
    <w:p w14:paraId="717A9E99" w14:textId="77777777" w:rsidR="002475FA" w:rsidRDefault="002475FA" w:rsidP="00D97CBF">
      <w:pPr>
        <w:autoSpaceDE w:val="0"/>
        <w:autoSpaceDN w:val="0"/>
        <w:adjustRightInd w:val="0"/>
        <w:spacing w:after="0" w:line="240" w:lineRule="auto"/>
      </w:pPr>
    </w:p>
    <w:p w14:paraId="418C3ED8" w14:textId="57444E16" w:rsidR="00D97CBF" w:rsidRDefault="00D97CBF" w:rsidP="00D97CBF">
      <w:pPr>
        <w:autoSpaceDE w:val="0"/>
        <w:autoSpaceDN w:val="0"/>
        <w:adjustRightInd w:val="0"/>
        <w:spacing w:after="0" w:line="240" w:lineRule="auto"/>
      </w:pPr>
    </w:p>
    <w:p w14:paraId="3C53B71D" w14:textId="7E078223" w:rsidR="00D97CBF" w:rsidRDefault="00D97CBF" w:rsidP="00D97CBF">
      <w:pPr>
        <w:autoSpaceDE w:val="0"/>
        <w:autoSpaceDN w:val="0"/>
        <w:adjustRightInd w:val="0"/>
        <w:spacing w:after="0" w:line="240" w:lineRule="auto"/>
      </w:pPr>
      <w:r>
        <w:lastRenderedPageBreak/>
        <w:t xml:space="preserve">Att låta Tullverket och andra brottsbekämpande myndigheter få mer omfattande möjligheter att lagra </w:t>
      </w:r>
      <w:r w:rsidRPr="00B96892">
        <w:t>trafikuppgifter</w:t>
      </w:r>
      <w:r>
        <w:t xml:space="preserve"> kräver noggranna överväganden, särskilt mot bakgrund av att uppgifter från transportföretagen till allra största delen är information om personer som inte är misstänkta för brott och därför inte är intressanta för brottsbekämpningen.</w:t>
      </w:r>
    </w:p>
    <w:p w14:paraId="59ED2AA5" w14:textId="4C3703A3" w:rsidR="00D97CBF" w:rsidRDefault="00D97CBF" w:rsidP="00B96892">
      <w:pPr>
        <w:autoSpaceDE w:val="0"/>
        <w:autoSpaceDN w:val="0"/>
        <w:adjustRightInd w:val="0"/>
        <w:spacing w:after="0" w:line="240" w:lineRule="auto"/>
      </w:pPr>
    </w:p>
    <w:p w14:paraId="6107E13B" w14:textId="5234C4A5" w:rsidR="00A74A6E" w:rsidRDefault="00A74A6E" w:rsidP="006A12F1">
      <w:pPr>
        <w:pStyle w:val="Brdtext"/>
      </w:pPr>
      <w:r>
        <w:t xml:space="preserve">Stockholm den </w:t>
      </w:r>
      <w:sdt>
        <w:sdtPr>
          <w:id w:val="2032990546"/>
          <w:placeholder>
            <w:docPart w:val="45C06C2171594860BCB7C6D7B10049DB"/>
          </w:placeholder>
          <w:dataBinding w:prefixMappings="xmlns:ns0='http://lp/documentinfo/RK' " w:xpath="/ns0:DocumentInfo[1]/ns0:BaseInfo[1]/ns0:HeaderDate[1]" w:storeItemID="{E8CBEB63-17D5-413B-B632-CA9496BDA357}"/>
          <w:date w:fullDate="2019-03-13T00:00:00Z">
            <w:dateFormat w:val="d MMMM yyyy"/>
            <w:lid w:val="sv-SE"/>
            <w:storeMappedDataAs w:val="dateTime"/>
            <w:calendar w:val="gregorian"/>
          </w:date>
        </w:sdtPr>
        <w:sdtEndPr/>
        <w:sdtContent>
          <w:r w:rsidR="00D97CBF">
            <w:t>13 mars 2019</w:t>
          </w:r>
        </w:sdtContent>
      </w:sdt>
    </w:p>
    <w:p w14:paraId="06588F8B" w14:textId="77777777" w:rsidR="00A74A6E" w:rsidRDefault="00A74A6E" w:rsidP="00471B06">
      <w:pPr>
        <w:pStyle w:val="Brdtextutanavstnd"/>
      </w:pPr>
    </w:p>
    <w:p w14:paraId="0E878BAF" w14:textId="77777777" w:rsidR="00A74A6E" w:rsidRDefault="00A74A6E" w:rsidP="00471B06">
      <w:pPr>
        <w:pStyle w:val="Brdtextutanavstnd"/>
      </w:pPr>
    </w:p>
    <w:p w14:paraId="0106774B" w14:textId="77777777" w:rsidR="00A74A6E" w:rsidRDefault="00A74A6E" w:rsidP="00471B06">
      <w:pPr>
        <w:pStyle w:val="Brdtextutanavstnd"/>
      </w:pPr>
    </w:p>
    <w:p w14:paraId="701B2CFE" w14:textId="574A825B" w:rsidR="00A74A6E" w:rsidRDefault="00A74A6E" w:rsidP="00422A41">
      <w:pPr>
        <w:pStyle w:val="Brdtext"/>
      </w:pPr>
    </w:p>
    <w:p w14:paraId="5D9A07AE" w14:textId="3B892250" w:rsidR="00A74A6E" w:rsidRPr="00DB48AB" w:rsidRDefault="00B836BB" w:rsidP="00DB48AB">
      <w:pPr>
        <w:pStyle w:val="Brdtext"/>
      </w:pPr>
      <w:r>
        <w:t>Magdalena Andersson</w:t>
      </w:r>
    </w:p>
    <w:sectPr w:rsidR="00A74A6E" w:rsidRPr="00DB48AB" w:rsidSect="003253C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475C" w14:textId="77777777" w:rsidR="003253C7" w:rsidRDefault="003253C7" w:rsidP="00A87A54">
      <w:pPr>
        <w:spacing w:after="0" w:line="240" w:lineRule="auto"/>
      </w:pPr>
      <w:r>
        <w:separator/>
      </w:r>
    </w:p>
  </w:endnote>
  <w:endnote w:type="continuationSeparator" w:id="0">
    <w:p w14:paraId="5BDC95C7" w14:textId="77777777" w:rsidR="003253C7" w:rsidRDefault="003253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8E730B" w14:textId="77777777" w:rsidTr="006A26EC">
      <w:trPr>
        <w:trHeight w:val="227"/>
        <w:jc w:val="right"/>
      </w:trPr>
      <w:tc>
        <w:tcPr>
          <w:tcW w:w="708" w:type="dxa"/>
          <w:vAlign w:val="bottom"/>
        </w:tcPr>
        <w:p w14:paraId="75E490A8" w14:textId="132B351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72CD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72CD5">
            <w:rPr>
              <w:rStyle w:val="Sidnummer"/>
              <w:noProof/>
            </w:rPr>
            <w:t>2</w:t>
          </w:r>
          <w:r>
            <w:rPr>
              <w:rStyle w:val="Sidnummer"/>
            </w:rPr>
            <w:fldChar w:fldCharType="end"/>
          </w:r>
          <w:r>
            <w:rPr>
              <w:rStyle w:val="Sidnummer"/>
            </w:rPr>
            <w:t>)</w:t>
          </w:r>
        </w:p>
      </w:tc>
    </w:tr>
    <w:tr w:rsidR="005606BC" w:rsidRPr="00347E11" w14:paraId="3A88CBB9" w14:textId="77777777" w:rsidTr="006A26EC">
      <w:trPr>
        <w:trHeight w:val="850"/>
        <w:jc w:val="right"/>
      </w:trPr>
      <w:tc>
        <w:tcPr>
          <w:tcW w:w="708" w:type="dxa"/>
          <w:vAlign w:val="bottom"/>
        </w:tcPr>
        <w:p w14:paraId="5FE04A21" w14:textId="77777777" w:rsidR="005606BC" w:rsidRPr="00347E11" w:rsidRDefault="005606BC" w:rsidP="005606BC">
          <w:pPr>
            <w:pStyle w:val="Sidfot"/>
            <w:spacing w:line="276" w:lineRule="auto"/>
            <w:jc w:val="right"/>
          </w:pPr>
        </w:p>
      </w:tc>
    </w:tr>
  </w:tbl>
  <w:p w14:paraId="2CFC5C1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916065" w14:textId="77777777" w:rsidTr="001F4302">
      <w:trPr>
        <w:trHeight w:val="510"/>
      </w:trPr>
      <w:tc>
        <w:tcPr>
          <w:tcW w:w="8525" w:type="dxa"/>
          <w:gridSpan w:val="2"/>
          <w:vAlign w:val="bottom"/>
        </w:tcPr>
        <w:p w14:paraId="52D80053" w14:textId="77777777" w:rsidR="00347E11" w:rsidRPr="00347E11" w:rsidRDefault="00347E11" w:rsidP="00347E11">
          <w:pPr>
            <w:pStyle w:val="Sidfot"/>
            <w:rPr>
              <w:sz w:val="8"/>
            </w:rPr>
          </w:pPr>
        </w:p>
      </w:tc>
    </w:tr>
    <w:tr w:rsidR="00093408" w:rsidRPr="00EE3C0F" w14:paraId="684DCA30" w14:textId="77777777" w:rsidTr="00C26068">
      <w:trPr>
        <w:trHeight w:val="227"/>
      </w:trPr>
      <w:tc>
        <w:tcPr>
          <w:tcW w:w="4074" w:type="dxa"/>
        </w:tcPr>
        <w:p w14:paraId="3B2BE047" w14:textId="77777777" w:rsidR="00347E11" w:rsidRPr="00F53AEA" w:rsidRDefault="00347E11" w:rsidP="00C26068">
          <w:pPr>
            <w:pStyle w:val="Sidfot"/>
            <w:spacing w:line="276" w:lineRule="auto"/>
          </w:pPr>
        </w:p>
      </w:tc>
      <w:tc>
        <w:tcPr>
          <w:tcW w:w="4451" w:type="dxa"/>
        </w:tcPr>
        <w:p w14:paraId="1D47D89D" w14:textId="77777777" w:rsidR="00093408" w:rsidRPr="00F53AEA" w:rsidRDefault="00093408" w:rsidP="00F53AEA">
          <w:pPr>
            <w:pStyle w:val="Sidfot"/>
            <w:spacing w:line="276" w:lineRule="auto"/>
          </w:pPr>
        </w:p>
      </w:tc>
    </w:tr>
  </w:tbl>
  <w:p w14:paraId="0B5274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CE50" w14:textId="77777777" w:rsidR="003253C7" w:rsidRDefault="003253C7" w:rsidP="00A87A54">
      <w:pPr>
        <w:spacing w:after="0" w:line="240" w:lineRule="auto"/>
      </w:pPr>
      <w:r>
        <w:separator/>
      </w:r>
    </w:p>
  </w:footnote>
  <w:footnote w:type="continuationSeparator" w:id="0">
    <w:p w14:paraId="542D7242" w14:textId="77777777" w:rsidR="003253C7" w:rsidRDefault="003253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53C7" w14:paraId="04E3BF95" w14:textId="77777777" w:rsidTr="00C93EBA">
      <w:trPr>
        <w:trHeight w:val="227"/>
      </w:trPr>
      <w:tc>
        <w:tcPr>
          <w:tcW w:w="5534" w:type="dxa"/>
        </w:tcPr>
        <w:p w14:paraId="1C5341A6" w14:textId="77777777" w:rsidR="003253C7" w:rsidRPr="007D73AB" w:rsidRDefault="003253C7">
          <w:pPr>
            <w:pStyle w:val="Sidhuvud"/>
          </w:pPr>
        </w:p>
      </w:tc>
      <w:tc>
        <w:tcPr>
          <w:tcW w:w="3170" w:type="dxa"/>
          <w:vAlign w:val="bottom"/>
        </w:tcPr>
        <w:p w14:paraId="410A3101" w14:textId="77777777" w:rsidR="003253C7" w:rsidRPr="007D73AB" w:rsidRDefault="003253C7" w:rsidP="00340DE0">
          <w:pPr>
            <w:pStyle w:val="Sidhuvud"/>
          </w:pPr>
        </w:p>
      </w:tc>
      <w:tc>
        <w:tcPr>
          <w:tcW w:w="1134" w:type="dxa"/>
        </w:tcPr>
        <w:p w14:paraId="3F06D9F1" w14:textId="77777777" w:rsidR="003253C7" w:rsidRDefault="003253C7" w:rsidP="005A703A">
          <w:pPr>
            <w:pStyle w:val="Sidhuvud"/>
          </w:pPr>
        </w:p>
      </w:tc>
    </w:tr>
    <w:tr w:rsidR="003253C7" w14:paraId="15BABB76" w14:textId="77777777" w:rsidTr="00C93EBA">
      <w:trPr>
        <w:trHeight w:val="1928"/>
      </w:trPr>
      <w:tc>
        <w:tcPr>
          <w:tcW w:w="5534" w:type="dxa"/>
        </w:tcPr>
        <w:p w14:paraId="3039601E" w14:textId="77777777" w:rsidR="003253C7" w:rsidRPr="00340DE0" w:rsidRDefault="003253C7" w:rsidP="00340DE0">
          <w:pPr>
            <w:pStyle w:val="Sidhuvud"/>
          </w:pPr>
          <w:r>
            <w:rPr>
              <w:noProof/>
            </w:rPr>
            <w:drawing>
              <wp:inline distT="0" distB="0" distL="0" distR="0" wp14:anchorId="232A0F8B" wp14:editId="1FA3055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292017" w14:textId="77777777" w:rsidR="003253C7" w:rsidRPr="00710A6C" w:rsidRDefault="003253C7" w:rsidP="00EE3C0F">
          <w:pPr>
            <w:pStyle w:val="Sidhuvud"/>
            <w:rPr>
              <w:b/>
            </w:rPr>
          </w:pPr>
        </w:p>
        <w:p w14:paraId="58C0C6E1" w14:textId="77777777" w:rsidR="003253C7" w:rsidRDefault="003253C7" w:rsidP="00EE3C0F">
          <w:pPr>
            <w:pStyle w:val="Sidhuvud"/>
          </w:pPr>
        </w:p>
        <w:p w14:paraId="769A8C3D" w14:textId="77777777" w:rsidR="003253C7" w:rsidRDefault="003253C7" w:rsidP="00EE3C0F">
          <w:pPr>
            <w:pStyle w:val="Sidhuvud"/>
          </w:pPr>
        </w:p>
        <w:p w14:paraId="2202EC95" w14:textId="77777777" w:rsidR="003253C7" w:rsidRDefault="003253C7" w:rsidP="00EE3C0F">
          <w:pPr>
            <w:pStyle w:val="Sidhuvud"/>
          </w:pPr>
        </w:p>
        <w:p w14:paraId="653AE3AC" w14:textId="62E5B6BB" w:rsidR="003253C7" w:rsidRDefault="00472CD5" w:rsidP="00EE3C0F">
          <w:pPr>
            <w:pStyle w:val="Sidhuvud"/>
          </w:pPr>
          <w:sdt>
            <w:sdtPr>
              <w:alias w:val="Dnr"/>
              <w:tag w:val="ccRKShow_Dnr"/>
              <w:id w:val="-829283628"/>
              <w:placeholder>
                <w:docPart w:val="95EF177C8FA04BEB9BFE6CFAF18308E6"/>
              </w:placeholder>
              <w:dataBinding w:prefixMappings="xmlns:ns0='http://lp/documentinfo/RK' " w:xpath="/ns0:DocumentInfo[1]/ns0:BaseInfo[1]/ns0:Dnr[1]" w:storeItemID="{E8CBEB63-17D5-413B-B632-CA9496BDA357}"/>
              <w:text/>
            </w:sdtPr>
            <w:sdtEndPr/>
            <w:sdtContent>
              <w:r w:rsidR="003253C7">
                <w:t>Fi2019/</w:t>
              </w:r>
              <w:r w:rsidR="00A74A6E">
                <w:t>00745</w:t>
              </w:r>
            </w:sdtContent>
          </w:sdt>
          <w:r w:rsidR="009A162E">
            <w:t>/S3</w:t>
          </w:r>
        </w:p>
        <w:sdt>
          <w:sdtPr>
            <w:alias w:val="DocNumber"/>
            <w:tag w:val="DocNumber"/>
            <w:id w:val="1726028884"/>
            <w:placeholder>
              <w:docPart w:val="EEDB5A0CCEAA43F09DD7BE67A452E16A"/>
            </w:placeholder>
            <w:showingPlcHdr/>
            <w:dataBinding w:prefixMappings="xmlns:ns0='http://lp/documentinfo/RK' " w:xpath="/ns0:DocumentInfo[1]/ns0:BaseInfo[1]/ns0:DocNumber[1]" w:storeItemID="{E8CBEB63-17D5-413B-B632-CA9496BDA357}"/>
            <w:text/>
          </w:sdtPr>
          <w:sdtEndPr/>
          <w:sdtContent>
            <w:p w14:paraId="1F3D2BA2" w14:textId="77777777" w:rsidR="003253C7" w:rsidRDefault="003253C7" w:rsidP="00EE3C0F">
              <w:pPr>
                <w:pStyle w:val="Sidhuvud"/>
              </w:pPr>
              <w:r>
                <w:rPr>
                  <w:rStyle w:val="Platshllartext"/>
                </w:rPr>
                <w:t xml:space="preserve"> </w:t>
              </w:r>
            </w:p>
          </w:sdtContent>
        </w:sdt>
        <w:p w14:paraId="08BF99C8" w14:textId="77777777" w:rsidR="003253C7" w:rsidRDefault="003253C7" w:rsidP="00EE3C0F">
          <w:pPr>
            <w:pStyle w:val="Sidhuvud"/>
          </w:pPr>
        </w:p>
      </w:tc>
      <w:tc>
        <w:tcPr>
          <w:tcW w:w="1134" w:type="dxa"/>
        </w:tcPr>
        <w:p w14:paraId="397B3C6A" w14:textId="77777777" w:rsidR="003253C7" w:rsidRDefault="003253C7" w:rsidP="0094502D">
          <w:pPr>
            <w:pStyle w:val="Sidhuvud"/>
          </w:pPr>
        </w:p>
        <w:p w14:paraId="47C96F2C" w14:textId="77777777" w:rsidR="003253C7" w:rsidRPr="0094502D" w:rsidRDefault="003253C7" w:rsidP="00EC71A6">
          <w:pPr>
            <w:pStyle w:val="Sidhuvud"/>
          </w:pPr>
        </w:p>
      </w:tc>
    </w:tr>
    <w:tr w:rsidR="003253C7" w14:paraId="1256BAD7" w14:textId="77777777" w:rsidTr="00C93EBA">
      <w:trPr>
        <w:trHeight w:val="2268"/>
      </w:trPr>
      <w:sdt>
        <w:sdtPr>
          <w:rPr>
            <w:rFonts w:asciiTheme="majorHAnsi" w:hAnsiTheme="majorHAnsi"/>
            <w:sz w:val="19"/>
          </w:rPr>
          <w:alias w:val="SenderText"/>
          <w:tag w:val="ccRKShow_SenderText"/>
          <w:id w:val="1374046025"/>
          <w:placeholder>
            <w:docPart w:val="0550CFAC9DC24008AA7590474EEF352D"/>
          </w:placeholder>
        </w:sdtPr>
        <w:sdtEndPr/>
        <w:sdtContent>
          <w:tc>
            <w:tcPr>
              <w:tcW w:w="5534" w:type="dxa"/>
              <w:tcMar>
                <w:right w:w="1134" w:type="dxa"/>
              </w:tcMar>
            </w:tcPr>
            <w:p w14:paraId="2C6D9639" w14:textId="54A79A4C" w:rsidR="00B836BB" w:rsidRDefault="00B836BB" w:rsidP="00B836BB">
              <w:pPr>
                <w:autoSpaceDE w:val="0"/>
                <w:autoSpaceDN w:val="0"/>
                <w:adjustRightInd w:val="0"/>
                <w:rPr>
                  <w:rFonts w:asciiTheme="majorHAnsi" w:hAnsiTheme="majorHAnsi"/>
                  <w:sz w:val="19"/>
                </w:rPr>
              </w:pPr>
            </w:p>
            <w:sdt>
              <w:sdtPr>
                <w:rPr>
                  <w:b/>
                </w:rPr>
                <w:alias w:val="SenderText"/>
                <w:tag w:val="ccRKShow_SenderText"/>
                <w:id w:val="937723874"/>
                <w:placeholder>
                  <w:docPart w:val="D863504FBF764B959F8E88530C9308F2"/>
                </w:placeholder>
              </w:sdtPr>
              <w:sdtEndPr>
                <w:rPr>
                  <w:b w:val="0"/>
                </w:rPr>
              </w:sdtEndPr>
              <w:sdtContent>
                <w:p w14:paraId="1CF9CFC2" w14:textId="77777777" w:rsidR="00B836BB" w:rsidRPr="00A23F60" w:rsidRDefault="00B836BB" w:rsidP="00B836BB">
                  <w:pPr>
                    <w:pStyle w:val="Sidhuvud"/>
                    <w:rPr>
                      <w:b/>
                      <w:i/>
                    </w:rPr>
                  </w:pPr>
                  <w:r w:rsidRPr="00B85E52">
                    <w:rPr>
                      <w:b/>
                      <w:i/>
                    </w:rPr>
                    <w:t>Finansdepartementet</w:t>
                  </w:r>
                </w:p>
                <w:p w14:paraId="37B6547E" w14:textId="36A40158" w:rsidR="003253C7" w:rsidRPr="00340DE0" w:rsidRDefault="00B836BB" w:rsidP="00B836BB">
                  <w:pPr>
                    <w:pStyle w:val="Sidhuvud"/>
                  </w:pPr>
                  <w:r w:rsidRPr="00A23F60">
                    <w:rPr>
                      <w:i/>
                    </w:rPr>
                    <w:t>Finansministern</w:t>
                  </w:r>
                </w:p>
              </w:sdtContent>
            </w:sdt>
          </w:tc>
        </w:sdtContent>
      </w:sdt>
      <w:sdt>
        <w:sdtPr>
          <w:alias w:val="Recipient"/>
          <w:tag w:val="ccRKShow_Recipient"/>
          <w:id w:val="-28344517"/>
          <w:placeholder>
            <w:docPart w:val="F4F4CCD962CD4A02ACDA3F817C78C662"/>
          </w:placeholder>
          <w:dataBinding w:prefixMappings="xmlns:ns0='http://lp/documentinfo/RK' " w:xpath="/ns0:DocumentInfo[1]/ns0:BaseInfo[1]/ns0:Recipient[1]" w:storeItemID="{E8CBEB63-17D5-413B-B632-CA9496BDA357}"/>
          <w:text w:multiLine="1"/>
        </w:sdtPr>
        <w:sdtEndPr/>
        <w:sdtContent>
          <w:tc>
            <w:tcPr>
              <w:tcW w:w="3170" w:type="dxa"/>
            </w:tcPr>
            <w:p w14:paraId="68D42935" w14:textId="77777777" w:rsidR="003253C7" w:rsidRDefault="003253C7" w:rsidP="00547B89">
              <w:pPr>
                <w:pStyle w:val="Sidhuvud"/>
              </w:pPr>
              <w:r>
                <w:t>Till riksdagen</w:t>
              </w:r>
            </w:p>
          </w:tc>
        </w:sdtContent>
      </w:sdt>
      <w:tc>
        <w:tcPr>
          <w:tcW w:w="1134" w:type="dxa"/>
        </w:tcPr>
        <w:p w14:paraId="2E3DC260" w14:textId="77777777" w:rsidR="003253C7" w:rsidRDefault="003253C7" w:rsidP="003E6020">
          <w:pPr>
            <w:pStyle w:val="Sidhuvud"/>
          </w:pPr>
        </w:p>
      </w:tc>
    </w:tr>
  </w:tbl>
  <w:p w14:paraId="244A750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C7"/>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64A1"/>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4387"/>
    <w:rsid w:val="000D5449"/>
    <w:rsid w:val="000E12D9"/>
    <w:rsid w:val="000E431B"/>
    <w:rsid w:val="000E59A9"/>
    <w:rsid w:val="000E638A"/>
    <w:rsid w:val="000E6472"/>
    <w:rsid w:val="000F00B8"/>
    <w:rsid w:val="000F1EA7"/>
    <w:rsid w:val="000F2084"/>
    <w:rsid w:val="000F6462"/>
    <w:rsid w:val="00100961"/>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75FA"/>
    <w:rsid w:val="00260D2D"/>
    <w:rsid w:val="00264503"/>
    <w:rsid w:val="00271D00"/>
    <w:rsid w:val="00273D83"/>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7D1A"/>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3C7"/>
    <w:rsid w:val="00326C03"/>
    <w:rsid w:val="00327474"/>
    <w:rsid w:val="003277B5"/>
    <w:rsid w:val="003311B4"/>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87396"/>
    <w:rsid w:val="00392ED4"/>
    <w:rsid w:val="00393680"/>
    <w:rsid w:val="00394D4C"/>
    <w:rsid w:val="003A1315"/>
    <w:rsid w:val="003A2E73"/>
    <w:rsid w:val="003A3071"/>
    <w:rsid w:val="003A5164"/>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05726"/>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CD5"/>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1F85"/>
    <w:rsid w:val="004C3A3F"/>
    <w:rsid w:val="004C5686"/>
    <w:rsid w:val="004C70EE"/>
    <w:rsid w:val="004D4FD9"/>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6C83"/>
    <w:rsid w:val="00544738"/>
    <w:rsid w:val="005456E4"/>
    <w:rsid w:val="00547B89"/>
    <w:rsid w:val="005568AF"/>
    <w:rsid w:val="00556AF5"/>
    <w:rsid w:val="005606BC"/>
    <w:rsid w:val="00563E73"/>
    <w:rsid w:val="00565792"/>
    <w:rsid w:val="005673F3"/>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2415"/>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86"/>
    <w:rsid w:val="007171AB"/>
    <w:rsid w:val="007213D0"/>
    <w:rsid w:val="00732599"/>
    <w:rsid w:val="00743E09"/>
    <w:rsid w:val="00744FCC"/>
    <w:rsid w:val="00750C93"/>
    <w:rsid w:val="00754E24"/>
    <w:rsid w:val="00757B3B"/>
    <w:rsid w:val="00764FA6"/>
    <w:rsid w:val="00765B4C"/>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A7274"/>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AA9"/>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162E"/>
    <w:rsid w:val="009A44CF"/>
    <w:rsid w:val="009A4D0A"/>
    <w:rsid w:val="009B2F70"/>
    <w:rsid w:val="009B4594"/>
    <w:rsid w:val="009C2459"/>
    <w:rsid w:val="009C255A"/>
    <w:rsid w:val="009C2B46"/>
    <w:rsid w:val="009C4448"/>
    <w:rsid w:val="009C610D"/>
    <w:rsid w:val="009D30EE"/>
    <w:rsid w:val="009D43F3"/>
    <w:rsid w:val="009D4E9F"/>
    <w:rsid w:val="009D5D40"/>
    <w:rsid w:val="009D6B1B"/>
    <w:rsid w:val="009E107B"/>
    <w:rsid w:val="009E18D6"/>
    <w:rsid w:val="009E7B92"/>
    <w:rsid w:val="009F0351"/>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4A6E"/>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0EBC"/>
    <w:rsid w:val="00B71634"/>
    <w:rsid w:val="00B73091"/>
    <w:rsid w:val="00B75139"/>
    <w:rsid w:val="00B80840"/>
    <w:rsid w:val="00B815FC"/>
    <w:rsid w:val="00B82A05"/>
    <w:rsid w:val="00B836BB"/>
    <w:rsid w:val="00B84409"/>
    <w:rsid w:val="00B84E2D"/>
    <w:rsid w:val="00B927C9"/>
    <w:rsid w:val="00B96892"/>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39C2"/>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7CBF"/>
    <w:rsid w:val="00DA4084"/>
    <w:rsid w:val="00DA5A54"/>
    <w:rsid w:val="00DA5C0D"/>
    <w:rsid w:val="00DB4E26"/>
    <w:rsid w:val="00DB714B"/>
    <w:rsid w:val="00DC1025"/>
    <w:rsid w:val="00DC10F6"/>
    <w:rsid w:val="00DC3E45"/>
    <w:rsid w:val="00DC4598"/>
    <w:rsid w:val="00DD0722"/>
    <w:rsid w:val="00DD212F"/>
    <w:rsid w:val="00DE062B"/>
    <w:rsid w:val="00DE18F5"/>
    <w:rsid w:val="00DE73D2"/>
    <w:rsid w:val="00DF5BFB"/>
    <w:rsid w:val="00DF5CD6"/>
    <w:rsid w:val="00E022DA"/>
    <w:rsid w:val="00E03BCB"/>
    <w:rsid w:val="00E124DC"/>
    <w:rsid w:val="00E258D8"/>
    <w:rsid w:val="00E26DDF"/>
    <w:rsid w:val="00E30167"/>
    <w:rsid w:val="00E33493"/>
    <w:rsid w:val="00E36006"/>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1B5A"/>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7774"/>
    <w:rsid w:val="00F829C7"/>
    <w:rsid w:val="00F834AA"/>
    <w:rsid w:val="00F848D6"/>
    <w:rsid w:val="00F859AE"/>
    <w:rsid w:val="00F922B2"/>
    <w:rsid w:val="00F943C8"/>
    <w:rsid w:val="00F96B28"/>
    <w:rsid w:val="00FA1564"/>
    <w:rsid w:val="00FA41B4"/>
    <w:rsid w:val="00FA5DDD"/>
    <w:rsid w:val="00FA7644"/>
    <w:rsid w:val="00FB0647"/>
    <w:rsid w:val="00FB1542"/>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0F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EF177C8FA04BEB9BFE6CFAF18308E6"/>
        <w:category>
          <w:name w:val="Allmänt"/>
          <w:gallery w:val="placeholder"/>
        </w:category>
        <w:types>
          <w:type w:val="bbPlcHdr"/>
        </w:types>
        <w:behaviors>
          <w:behavior w:val="content"/>
        </w:behaviors>
        <w:guid w:val="{C1189D64-F1B7-4052-A86F-D4C9D7B55708}"/>
      </w:docPartPr>
      <w:docPartBody>
        <w:p w:rsidR="00B64BD4" w:rsidRDefault="00274755" w:rsidP="00274755">
          <w:pPr>
            <w:pStyle w:val="95EF177C8FA04BEB9BFE6CFAF18308E6"/>
          </w:pPr>
          <w:r>
            <w:rPr>
              <w:rStyle w:val="Platshllartext"/>
            </w:rPr>
            <w:t xml:space="preserve"> </w:t>
          </w:r>
        </w:p>
      </w:docPartBody>
    </w:docPart>
    <w:docPart>
      <w:docPartPr>
        <w:name w:val="EEDB5A0CCEAA43F09DD7BE67A452E16A"/>
        <w:category>
          <w:name w:val="Allmänt"/>
          <w:gallery w:val="placeholder"/>
        </w:category>
        <w:types>
          <w:type w:val="bbPlcHdr"/>
        </w:types>
        <w:behaviors>
          <w:behavior w:val="content"/>
        </w:behaviors>
        <w:guid w:val="{EC146DD0-A392-40E0-8F40-0E7F0105E231}"/>
      </w:docPartPr>
      <w:docPartBody>
        <w:p w:rsidR="00B64BD4" w:rsidRDefault="00274755" w:rsidP="00274755">
          <w:pPr>
            <w:pStyle w:val="EEDB5A0CCEAA43F09DD7BE67A452E16A"/>
          </w:pPr>
          <w:r>
            <w:rPr>
              <w:rStyle w:val="Platshllartext"/>
            </w:rPr>
            <w:t xml:space="preserve"> </w:t>
          </w:r>
        </w:p>
      </w:docPartBody>
    </w:docPart>
    <w:docPart>
      <w:docPartPr>
        <w:name w:val="0550CFAC9DC24008AA7590474EEF352D"/>
        <w:category>
          <w:name w:val="Allmänt"/>
          <w:gallery w:val="placeholder"/>
        </w:category>
        <w:types>
          <w:type w:val="bbPlcHdr"/>
        </w:types>
        <w:behaviors>
          <w:behavior w:val="content"/>
        </w:behaviors>
        <w:guid w:val="{2FAFA27F-195E-4F02-AEF5-417BF08FEFC5}"/>
      </w:docPartPr>
      <w:docPartBody>
        <w:p w:rsidR="00B64BD4" w:rsidRDefault="00274755" w:rsidP="00274755">
          <w:pPr>
            <w:pStyle w:val="0550CFAC9DC24008AA7590474EEF352D"/>
          </w:pPr>
          <w:r>
            <w:rPr>
              <w:rStyle w:val="Platshllartext"/>
            </w:rPr>
            <w:t xml:space="preserve"> </w:t>
          </w:r>
        </w:p>
      </w:docPartBody>
    </w:docPart>
    <w:docPart>
      <w:docPartPr>
        <w:name w:val="F4F4CCD962CD4A02ACDA3F817C78C662"/>
        <w:category>
          <w:name w:val="Allmänt"/>
          <w:gallery w:val="placeholder"/>
        </w:category>
        <w:types>
          <w:type w:val="bbPlcHdr"/>
        </w:types>
        <w:behaviors>
          <w:behavior w:val="content"/>
        </w:behaviors>
        <w:guid w:val="{EF805B06-9DFC-4094-8E5E-8ACB2786A141}"/>
      </w:docPartPr>
      <w:docPartBody>
        <w:p w:rsidR="00B64BD4" w:rsidRDefault="00274755" w:rsidP="00274755">
          <w:pPr>
            <w:pStyle w:val="F4F4CCD962CD4A02ACDA3F817C78C662"/>
          </w:pPr>
          <w:r>
            <w:rPr>
              <w:rStyle w:val="Platshllartext"/>
            </w:rPr>
            <w:t xml:space="preserve"> </w:t>
          </w:r>
        </w:p>
      </w:docPartBody>
    </w:docPart>
    <w:docPart>
      <w:docPartPr>
        <w:name w:val="45C06C2171594860BCB7C6D7B10049DB"/>
        <w:category>
          <w:name w:val="Allmänt"/>
          <w:gallery w:val="placeholder"/>
        </w:category>
        <w:types>
          <w:type w:val="bbPlcHdr"/>
        </w:types>
        <w:behaviors>
          <w:behavior w:val="content"/>
        </w:behaviors>
        <w:guid w:val="{5C8C8105-C8F0-4878-AF3B-D07BEBC8074A}"/>
      </w:docPartPr>
      <w:docPartBody>
        <w:p w:rsidR="00B64BD4" w:rsidRDefault="00274755" w:rsidP="00274755">
          <w:pPr>
            <w:pStyle w:val="45C06C2171594860BCB7C6D7B10049DB"/>
          </w:pPr>
          <w:r>
            <w:rPr>
              <w:rStyle w:val="Platshllartext"/>
            </w:rPr>
            <w:t>Klicka här för att ange datum.</w:t>
          </w:r>
        </w:p>
      </w:docPartBody>
    </w:docPart>
    <w:docPart>
      <w:docPartPr>
        <w:name w:val="D863504FBF764B959F8E88530C9308F2"/>
        <w:category>
          <w:name w:val="Allmänt"/>
          <w:gallery w:val="placeholder"/>
        </w:category>
        <w:types>
          <w:type w:val="bbPlcHdr"/>
        </w:types>
        <w:behaviors>
          <w:behavior w:val="content"/>
        </w:behaviors>
        <w:guid w:val="{4B64F505-B255-4642-906C-74A586C691BE}"/>
      </w:docPartPr>
      <w:docPartBody>
        <w:p w:rsidR="007B7F38" w:rsidRDefault="00F35411" w:rsidP="00F35411">
          <w:pPr>
            <w:pStyle w:val="D863504FBF764B959F8E88530C9308F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5"/>
    <w:rsid w:val="00274755"/>
    <w:rsid w:val="007B7F38"/>
    <w:rsid w:val="00B64BD4"/>
    <w:rsid w:val="00F35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94DBA6282E4A8C825DA4438D7E9076">
    <w:name w:val="1D94DBA6282E4A8C825DA4438D7E9076"/>
    <w:rsid w:val="00274755"/>
  </w:style>
  <w:style w:type="character" w:styleId="Platshllartext">
    <w:name w:val="Placeholder Text"/>
    <w:basedOn w:val="Standardstycketeckensnitt"/>
    <w:uiPriority w:val="99"/>
    <w:semiHidden/>
    <w:rsid w:val="00F35411"/>
    <w:rPr>
      <w:noProof w:val="0"/>
      <w:color w:val="808080"/>
    </w:rPr>
  </w:style>
  <w:style w:type="paragraph" w:customStyle="1" w:styleId="36719AB1AC644ED6A76CB865D0988653">
    <w:name w:val="36719AB1AC644ED6A76CB865D0988653"/>
    <w:rsid w:val="00274755"/>
  </w:style>
  <w:style w:type="paragraph" w:customStyle="1" w:styleId="D17221FFFDBE4EB38DB0E3DE41132E43">
    <w:name w:val="D17221FFFDBE4EB38DB0E3DE41132E43"/>
    <w:rsid w:val="00274755"/>
  </w:style>
  <w:style w:type="paragraph" w:customStyle="1" w:styleId="DDCD7EDBABD5417886DC3BA79373D493">
    <w:name w:val="DDCD7EDBABD5417886DC3BA79373D493"/>
    <w:rsid w:val="00274755"/>
  </w:style>
  <w:style w:type="paragraph" w:customStyle="1" w:styleId="95EF177C8FA04BEB9BFE6CFAF18308E6">
    <w:name w:val="95EF177C8FA04BEB9BFE6CFAF18308E6"/>
    <w:rsid w:val="00274755"/>
  </w:style>
  <w:style w:type="paragraph" w:customStyle="1" w:styleId="EEDB5A0CCEAA43F09DD7BE67A452E16A">
    <w:name w:val="EEDB5A0CCEAA43F09DD7BE67A452E16A"/>
    <w:rsid w:val="00274755"/>
  </w:style>
  <w:style w:type="paragraph" w:customStyle="1" w:styleId="794453607B0B4D8A8464E01D48F0BCA3">
    <w:name w:val="794453607B0B4D8A8464E01D48F0BCA3"/>
    <w:rsid w:val="00274755"/>
  </w:style>
  <w:style w:type="paragraph" w:customStyle="1" w:styleId="214C528A878B457D9D5CC08463012EE8">
    <w:name w:val="214C528A878B457D9D5CC08463012EE8"/>
    <w:rsid w:val="00274755"/>
  </w:style>
  <w:style w:type="paragraph" w:customStyle="1" w:styleId="78FBE250DA5C46E1BDD95D8E24577193">
    <w:name w:val="78FBE250DA5C46E1BDD95D8E24577193"/>
    <w:rsid w:val="00274755"/>
  </w:style>
  <w:style w:type="paragraph" w:customStyle="1" w:styleId="0550CFAC9DC24008AA7590474EEF352D">
    <w:name w:val="0550CFAC9DC24008AA7590474EEF352D"/>
    <w:rsid w:val="00274755"/>
  </w:style>
  <w:style w:type="paragraph" w:customStyle="1" w:styleId="F4F4CCD962CD4A02ACDA3F817C78C662">
    <w:name w:val="F4F4CCD962CD4A02ACDA3F817C78C662"/>
    <w:rsid w:val="00274755"/>
  </w:style>
  <w:style w:type="paragraph" w:customStyle="1" w:styleId="5996FC21D8764C689F7332B66C22D23A">
    <w:name w:val="5996FC21D8764C689F7332B66C22D23A"/>
    <w:rsid w:val="00274755"/>
  </w:style>
  <w:style w:type="paragraph" w:customStyle="1" w:styleId="DED60861FDEA429C87FF83EB264F98CD">
    <w:name w:val="DED60861FDEA429C87FF83EB264F98CD"/>
    <w:rsid w:val="00274755"/>
  </w:style>
  <w:style w:type="paragraph" w:customStyle="1" w:styleId="F87660825DA849478237BECCF9A9FD3B">
    <w:name w:val="F87660825DA849478237BECCF9A9FD3B"/>
    <w:rsid w:val="00274755"/>
  </w:style>
  <w:style w:type="paragraph" w:customStyle="1" w:styleId="0EE6B3BF635B468295F303D73D606167">
    <w:name w:val="0EE6B3BF635B468295F303D73D606167"/>
    <w:rsid w:val="00274755"/>
  </w:style>
  <w:style w:type="paragraph" w:customStyle="1" w:styleId="C08DAA5E7DCA4D7090C5ECA8728A594F">
    <w:name w:val="C08DAA5E7DCA4D7090C5ECA8728A594F"/>
    <w:rsid w:val="00274755"/>
  </w:style>
  <w:style w:type="paragraph" w:customStyle="1" w:styleId="BB0598AB6CC646D18E26F35510D76290">
    <w:name w:val="BB0598AB6CC646D18E26F35510D76290"/>
    <w:rsid w:val="00274755"/>
  </w:style>
  <w:style w:type="paragraph" w:customStyle="1" w:styleId="8C52477BEBF04289B05FF6FE30095FAD">
    <w:name w:val="8C52477BEBF04289B05FF6FE30095FAD"/>
    <w:rsid w:val="00274755"/>
  </w:style>
  <w:style w:type="paragraph" w:customStyle="1" w:styleId="45C06C2171594860BCB7C6D7B10049DB">
    <w:name w:val="45C06C2171594860BCB7C6D7B10049DB"/>
    <w:rsid w:val="00274755"/>
  </w:style>
  <w:style w:type="paragraph" w:customStyle="1" w:styleId="7B1EE408BBAC4495B0D1993F28C0F9BA">
    <w:name w:val="7B1EE408BBAC4495B0D1993F28C0F9BA"/>
    <w:rsid w:val="00274755"/>
  </w:style>
  <w:style w:type="paragraph" w:customStyle="1" w:styleId="D863504FBF764B959F8E88530C9308F2">
    <w:name w:val="D863504FBF764B959F8E88530C9308F2"/>
    <w:rsid w:val="00F35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11de08b0-03dd-451f-a431-9e974766942c</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2019-03-13T00:00:00</HeaderDate>
    <Office/>
    <Dnr>Fi2019/00745</Dnr>
    <ParagrafNr/>
    <DocumentTitle/>
    <VisitingAddress/>
    <Extra1/>
    <Extra2/>
    <Extra3>Anders Hansson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ACC9-7C18-43BC-9E83-C8A2611D3ED2}"/>
</file>

<file path=customXml/itemProps2.xml><?xml version="1.0" encoding="utf-8"?>
<ds:datastoreItem xmlns:ds="http://schemas.openxmlformats.org/officeDocument/2006/customXml" ds:itemID="{BFD0577C-5C00-44CF-83B1-319DFF03809B}"/>
</file>

<file path=customXml/itemProps3.xml><?xml version="1.0" encoding="utf-8"?>
<ds:datastoreItem xmlns:ds="http://schemas.openxmlformats.org/officeDocument/2006/customXml" ds:itemID="{512796E8-92D0-4F20-89C1-667E560D71D7}"/>
</file>

<file path=customXml/itemProps4.xml><?xml version="1.0" encoding="utf-8"?>
<ds:datastoreItem xmlns:ds="http://schemas.openxmlformats.org/officeDocument/2006/customXml" ds:itemID="{EEB1A675-973B-41AF-A6C7-751C8B9DE4D1}"/>
</file>

<file path=customXml/itemProps5.xml><?xml version="1.0" encoding="utf-8"?>
<ds:datastoreItem xmlns:ds="http://schemas.openxmlformats.org/officeDocument/2006/customXml" ds:itemID="{B2254126-874B-466F-9FED-A0F573443F42}"/>
</file>

<file path=customXml/itemProps6.xml><?xml version="1.0" encoding="utf-8"?>
<ds:datastoreItem xmlns:ds="http://schemas.openxmlformats.org/officeDocument/2006/customXml" ds:itemID="{BFD0577C-5C00-44CF-83B1-319DFF03809B}"/>
</file>

<file path=customXml/itemProps7.xml><?xml version="1.0" encoding="utf-8"?>
<ds:datastoreItem xmlns:ds="http://schemas.openxmlformats.org/officeDocument/2006/customXml" ds:itemID="{E8CBEB63-17D5-413B-B632-CA9496BDA357}"/>
</file>

<file path=customXml/itemProps8.xml><?xml version="1.0" encoding="utf-8"?>
<ds:datastoreItem xmlns:ds="http://schemas.openxmlformats.org/officeDocument/2006/customXml" ds:itemID="{BAA223C8-AB5B-4808-8AE4-3C10EB62A547}"/>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2019-03-13T10:11:00Z</dcterms:created>
  <dcterms:modified xsi:type="dcterms:W3CDTF">2019-03-13T10:11:00Z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d27084e7-869f-4140-810d-77b9e2250c36</vt:lpwstr>
  </property>
</Properties>
</file>