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737B7" w:rsidP="00DA0661">
      <w:pPr>
        <w:pStyle w:val="Title"/>
      </w:pPr>
      <w:bookmarkStart w:id="0" w:name="Start"/>
      <w:bookmarkEnd w:id="0"/>
      <w:r>
        <w:t xml:space="preserve">Svar på fråga 2021/22:222 av </w:t>
      </w:r>
      <w:sdt>
        <w:sdtPr>
          <w:alias w:val="Frågeställare"/>
          <w:tag w:val="delete"/>
          <w:id w:val="-211816850"/>
          <w:placeholder>
            <w:docPart w:val="A0937B388C7F4A29BFA05DCA5B9EF2D8"/>
          </w:placeholder>
          <w:dataBinding w:xpath="/ns0:DocumentInfo[1]/ns0:BaseInfo[1]/ns0:Extra3[1]" w:storeItemID="{47FC4E3B-2DF2-4F4D-8657-2F2DA90E47EE}" w:prefixMappings="xmlns:ns0='http://lp/documentinfo/RK' "/>
          <w:text/>
        </w:sdtPr>
        <w:sdtContent>
          <w:r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831C7B86BD4D7DB60525230EB11226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D737B7">
        <w:t>Handläggning och stödutbetalning hos Jordbruksverket</w:t>
      </w:r>
    </w:p>
    <w:p w:rsidR="00D737B7" w:rsidP="00D737B7">
      <w:pPr>
        <w:pStyle w:val="BodyText"/>
      </w:pPr>
      <w:sdt>
        <w:sdtPr>
          <w:alias w:val="Frågeställare"/>
          <w:tag w:val="delete"/>
          <w:id w:val="-1635256365"/>
          <w:placeholder>
            <w:docPart w:val="058C633FF301447A9054B57F46DDAD3B"/>
          </w:placeholder>
          <w:dataBinding w:xpath="/ns0:DocumentInfo[1]/ns0:BaseInfo[1]/ns0:Extra3[1]" w:storeItemID="{47FC4E3B-2DF2-4F4D-8657-2F2DA90E47EE}" w:prefixMappings="xmlns:ns0='http://lp/documentinfo/RK' "/>
          <w:text/>
        </w:sdtPr>
        <w:sdtContent>
          <w:r>
            <w:t>Mikael Larsson</w:t>
          </w:r>
        </w:sdtContent>
      </w:sdt>
      <w:r>
        <w:t xml:space="preserve"> har frågat mig</w:t>
      </w:r>
      <w:r w:rsidRPr="00D737B7">
        <w:t xml:space="preserve"> </w:t>
      </w:r>
      <w:r>
        <w:t xml:space="preserve">om jag avser att vidta några åtgärder för </w:t>
      </w:r>
      <w:r w:rsidR="00D66CD6">
        <w:t xml:space="preserve">att </w:t>
      </w:r>
      <w:r>
        <w:t>lösa problematiken med handläggningstiderna och stödutbetalningarna hos Jordbruksverket.</w:t>
      </w:r>
      <w:r w:rsidRPr="00BF3BBC" w:rsidR="00BF3BBC">
        <w:t xml:space="preserve"> </w:t>
      </w:r>
    </w:p>
    <w:p w:rsidR="00B51E47" w:rsidP="00BF4724">
      <w:pPr>
        <w:pStyle w:val="BodyText"/>
      </w:pPr>
      <w:r w:rsidRPr="0038254A">
        <w:t xml:space="preserve">EU-stöd ska </w:t>
      </w:r>
      <w:r>
        <w:t>kunna utbetalas utan</w:t>
      </w:r>
      <w:r w:rsidRPr="0038254A">
        <w:t xml:space="preserve"> onödig fördröjning och i enlighet med gällande regelverk. </w:t>
      </w:r>
    </w:p>
    <w:p w:rsidR="009F199F" w:rsidP="00BF4724">
      <w:pPr>
        <w:pStyle w:val="BodyText"/>
      </w:pPr>
      <w:r>
        <w:t>Jordbruksverket har i</w:t>
      </w:r>
      <w:r w:rsidRPr="0038254A">
        <w:t xml:space="preserve"> uppdrag </w:t>
      </w:r>
      <w:r>
        <w:t>att följa upp</w:t>
      </w:r>
      <w:r w:rsidRPr="0038254A">
        <w:t xml:space="preserve"> handläggningstider och måluppfyllelse </w:t>
      </w:r>
      <w:r>
        <w:t>samt</w:t>
      </w:r>
      <w:r w:rsidRPr="0038254A">
        <w:t xml:space="preserve"> </w:t>
      </w:r>
      <w:r>
        <w:t>redovisa hur myndighetens hantering av EU-stöd i ökad utsträckning kan bidra till att uppnå enhetlig regeltillämpning, kvalitetsförbättringar och effektivitetsvinster och att</w:t>
      </w:r>
      <w:r w:rsidRPr="0038254A">
        <w:t xml:space="preserve"> </w:t>
      </w:r>
      <w:r>
        <w:t>stöd kan betalas ut så tidigt som möjligt.</w:t>
      </w:r>
      <w:r>
        <w:t xml:space="preserve"> Inför nästa programperiod </w:t>
      </w:r>
      <w:r w:rsidR="00CF009E">
        <w:t>fortsätter</w:t>
      </w:r>
      <w:r>
        <w:t xml:space="preserve"> </w:t>
      </w:r>
      <w:r w:rsidR="00BF4724">
        <w:t>Jordbruksverket arbetet med att färdigställa</w:t>
      </w:r>
      <w:r>
        <w:t xml:space="preserve"> och kvalitetssäkra </w:t>
      </w:r>
      <w:r w:rsidR="00BF4724">
        <w:t>it-systemen</w:t>
      </w:r>
      <w:r>
        <w:t xml:space="preserve">. Regeringen följer noggrant detta arbete. </w:t>
      </w:r>
    </w:p>
    <w:p w:rsidR="00ED0A05" w:rsidP="00BF4724">
      <w:pPr>
        <w:pStyle w:val="BodyText"/>
      </w:pPr>
      <w:r w:rsidRPr="00ED0A05">
        <w:t xml:space="preserve">När det gäller det framtida regelverket för </w:t>
      </w:r>
      <w:r w:rsidR="007924AD">
        <w:t>d</w:t>
      </w:r>
      <w:r w:rsidRPr="00ED0A05">
        <w:t xml:space="preserve">en gemensamma jordbrukspolitiken (GJP) har regeringen fått visst gehör i EU för den svenska linjen om </w:t>
      </w:r>
      <w:r w:rsidRPr="00ED0A05">
        <w:t>bl.a.</w:t>
      </w:r>
      <w:r w:rsidRPr="00ED0A05">
        <w:t xml:space="preserve"> enklare regler. Regeringen har även inlett framtagandet av en s.k. strategisk plan för det nationella genomförandet av GJP och behovet av förenkling är en viktig del i detta arbete.</w:t>
      </w:r>
    </w:p>
    <w:p w:rsidR="00D737B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EBD7F1D83B04B3A892A54CE20B16EAF"/>
          </w:placeholder>
          <w:dataBinding w:xpath="/ns0:DocumentInfo[1]/ns0:BaseInfo[1]/ns0:HeaderDate[1]" w:storeItemID="{47FC4E3B-2DF2-4F4D-8657-2F2DA90E47EE}" w:prefixMappings="xmlns:ns0='http://lp/documentinfo/RK' "/>
          <w:date w:fullDate="2021-10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263D1">
            <w:t>26 oktober 2021</w:t>
          </w:r>
        </w:sdtContent>
      </w:sdt>
    </w:p>
    <w:p w:rsidR="00D737B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893882E9BF64385A99D0E66FFAC6DF8"/>
        </w:placeholder>
        <w:dataBinding w:xpath="/ns0:DocumentInfo[1]/ns0:BaseInfo[1]/ns0:TopSender[1]" w:storeItemID="{47FC4E3B-2DF2-4F4D-8657-2F2DA90E47EE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D737B7" w:rsidP="00422A41">
          <w:pPr>
            <w:pStyle w:val="BodyText"/>
          </w:pPr>
          <w:r>
            <w:rPr>
              <w:rStyle w:val="DefaultParagraphFont"/>
            </w:rPr>
            <w:t>Ibrahim Baylan</w:t>
          </w:r>
        </w:p>
      </w:sdtContent>
    </w:sdt>
    <w:p w:rsidR="00D737B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737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737B7" w:rsidRPr="007D73AB" w:rsidP="00340DE0">
          <w:pPr>
            <w:pStyle w:val="Header"/>
          </w:pPr>
        </w:p>
      </w:tc>
      <w:tc>
        <w:tcPr>
          <w:tcW w:w="1134" w:type="dxa"/>
        </w:tcPr>
        <w:p w:rsidR="00D737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737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37B7" w:rsidRPr="00710A6C" w:rsidP="00EE3C0F">
          <w:pPr>
            <w:pStyle w:val="Header"/>
            <w:rPr>
              <w:b/>
            </w:rPr>
          </w:pPr>
        </w:p>
        <w:p w:rsidR="00D737B7" w:rsidP="00EE3C0F">
          <w:pPr>
            <w:pStyle w:val="Header"/>
          </w:pPr>
        </w:p>
        <w:p w:rsidR="00D737B7" w:rsidP="00EE3C0F">
          <w:pPr>
            <w:pStyle w:val="Header"/>
          </w:pPr>
        </w:p>
        <w:p w:rsidR="00D737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87BF1ACA4C45E6A960B1D1FEDEC825"/>
            </w:placeholder>
            <w:dataBinding w:xpath="/ns0:DocumentInfo[1]/ns0:BaseInfo[1]/ns0:Dnr[1]" w:storeItemID="{47FC4E3B-2DF2-4F4D-8657-2F2DA90E47EE}" w:prefixMappings="xmlns:ns0='http://lp/documentinfo/RK' "/>
            <w:text/>
          </w:sdtPr>
          <w:sdtContent>
            <w:p w:rsidR="00D737B7" w:rsidP="00EE3C0F">
              <w:pPr>
                <w:pStyle w:val="Header"/>
              </w:pPr>
              <w:r>
                <w:t>N2021/</w:t>
              </w:r>
              <w:r w:rsidR="00BF3BBC">
                <w:t>02668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4FA60C1835458E9EB6672CAEC7EF14"/>
            </w:placeholder>
            <w:showingPlcHdr/>
            <w:dataBinding w:xpath="/ns0:DocumentInfo[1]/ns0:BaseInfo[1]/ns0:DocNumber[1]" w:storeItemID="{47FC4E3B-2DF2-4F4D-8657-2F2DA90E47EE}" w:prefixMappings="xmlns:ns0='http://lp/documentinfo/RK' "/>
            <w:text/>
          </w:sdtPr>
          <w:sdtContent>
            <w:p w:rsidR="00D737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737B7" w:rsidP="00EE3C0F">
          <w:pPr>
            <w:pStyle w:val="Header"/>
          </w:pPr>
        </w:p>
      </w:tc>
      <w:tc>
        <w:tcPr>
          <w:tcW w:w="1134" w:type="dxa"/>
        </w:tcPr>
        <w:p w:rsidR="00D737B7" w:rsidP="0094502D">
          <w:pPr>
            <w:pStyle w:val="Header"/>
          </w:pPr>
        </w:p>
        <w:p w:rsidR="00D737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EB82508F6D04FE6A817A8FEE5AFE2ED"/>
            </w:placeholder>
            <w:richText/>
          </w:sdtPr>
          <w:sdtEndPr>
            <w:rPr>
              <w:b w:val="0"/>
            </w:rPr>
          </w:sdtEndPr>
          <w:sdtContent>
            <w:p w:rsidR="00D737B7" w:rsidP="00340DE0">
              <w:pPr>
                <w:pStyle w:val="Header"/>
              </w:pPr>
              <w:r w:rsidRPr="007A0BC0">
                <w:t>Näringsministern</w:t>
              </w:r>
            </w:p>
          </w:sdtContent>
        </w:sdt>
        <w:p w:rsidR="00BF3BBC" w:rsidP="00BF3BBC">
          <w:pPr>
            <w:rPr>
              <w:rFonts w:asciiTheme="majorHAnsi" w:hAnsiTheme="majorHAnsi"/>
              <w:sz w:val="19"/>
            </w:rPr>
          </w:pPr>
        </w:p>
        <w:p w:rsidR="00BF3BBC" w:rsidP="00BF3BBC">
          <w:pPr>
            <w:rPr>
              <w:rFonts w:asciiTheme="majorHAnsi" w:hAnsiTheme="majorHAnsi"/>
              <w:sz w:val="19"/>
            </w:rPr>
          </w:pPr>
        </w:p>
        <w:p w:rsidR="00BF3BBC" w:rsidRPr="00BF3BBC" w:rsidP="00520302"/>
      </w:tc>
      <w:sdt>
        <w:sdtPr>
          <w:alias w:val="Recipient"/>
          <w:tag w:val="ccRKShow_Recipient"/>
          <w:id w:val="-28344517"/>
          <w:placeholder>
            <w:docPart w:val="C6B46DD9D630467783EB17A3F0DADC9A"/>
          </w:placeholder>
          <w:dataBinding w:xpath="/ns0:DocumentInfo[1]/ns0:BaseInfo[1]/ns0:Recipient[1]" w:storeItemID="{47FC4E3B-2DF2-4F4D-8657-2F2DA90E47EE}" w:prefixMappings="xmlns:ns0='http://lp/documentinfo/RK' "/>
          <w:text w:multiLine="1"/>
        </w:sdtPr>
        <w:sdtContent>
          <w:tc>
            <w:tcPr>
              <w:tcW w:w="3170" w:type="dxa"/>
            </w:tcPr>
            <w:p w:rsidR="00D737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737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87BF1ACA4C45E6A960B1D1FEDEC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FB75A-F18A-4852-A903-3120949BA645}"/>
      </w:docPartPr>
      <w:docPartBody>
        <w:p w:rsidR="00C74635" w:rsidP="005E20CC">
          <w:pPr>
            <w:pStyle w:val="F987BF1ACA4C45E6A960B1D1FEDEC8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4FA60C1835458E9EB6672CAEC7E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2CA82-FF52-4361-8EB0-D7ED9B75443D}"/>
      </w:docPartPr>
      <w:docPartBody>
        <w:p w:rsidR="00C74635" w:rsidP="005E20CC">
          <w:pPr>
            <w:pStyle w:val="474FA60C1835458E9EB6672CAEC7EF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B82508F6D04FE6A817A8FEE5AFE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E1F72-48C8-4189-B456-7EAE772D15BF}"/>
      </w:docPartPr>
      <w:docPartBody>
        <w:p w:rsidR="00C74635" w:rsidP="005E20CC">
          <w:pPr>
            <w:pStyle w:val="CEB82508F6D04FE6A817A8FEE5AFE2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B46DD9D630467783EB17A3F0DAD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604B9-D579-44E1-935C-267999CFDFC0}"/>
      </w:docPartPr>
      <w:docPartBody>
        <w:p w:rsidR="00C74635" w:rsidP="005E20CC">
          <w:pPr>
            <w:pStyle w:val="C6B46DD9D630467783EB17A3F0DADC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937B388C7F4A29BFA05DCA5B9EF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2DEB9-142B-410B-87D6-6F0BA10C12E1}"/>
      </w:docPartPr>
      <w:docPartBody>
        <w:p w:rsidR="00C74635" w:rsidP="005E20CC">
          <w:pPr>
            <w:pStyle w:val="A0937B388C7F4A29BFA05DCA5B9EF2D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B831C7B86BD4D7DB60525230EB11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54D8A-BDAE-4F59-8CCF-300D9C5BE9FF}"/>
      </w:docPartPr>
      <w:docPartBody>
        <w:p w:rsidR="00C74635" w:rsidP="005E20CC">
          <w:pPr>
            <w:pStyle w:val="EB831C7B86BD4D7DB60525230EB1122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58C633FF301447A9054B57F46DDA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95BFB-4107-4459-ADBF-D8D694240BDF}"/>
      </w:docPartPr>
      <w:docPartBody>
        <w:p w:rsidR="00C74635" w:rsidP="005E20CC">
          <w:pPr>
            <w:pStyle w:val="058C633FF301447A9054B57F46DDAD3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EBD7F1D83B04B3A892A54CE20B16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CE992-48CC-48E5-860D-6B8BCF789F49}"/>
      </w:docPartPr>
      <w:docPartBody>
        <w:p w:rsidR="00C74635" w:rsidP="005E20CC">
          <w:pPr>
            <w:pStyle w:val="7EBD7F1D83B04B3A892A54CE20B16EA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893882E9BF64385A99D0E66FFAC6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DB4DA-5A8A-4D00-9844-AF1E84EBE6FD}"/>
      </w:docPartPr>
      <w:docPartBody>
        <w:p w:rsidR="00C74635" w:rsidP="005E20CC">
          <w:pPr>
            <w:pStyle w:val="4893882E9BF64385A99D0E66FFAC6DF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E3C883A5849E0BCE7F029E154824D">
    <w:name w:val="2F6E3C883A5849E0BCE7F029E154824D"/>
    <w:rsid w:val="005E20CC"/>
  </w:style>
  <w:style w:type="character" w:styleId="PlaceholderText">
    <w:name w:val="Placeholder Text"/>
    <w:basedOn w:val="DefaultParagraphFont"/>
    <w:uiPriority w:val="99"/>
    <w:semiHidden/>
    <w:rsid w:val="005E20CC"/>
    <w:rPr>
      <w:noProof w:val="0"/>
      <w:color w:val="808080"/>
    </w:rPr>
  </w:style>
  <w:style w:type="paragraph" w:customStyle="1" w:styleId="389087997B4E49829C892BCDB1E8989B">
    <w:name w:val="389087997B4E49829C892BCDB1E8989B"/>
    <w:rsid w:val="005E20CC"/>
  </w:style>
  <w:style w:type="paragraph" w:customStyle="1" w:styleId="0AEB0537DE784C81A10FCB568926BE02">
    <w:name w:val="0AEB0537DE784C81A10FCB568926BE02"/>
    <w:rsid w:val="005E20CC"/>
  </w:style>
  <w:style w:type="paragraph" w:customStyle="1" w:styleId="B615A3E3AF0F488395ABD1CD19DDEE8B">
    <w:name w:val="B615A3E3AF0F488395ABD1CD19DDEE8B"/>
    <w:rsid w:val="005E20CC"/>
  </w:style>
  <w:style w:type="paragraph" w:customStyle="1" w:styleId="F987BF1ACA4C45E6A960B1D1FEDEC825">
    <w:name w:val="F987BF1ACA4C45E6A960B1D1FEDEC825"/>
    <w:rsid w:val="005E20CC"/>
  </w:style>
  <w:style w:type="paragraph" w:customStyle="1" w:styleId="474FA60C1835458E9EB6672CAEC7EF14">
    <w:name w:val="474FA60C1835458E9EB6672CAEC7EF14"/>
    <w:rsid w:val="005E20CC"/>
  </w:style>
  <w:style w:type="paragraph" w:customStyle="1" w:styleId="97A9E9A2C07542BB9E17FDB7853F0D3E">
    <w:name w:val="97A9E9A2C07542BB9E17FDB7853F0D3E"/>
    <w:rsid w:val="005E20CC"/>
  </w:style>
  <w:style w:type="paragraph" w:customStyle="1" w:styleId="87BE12FB112340E29EB1F2186533058E">
    <w:name w:val="87BE12FB112340E29EB1F2186533058E"/>
    <w:rsid w:val="005E20CC"/>
  </w:style>
  <w:style w:type="paragraph" w:customStyle="1" w:styleId="6882153977104946A88209BD1FDB3ADA">
    <w:name w:val="6882153977104946A88209BD1FDB3ADA"/>
    <w:rsid w:val="005E20CC"/>
  </w:style>
  <w:style w:type="paragraph" w:customStyle="1" w:styleId="CEB82508F6D04FE6A817A8FEE5AFE2ED">
    <w:name w:val="CEB82508F6D04FE6A817A8FEE5AFE2ED"/>
    <w:rsid w:val="005E20CC"/>
  </w:style>
  <w:style w:type="paragraph" w:customStyle="1" w:styleId="C6B46DD9D630467783EB17A3F0DADC9A">
    <w:name w:val="C6B46DD9D630467783EB17A3F0DADC9A"/>
    <w:rsid w:val="005E20CC"/>
  </w:style>
  <w:style w:type="paragraph" w:customStyle="1" w:styleId="474FA60C1835458E9EB6672CAEC7EF141">
    <w:name w:val="474FA60C1835458E9EB6672CAEC7EF141"/>
    <w:rsid w:val="005E20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B82508F6D04FE6A817A8FEE5AFE2ED1">
    <w:name w:val="CEB82508F6D04FE6A817A8FEE5AFE2ED1"/>
    <w:rsid w:val="005E20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937B388C7F4A29BFA05DCA5B9EF2D8">
    <w:name w:val="A0937B388C7F4A29BFA05DCA5B9EF2D8"/>
    <w:rsid w:val="005E20CC"/>
  </w:style>
  <w:style w:type="paragraph" w:customStyle="1" w:styleId="EB831C7B86BD4D7DB60525230EB11226">
    <w:name w:val="EB831C7B86BD4D7DB60525230EB11226"/>
    <w:rsid w:val="005E20CC"/>
  </w:style>
  <w:style w:type="paragraph" w:customStyle="1" w:styleId="B6BA1B0B473541408A7BAC35CA2B9F81">
    <w:name w:val="B6BA1B0B473541408A7BAC35CA2B9F81"/>
    <w:rsid w:val="005E20CC"/>
  </w:style>
  <w:style w:type="paragraph" w:customStyle="1" w:styleId="A46D7E754B174088AC73F9C756477E02">
    <w:name w:val="A46D7E754B174088AC73F9C756477E02"/>
    <w:rsid w:val="005E20CC"/>
  </w:style>
  <w:style w:type="paragraph" w:customStyle="1" w:styleId="058C633FF301447A9054B57F46DDAD3B">
    <w:name w:val="058C633FF301447A9054B57F46DDAD3B"/>
    <w:rsid w:val="005E20CC"/>
  </w:style>
  <w:style w:type="paragraph" w:customStyle="1" w:styleId="7EBD7F1D83B04B3A892A54CE20B16EAF">
    <w:name w:val="7EBD7F1D83B04B3A892A54CE20B16EAF"/>
    <w:rsid w:val="005E20CC"/>
  </w:style>
  <w:style w:type="paragraph" w:customStyle="1" w:styleId="4893882E9BF64385A99D0E66FFAC6DF8">
    <w:name w:val="4893882E9BF64385A99D0E66FFAC6DF8"/>
    <w:rsid w:val="005E20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2021-10-26T00:00:00</HeaderDate>
    <Office/>
    <Dnr>N2021/02668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64493173-2cc6-4eb7-8e40-59c95d57b98f</RD_Svarsid>
  </documentManagement>
</p:properties>
</file>

<file path=customXml/itemProps1.xml><?xml version="1.0" encoding="utf-8"?>
<ds:datastoreItem xmlns:ds="http://schemas.openxmlformats.org/officeDocument/2006/customXml" ds:itemID="{74E4D134-9FF5-489B-8258-71852F3C4623}"/>
</file>

<file path=customXml/itemProps2.xml><?xml version="1.0" encoding="utf-8"?>
<ds:datastoreItem xmlns:ds="http://schemas.openxmlformats.org/officeDocument/2006/customXml" ds:itemID="{3E583254-8C36-4810-803D-EF47222EE347}"/>
</file>

<file path=customXml/itemProps3.xml><?xml version="1.0" encoding="utf-8"?>
<ds:datastoreItem xmlns:ds="http://schemas.openxmlformats.org/officeDocument/2006/customXml" ds:itemID="{47FC4E3B-2DF2-4F4D-8657-2F2DA90E47E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5B9E5FB-3A98-400A-BAD5-5415301DA8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2021.22.222 Handläggning och stödutbetalning hos Jordbruksverket.slutligt.docx</dc:title>
  <cp:revision>2</cp:revision>
  <dcterms:created xsi:type="dcterms:W3CDTF">2021-10-27T09:24:00Z</dcterms:created>
  <dcterms:modified xsi:type="dcterms:W3CDTF">2021-10-27T09:24:00Z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06a16df6-d969-4bf3-8059-414f14cef004</vt:lpwstr>
  </property>
</Properties>
</file>