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5FC2C" w14:textId="5E4A14FA" w:rsidR="004F5804" w:rsidRDefault="004F5804" w:rsidP="00DA0661">
      <w:pPr>
        <w:pStyle w:val="Rubrik"/>
      </w:pPr>
      <w:bookmarkStart w:id="0" w:name="Start"/>
      <w:bookmarkEnd w:id="0"/>
      <w:r>
        <w:t>Svar på fråga 2020/21</w:t>
      </w:r>
      <w:r w:rsidR="009169E9" w:rsidRPr="009169E9">
        <w:t xml:space="preserve">:586 </w:t>
      </w:r>
      <w:r>
        <w:t>av Mats Sander (M)</w:t>
      </w:r>
      <w:r>
        <w:br/>
      </w:r>
      <w:r w:rsidR="009169E9" w:rsidRPr="009169E9">
        <w:t>Restaurangnäringen, alkoholservering och smittspridning</w:t>
      </w:r>
    </w:p>
    <w:p w14:paraId="2C37D823" w14:textId="49A948EE" w:rsidR="004F5804" w:rsidRDefault="004F5804" w:rsidP="002749F7">
      <w:pPr>
        <w:pStyle w:val="Brdtext"/>
      </w:pPr>
      <w:r>
        <w:t>Mats Sander har frågat mig v</w:t>
      </w:r>
      <w:r w:rsidRPr="004F5804">
        <w:t xml:space="preserve">ilka åtgärder </w:t>
      </w:r>
      <w:r>
        <w:t xml:space="preserve">jag avser </w:t>
      </w:r>
      <w:r w:rsidRPr="004F5804">
        <w:t>att vidta för att undvika omfattande negativa ekonomiska effekter på restaurangnäringen med anledning av alkoholserveringsförbudet</w:t>
      </w:r>
      <w:r>
        <w:t>.</w:t>
      </w:r>
    </w:p>
    <w:p w14:paraId="756B7A60" w14:textId="55D35373" w:rsidR="004F5804" w:rsidRDefault="0014412D" w:rsidP="004F5804">
      <w:pPr>
        <w:pStyle w:val="Brdtext"/>
      </w:pPr>
      <w:r>
        <w:t>Den pågående pandemin</w:t>
      </w:r>
      <w:r w:rsidR="004F5804">
        <w:t xml:space="preserve"> innebär en fara för liv och hälsa och omfattande konsekvenser för stora delar av samhället. Många företag och företagare är hårt drabbade. För flera branscher, bland annat restaurangbranschen, är situationen fortsatt mycket svår och osäker. Förbudet mot alkoholförsäljning efter kl. 22:00 innebär ytterligare svårigheter. Regeringen följer utvecklingen noga.</w:t>
      </w:r>
    </w:p>
    <w:p w14:paraId="37429B0A" w14:textId="695F5D5B" w:rsidR="004F5804" w:rsidRDefault="004F5804" w:rsidP="002749F7">
      <w:pPr>
        <w:pStyle w:val="Brdtext"/>
      </w:pPr>
      <w:r>
        <w:t>Regeringen har vidtagit en rad åtgärder i syfte att mildra konsekvenserna för jobb och företag, bland annat stöd vid korttidsarbete, omställningsstöd, samt omsättningsstöd till enskilda näringsidkare. Regeringen följer kontinuerligt effekten av de presenterade stödåtgärderna</w:t>
      </w:r>
      <w:r w:rsidR="004D66BA">
        <w:t xml:space="preserve">, och som </w:t>
      </w:r>
      <w:r w:rsidR="004D66BA" w:rsidRPr="004D66BA">
        <w:t xml:space="preserve">regeringen nyligen meddelat, </w:t>
      </w:r>
      <w:r w:rsidR="004D66BA">
        <w:t xml:space="preserve">ska </w:t>
      </w:r>
      <w:r w:rsidR="00DF7E59">
        <w:t>de</w:t>
      </w:r>
      <w:r w:rsidR="004D66BA" w:rsidRPr="004D66BA">
        <w:t xml:space="preserve"> förlängas.</w:t>
      </w:r>
    </w:p>
    <w:p w14:paraId="1142AEEB" w14:textId="23A26E57" w:rsidR="004F5804" w:rsidRDefault="004F5804" w:rsidP="006A12F1">
      <w:pPr>
        <w:pStyle w:val="Brdtext"/>
      </w:pPr>
      <w:r>
        <w:t xml:space="preserve">Stockholm </w:t>
      </w:r>
      <w:r w:rsidRPr="001D6A9E">
        <w:t xml:space="preserve">den </w:t>
      </w:r>
      <w:sdt>
        <w:sdtPr>
          <w:id w:val="-1225218591"/>
          <w:placeholder>
            <w:docPart w:val="18D6F1FB292E4BDC95C90BDF49289D69"/>
          </w:placeholder>
          <w:dataBinding w:prefixMappings="xmlns:ns0='http://lp/documentinfo/RK' " w:xpath="/ns0:DocumentInfo[1]/ns0:BaseInfo[1]/ns0:HeaderDate[1]" w:storeItemID="{5BBC8385-205F-45FA-97C6-4DC6DADF44DE}"/>
          <w:date w:fullDate="2020-11-30T00:00:00Z">
            <w:dateFormat w:val="d MMMM yyyy"/>
            <w:lid w:val="sv-SE"/>
            <w:storeMappedDataAs w:val="dateTime"/>
            <w:calendar w:val="gregorian"/>
          </w:date>
        </w:sdtPr>
        <w:sdtContent>
          <w:r w:rsidR="009F36C5">
            <w:t>30 november</w:t>
          </w:r>
          <w:r w:rsidR="009F36C5" w:rsidRPr="001D6A9E">
            <w:t xml:space="preserve"> 2020</w:t>
          </w:r>
        </w:sdtContent>
      </w:sdt>
    </w:p>
    <w:p w14:paraId="463D3082" w14:textId="77777777" w:rsidR="004F5804" w:rsidRDefault="004F5804" w:rsidP="004E7A8F">
      <w:pPr>
        <w:pStyle w:val="Brdtextutanavstnd"/>
      </w:pPr>
    </w:p>
    <w:p w14:paraId="347ABB7A" w14:textId="77777777" w:rsidR="004F5804" w:rsidRDefault="004F5804" w:rsidP="004E7A8F">
      <w:pPr>
        <w:pStyle w:val="Brdtextutanavstnd"/>
      </w:pPr>
    </w:p>
    <w:p w14:paraId="6376FF66" w14:textId="77777777" w:rsidR="004F5804" w:rsidRDefault="004F5804" w:rsidP="004E7A8F">
      <w:pPr>
        <w:pStyle w:val="Brdtextutanavstnd"/>
      </w:pPr>
    </w:p>
    <w:p w14:paraId="6730E237" w14:textId="04B93FE4" w:rsidR="004F5804" w:rsidRDefault="004F5804" w:rsidP="00422A41">
      <w:pPr>
        <w:pStyle w:val="Brdtext"/>
      </w:pPr>
    </w:p>
    <w:p w14:paraId="596342FA" w14:textId="5CD53A6D" w:rsidR="004F5804" w:rsidRPr="00DB48AB" w:rsidRDefault="00C3173C" w:rsidP="00DB48AB">
      <w:pPr>
        <w:pStyle w:val="Brdtext"/>
      </w:pPr>
      <w:r w:rsidRPr="00C3173C">
        <w:t>Ibrahim Baylan</w:t>
      </w:r>
      <w:bookmarkStart w:id="1" w:name="_GoBack"/>
      <w:bookmarkEnd w:id="1"/>
    </w:p>
    <w:sectPr w:rsidR="004F580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A9384" w14:textId="77777777" w:rsidR="00DE3B99" w:rsidRDefault="00DE3B99" w:rsidP="00A87A54">
      <w:pPr>
        <w:spacing w:after="0" w:line="240" w:lineRule="auto"/>
      </w:pPr>
      <w:r>
        <w:separator/>
      </w:r>
    </w:p>
  </w:endnote>
  <w:endnote w:type="continuationSeparator" w:id="0">
    <w:p w14:paraId="2F7A9130" w14:textId="77777777" w:rsidR="00DE3B99" w:rsidRDefault="00DE3B9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62DB11" w14:textId="77777777" w:rsidTr="006A26EC">
      <w:trPr>
        <w:trHeight w:val="227"/>
        <w:jc w:val="right"/>
      </w:trPr>
      <w:tc>
        <w:tcPr>
          <w:tcW w:w="708" w:type="dxa"/>
          <w:vAlign w:val="bottom"/>
        </w:tcPr>
        <w:p w14:paraId="2189B7F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92946D5" w14:textId="77777777" w:rsidTr="006A26EC">
      <w:trPr>
        <w:trHeight w:val="850"/>
        <w:jc w:val="right"/>
      </w:trPr>
      <w:tc>
        <w:tcPr>
          <w:tcW w:w="708" w:type="dxa"/>
          <w:vAlign w:val="bottom"/>
        </w:tcPr>
        <w:p w14:paraId="5A7AEED5" w14:textId="77777777" w:rsidR="005606BC" w:rsidRPr="00347E11" w:rsidRDefault="005606BC" w:rsidP="005606BC">
          <w:pPr>
            <w:pStyle w:val="Sidfot"/>
            <w:spacing w:line="276" w:lineRule="auto"/>
            <w:jc w:val="right"/>
          </w:pPr>
        </w:p>
      </w:tc>
    </w:tr>
  </w:tbl>
  <w:p w14:paraId="7F8F30F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021E869" w14:textId="77777777" w:rsidTr="001F4302">
      <w:trPr>
        <w:trHeight w:val="510"/>
      </w:trPr>
      <w:tc>
        <w:tcPr>
          <w:tcW w:w="8525" w:type="dxa"/>
          <w:gridSpan w:val="2"/>
          <w:vAlign w:val="bottom"/>
        </w:tcPr>
        <w:p w14:paraId="73C03799" w14:textId="77777777" w:rsidR="00347E11" w:rsidRPr="00347E11" w:rsidRDefault="00347E11" w:rsidP="00347E11">
          <w:pPr>
            <w:pStyle w:val="Sidfot"/>
            <w:rPr>
              <w:sz w:val="8"/>
            </w:rPr>
          </w:pPr>
        </w:p>
      </w:tc>
    </w:tr>
    <w:tr w:rsidR="00093408" w:rsidRPr="00EE3C0F" w14:paraId="5A6E124B" w14:textId="77777777" w:rsidTr="00C26068">
      <w:trPr>
        <w:trHeight w:val="227"/>
      </w:trPr>
      <w:tc>
        <w:tcPr>
          <w:tcW w:w="4074" w:type="dxa"/>
        </w:tcPr>
        <w:p w14:paraId="1FDDD97D" w14:textId="77777777" w:rsidR="00347E11" w:rsidRPr="00F53AEA" w:rsidRDefault="00347E11" w:rsidP="00C26068">
          <w:pPr>
            <w:pStyle w:val="Sidfot"/>
            <w:spacing w:line="276" w:lineRule="auto"/>
          </w:pPr>
        </w:p>
      </w:tc>
      <w:tc>
        <w:tcPr>
          <w:tcW w:w="4451" w:type="dxa"/>
        </w:tcPr>
        <w:p w14:paraId="1CED65FB" w14:textId="77777777" w:rsidR="00093408" w:rsidRPr="00F53AEA" w:rsidRDefault="00093408" w:rsidP="00F53AEA">
          <w:pPr>
            <w:pStyle w:val="Sidfot"/>
            <w:spacing w:line="276" w:lineRule="auto"/>
          </w:pPr>
        </w:p>
      </w:tc>
    </w:tr>
  </w:tbl>
  <w:p w14:paraId="4BC0A55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E8E9" w14:textId="77777777" w:rsidR="00DE3B99" w:rsidRDefault="00DE3B99" w:rsidP="00A87A54">
      <w:pPr>
        <w:spacing w:after="0" w:line="240" w:lineRule="auto"/>
      </w:pPr>
      <w:r>
        <w:separator/>
      </w:r>
    </w:p>
  </w:footnote>
  <w:footnote w:type="continuationSeparator" w:id="0">
    <w:p w14:paraId="65F3B112" w14:textId="77777777" w:rsidR="00DE3B99" w:rsidRDefault="00DE3B9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F5804" w14:paraId="2A9FA8A8" w14:textId="77777777" w:rsidTr="00C93EBA">
      <w:trPr>
        <w:trHeight w:val="227"/>
      </w:trPr>
      <w:tc>
        <w:tcPr>
          <w:tcW w:w="5534" w:type="dxa"/>
        </w:tcPr>
        <w:p w14:paraId="189BB320" w14:textId="77777777" w:rsidR="004F5804" w:rsidRPr="007D73AB" w:rsidRDefault="004F5804">
          <w:pPr>
            <w:pStyle w:val="Sidhuvud"/>
          </w:pPr>
        </w:p>
      </w:tc>
      <w:tc>
        <w:tcPr>
          <w:tcW w:w="3170" w:type="dxa"/>
          <w:vAlign w:val="bottom"/>
        </w:tcPr>
        <w:p w14:paraId="2833959D" w14:textId="77777777" w:rsidR="004F5804" w:rsidRPr="007D73AB" w:rsidRDefault="004F5804" w:rsidP="00340DE0">
          <w:pPr>
            <w:pStyle w:val="Sidhuvud"/>
          </w:pPr>
        </w:p>
      </w:tc>
      <w:tc>
        <w:tcPr>
          <w:tcW w:w="1134" w:type="dxa"/>
        </w:tcPr>
        <w:p w14:paraId="5DFF6A58" w14:textId="77777777" w:rsidR="004F5804" w:rsidRDefault="004F5804" w:rsidP="005A703A">
          <w:pPr>
            <w:pStyle w:val="Sidhuvud"/>
          </w:pPr>
        </w:p>
      </w:tc>
    </w:tr>
    <w:tr w:rsidR="004F5804" w14:paraId="6D94AF27" w14:textId="77777777" w:rsidTr="00C93EBA">
      <w:trPr>
        <w:trHeight w:val="1928"/>
      </w:trPr>
      <w:tc>
        <w:tcPr>
          <w:tcW w:w="5534" w:type="dxa"/>
        </w:tcPr>
        <w:p w14:paraId="4A160415" w14:textId="77777777" w:rsidR="004F5804" w:rsidRPr="00340DE0" w:rsidRDefault="004F5804" w:rsidP="00340DE0">
          <w:pPr>
            <w:pStyle w:val="Sidhuvud"/>
          </w:pPr>
          <w:r>
            <w:rPr>
              <w:noProof/>
            </w:rPr>
            <w:drawing>
              <wp:inline distT="0" distB="0" distL="0" distR="0" wp14:anchorId="42D7C313" wp14:editId="6A6397C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9A7654E" w14:textId="5655811A" w:rsidR="004F5804" w:rsidRPr="00801C4F" w:rsidRDefault="004F5804" w:rsidP="00EE3C0F">
          <w:pPr>
            <w:pStyle w:val="Sidhuvud"/>
            <w:rPr>
              <w:bCs/>
            </w:rPr>
          </w:pPr>
        </w:p>
        <w:p w14:paraId="35E64CB6" w14:textId="77777777" w:rsidR="004F5804" w:rsidRDefault="004F5804" w:rsidP="00EE3C0F">
          <w:pPr>
            <w:pStyle w:val="Sidhuvud"/>
          </w:pPr>
        </w:p>
        <w:p w14:paraId="5F19A0C1" w14:textId="77777777" w:rsidR="004F5804" w:rsidRDefault="004F5804" w:rsidP="00EE3C0F">
          <w:pPr>
            <w:pStyle w:val="Sidhuvud"/>
          </w:pPr>
        </w:p>
        <w:p w14:paraId="7539069E" w14:textId="77777777" w:rsidR="004F5804" w:rsidRDefault="004F5804" w:rsidP="00EE3C0F">
          <w:pPr>
            <w:pStyle w:val="Sidhuvud"/>
          </w:pPr>
        </w:p>
        <w:sdt>
          <w:sdtPr>
            <w:alias w:val="Dnr"/>
            <w:tag w:val="ccRKShow_Dnr"/>
            <w:id w:val="-829283628"/>
            <w:placeholder>
              <w:docPart w:val="11A869A1606A43DE8EE969175D54ED02"/>
            </w:placeholder>
            <w:dataBinding w:prefixMappings="xmlns:ns0='http://lp/documentinfo/RK' " w:xpath="/ns0:DocumentInfo[1]/ns0:BaseInfo[1]/ns0:Dnr[1]" w:storeItemID="{5BBC8385-205F-45FA-97C6-4DC6DADF44DE}"/>
            <w:text/>
          </w:sdtPr>
          <w:sdtEndPr/>
          <w:sdtContent>
            <w:p w14:paraId="27BFDAEE" w14:textId="7D1C9158" w:rsidR="004F5804" w:rsidRDefault="00536D0E" w:rsidP="00EE3C0F">
              <w:pPr>
                <w:pStyle w:val="Sidhuvud"/>
              </w:pPr>
              <w:r>
                <w:t>N2020/</w:t>
              </w:r>
              <w:r w:rsidR="00801C4F">
                <w:t>02789</w:t>
              </w:r>
            </w:p>
          </w:sdtContent>
        </w:sdt>
        <w:sdt>
          <w:sdtPr>
            <w:alias w:val="DocNumber"/>
            <w:tag w:val="DocNumber"/>
            <w:id w:val="1726028884"/>
            <w:placeholder>
              <w:docPart w:val="5F02246712294741BF0582D4A1C3E297"/>
            </w:placeholder>
            <w:showingPlcHdr/>
            <w:dataBinding w:prefixMappings="xmlns:ns0='http://lp/documentinfo/RK' " w:xpath="/ns0:DocumentInfo[1]/ns0:BaseInfo[1]/ns0:DocNumber[1]" w:storeItemID="{5BBC8385-205F-45FA-97C6-4DC6DADF44DE}"/>
            <w:text/>
          </w:sdtPr>
          <w:sdtEndPr/>
          <w:sdtContent>
            <w:p w14:paraId="063E95EF" w14:textId="77777777" w:rsidR="004F5804" w:rsidRDefault="004F5804" w:rsidP="00EE3C0F">
              <w:pPr>
                <w:pStyle w:val="Sidhuvud"/>
              </w:pPr>
              <w:r>
                <w:rPr>
                  <w:rStyle w:val="Platshllartext"/>
                </w:rPr>
                <w:t xml:space="preserve"> </w:t>
              </w:r>
            </w:p>
          </w:sdtContent>
        </w:sdt>
        <w:p w14:paraId="2A0AB184" w14:textId="77777777" w:rsidR="004F5804" w:rsidRDefault="004F5804" w:rsidP="00EE3C0F">
          <w:pPr>
            <w:pStyle w:val="Sidhuvud"/>
          </w:pPr>
        </w:p>
      </w:tc>
      <w:tc>
        <w:tcPr>
          <w:tcW w:w="1134" w:type="dxa"/>
        </w:tcPr>
        <w:p w14:paraId="7748D790" w14:textId="77777777" w:rsidR="004F5804" w:rsidRDefault="004F5804" w:rsidP="0094502D">
          <w:pPr>
            <w:pStyle w:val="Sidhuvud"/>
          </w:pPr>
        </w:p>
        <w:p w14:paraId="40829B82" w14:textId="77777777" w:rsidR="004F5804" w:rsidRPr="0094502D" w:rsidRDefault="004F5804" w:rsidP="00EC71A6">
          <w:pPr>
            <w:pStyle w:val="Sidhuvud"/>
          </w:pPr>
        </w:p>
      </w:tc>
    </w:tr>
    <w:tr w:rsidR="004F5804" w14:paraId="38DD4DD7" w14:textId="77777777" w:rsidTr="00C93EBA">
      <w:trPr>
        <w:trHeight w:val="2268"/>
      </w:trPr>
      <w:tc>
        <w:tcPr>
          <w:tcW w:w="5534" w:type="dxa"/>
          <w:tcMar>
            <w:right w:w="1134" w:type="dxa"/>
          </w:tcMar>
        </w:tcPr>
        <w:p w14:paraId="7C105EB4" w14:textId="48FF7B96" w:rsidR="004F5804" w:rsidRPr="0056458C" w:rsidRDefault="004F5804" w:rsidP="00340DE0">
          <w:pPr>
            <w:pStyle w:val="Sidhuvud"/>
          </w:pPr>
        </w:p>
      </w:tc>
      <w:sdt>
        <w:sdtPr>
          <w:alias w:val="Recipient"/>
          <w:tag w:val="ccRKShow_Recipient"/>
          <w:id w:val="-28344517"/>
          <w:placeholder>
            <w:docPart w:val="48CE98565A0D4366B4A5B41DB235D699"/>
          </w:placeholder>
          <w:dataBinding w:prefixMappings="xmlns:ns0='http://lp/documentinfo/RK' " w:xpath="/ns0:DocumentInfo[1]/ns0:BaseInfo[1]/ns0:Recipient[1]" w:storeItemID="{5BBC8385-205F-45FA-97C6-4DC6DADF44DE}"/>
          <w:text w:multiLine="1"/>
        </w:sdtPr>
        <w:sdtEndPr/>
        <w:sdtContent>
          <w:tc>
            <w:tcPr>
              <w:tcW w:w="3170" w:type="dxa"/>
            </w:tcPr>
            <w:p w14:paraId="1B0E2331" w14:textId="77777777" w:rsidR="004F5804" w:rsidRPr="0056458C" w:rsidRDefault="004F5804" w:rsidP="00547B89">
              <w:pPr>
                <w:pStyle w:val="Sidhuvud"/>
              </w:pPr>
              <w:r w:rsidRPr="0056458C">
                <w:t>Till riksdagen</w:t>
              </w:r>
            </w:p>
          </w:tc>
        </w:sdtContent>
      </w:sdt>
      <w:tc>
        <w:tcPr>
          <w:tcW w:w="1134" w:type="dxa"/>
        </w:tcPr>
        <w:p w14:paraId="0868D5C3" w14:textId="77777777" w:rsidR="004F5804" w:rsidRDefault="004F5804" w:rsidP="003E6020">
          <w:pPr>
            <w:pStyle w:val="Sidhuvud"/>
          </w:pPr>
        </w:p>
      </w:tc>
    </w:tr>
  </w:tbl>
  <w:p w14:paraId="1D000D3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0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550"/>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412D"/>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6A9E"/>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5775F"/>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323"/>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66BA"/>
    <w:rsid w:val="004D766C"/>
    <w:rsid w:val="004E0FA8"/>
    <w:rsid w:val="004E1DE3"/>
    <w:rsid w:val="004E251B"/>
    <w:rsid w:val="004E25CD"/>
    <w:rsid w:val="004E2A4B"/>
    <w:rsid w:val="004E4419"/>
    <w:rsid w:val="004E6D22"/>
    <w:rsid w:val="004F0448"/>
    <w:rsid w:val="004F1EA0"/>
    <w:rsid w:val="004F4021"/>
    <w:rsid w:val="004F5640"/>
    <w:rsid w:val="004F5804"/>
    <w:rsid w:val="004F6525"/>
    <w:rsid w:val="004F6FE2"/>
    <w:rsid w:val="004F79F2"/>
    <w:rsid w:val="005011D9"/>
    <w:rsid w:val="0050238B"/>
    <w:rsid w:val="00503560"/>
    <w:rsid w:val="00505905"/>
    <w:rsid w:val="00511A1B"/>
    <w:rsid w:val="00511A68"/>
    <w:rsid w:val="005121C0"/>
    <w:rsid w:val="00513E7D"/>
    <w:rsid w:val="00514A67"/>
    <w:rsid w:val="00520A46"/>
    <w:rsid w:val="00521192"/>
    <w:rsid w:val="0052127C"/>
    <w:rsid w:val="00526AEB"/>
    <w:rsid w:val="005302E0"/>
    <w:rsid w:val="00536D0E"/>
    <w:rsid w:val="00544738"/>
    <w:rsid w:val="005456E4"/>
    <w:rsid w:val="00547B89"/>
    <w:rsid w:val="00551027"/>
    <w:rsid w:val="005568AF"/>
    <w:rsid w:val="00556AF5"/>
    <w:rsid w:val="005606BC"/>
    <w:rsid w:val="00563E73"/>
    <w:rsid w:val="0056426C"/>
    <w:rsid w:val="0056458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5ECE"/>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1C4F"/>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69E9"/>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36C5"/>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20B"/>
    <w:rsid w:val="00C2071A"/>
    <w:rsid w:val="00C20ACB"/>
    <w:rsid w:val="00C23703"/>
    <w:rsid w:val="00C26068"/>
    <w:rsid w:val="00C26DF9"/>
    <w:rsid w:val="00C271A8"/>
    <w:rsid w:val="00C3050C"/>
    <w:rsid w:val="00C3173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B99"/>
    <w:rsid w:val="00DE73D2"/>
    <w:rsid w:val="00DF5BFB"/>
    <w:rsid w:val="00DF5CD6"/>
    <w:rsid w:val="00DF7E59"/>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C16"/>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11D9"/>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19784"/>
  <w15:docId w15:val="{168C8694-65A8-4642-9D80-0DC55532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A869A1606A43DE8EE969175D54ED02"/>
        <w:category>
          <w:name w:val="Allmänt"/>
          <w:gallery w:val="placeholder"/>
        </w:category>
        <w:types>
          <w:type w:val="bbPlcHdr"/>
        </w:types>
        <w:behaviors>
          <w:behavior w:val="content"/>
        </w:behaviors>
        <w:guid w:val="{1F6E63FF-44BE-4486-AC92-F6B65DDD4E97}"/>
      </w:docPartPr>
      <w:docPartBody>
        <w:p w:rsidR="00311050" w:rsidRDefault="00CD7AED" w:rsidP="00CD7AED">
          <w:pPr>
            <w:pStyle w:val="11A869A1606A43DE8EE969175D54ED02"/>
          </w:pPr>
          <w:r>
            <w:rPr>
              <w:rStyle w:val="Platshllartext"/>
            </w:rPr>
            <w:t xml:space="preserve"> </w:t>
          </w:r>
        </w:p>
      </w:docPartBody>
    </w:docPart>
    <w:docPart>
      <w:docPartPr>
        <w:name w:val="5F02246712294741BF0582D4A1C3E297"/>
        <w:category>
          <w:name w:val="Allmänt"/>
          <w:gallery w:val="placeholder"/>
        </w:category>
        <w:types>
          <w:type w:val="bbPlcHdr"/>
        </w:types>
        <w:behaviors>
          <w:behavior w:val="content"/>
        </w:behaviors>
        <w:guid w:val="{E7A2A955-4D26-41C5-B28E-F433BC2924EF}"/>
      </w:docPartPr>
      <w:docPartBody>
        <w:p w:rsidR="00311050" w:rsidRDefault="00CD7AED" w:rsidP="00CD7AED">
          <w:pPr>
            <w:pStyle w:val="5F02246712294741BF0582D4A1C3E2971"/>
          </w:pPr>
          <w:r>
            <w:rPr>
              <w:rStyle w:val="Platshllartext"/>
            </w:rPr>
            <w:t xml:space="preserve"> </w:t>
          </w:r>
        </w:p>
      </w:docPartBody>
    </w:docPart>
    <w:docPart>
      <w:docPartPr>
        <w:name w:val="48CE98565A0D4366B4A5B41DB235D699"/>
        <w:category>
          <w:name w:val="Allmänt"/>
          <w:gallery w:val="placeholder"/>
        </w:category>
        <w:types>
          <w:type w:val="bbPlcHdr"/>
        </w:types>
        <w:behaviors>
          <w:behavior w:val="content"/>
        </w:behaviors>
        <w:guid w:val="{7D550319-8605-4023-8F79-51EE336BE5D0}"/>
      </w:docPartPr>
      <w:docPartBody>
        <w:p w:rsidR="00311050" w:rsidRDefault="00CD7AED" w:rsidP="00CD7AED">
          <w:pPr>
            <w:pStyle w:val="48CE98565A0D4366B4A5B41DB235D699"/>
          </w:pPr>
          <w:r>
            <w:rPr>
              <w:rStyle w:val="Platshllartext"/>
            </w:rPr>
            <w:t xml:space="preserve"> </w:t>
          </w:r>
        </w:p>
      </w:docPartBody>
    </w:docPart>
    <w:docPart>
      <w:docPartPr>
        <w:name w:val="18D6F1FB292E4BDC95C90BDF49289D69"/>
        <w:category>
          <w:name w:val="Allmänt"/>
          <w:gallery w:val="placeholder"/>
        </w:category>
        <w:types>
          <w:type w:val="bbPlcHdr"/>
        </w:types>
        <w:behaviors>
          <w:behavior w:val="content"/>
        </w:behaviors>
        <w:guid w:val="{270B476C-BF97-4A41-8B96-99713E550672}"/>
      </w:docPartPr>
      <w:docPartBody>
        <w:p w:rsidR="00311050" w:rsidRDefault="00CD7AED" w:rsidP="00CD7AED">
          <w:pPr>
            <w:pStyle w:val="18D6F1FB292E4BDC95C90BDF49289D6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ED"/>
    <w:rsid w:val="00205CED"/>
    <w:rsid w:val="00311050"/>
    <w:rsid w:val="00CD7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92A5A0924B44AE2955AA0402B00F9E9">
    <w:name w:val="392A5A0924B44AE2955AA0402B00F9E9"/>
    <w:rsid w:val="00CD7AED"/>
  </w:style>
  <w:style w:type="character" w:styleId="Platshllartext">
    <w:name w:val="Placeholder Text"/>
    <w:basedOn w:val="Standardstycketeckensnitt"/>
    <w:uiPriority w:val="99"/>
    <w:semiHidden/>
    <w:rsid w:val="00CD7AED"/>
    <w:rPr>
      <w:noProof w:val="0"/>
      <w:color w:val="808080"/>
    </w:rPr>
  </w:style>
  <w:style w:type="paragraph" w:customStyle="1" w:styleId="AA9D1EEC63284DD181FC855B00DEC57F">
    <w:name w:val="AA9D1EEC63284DD181FC855B00DEC57F"/>
    <w:rsid w:val="00CD7AED"/>
  </w:style>
  <w:style w:type="paragraph" w:customStyle="1" w:styleId="0FF69A0C046C4CCAA617B38072F7AAAA">
    <w:name w:val="0FF69A0C046C4CCAA617B38072F7AAAA"/>
    <w:rsid w:val="00CD7AED"/>
  </w:style>
  <w:style w:type="paragraph" w:customStyle="1" w:styleId="1F0CC014DDF04B88869A63BB864B6068">
    <w:name w:val="1F0CC014DDF04B88869A63BB864B6068"/>
    <w:rsid w:val="00CD7AED"/>
  </w:style>
  <w:style w:type="paragraph" w:customStyle="1" w:styleId="11A869A1606A43DE8EE969175D54ED02">
    <w:name w:val="11A869A1606A43DE8EE969175D54ED02"/>
    <w:rsid w:val="00CD7AED"/>
  </w:style>
  <w:style w:type="paragraph" w:customStyle="1" w:styleId="5F02246712294741BF0582D4A1C3E297">
    <w:name w:val="5F02246712294741BF0582D4A1C3E297"/>
    <w:rsid w:val="00CD7AED"/>
  </w:style>
  <w:style w:type="paragraph" w:customStyle="1" w:styleId="F3D4FCA6D96D40D9B42531A5A2B29774">
    <w:name w:val="F3D4FCA6D96D40D9B42531A5A2B29774"/>
    <w:rsid w:val="00CD7AED"/>
  </w:style>
  <w:style w:type="paragraph" w:customStyle="1" w:styleId="BD4849FAE1C941229BE4933F8C3E1ADD">
    <w:name w:val="BD4849FAE1C941229BE4933F8C3E1ADD"/>
    <w:rsid w:val="00CD7AED"/>
  </w:style>
  <w:style w:type="paragraph" w:customStyle="1" w:styleId="AA33C716D7F14574891A75BE84DCE4AD">
    <w:name w:val="AA33C716D7F14574891A75BE84DCE4AD"/>
    <w:rsid w:val="00CD7AED"/>
  </w:style>
  <w:style w:type="paragraph" w:customStyle="1" w:styleId="5A46AA2BCB6C4FC2A250D230D207604B">
    <w:name w:val="5A46AA2BCB6C4FC2A250D230D207604B"/>
    <w:rsid w:val="00CD7AED"/>
  </w:style>
  <w:style w:type="paragraph" w:customStyle="1" w:styleId="48CE98565A0D4366B4A5B41DB235D699">
    <w:name w:val="48CE98565A0D4366B4A5B41DB235D699"/>
    <w:rsid w:val="00CD7AED"/>
  </w:style>
  <w:style w:type="paragraph" w:customStyle="1" w:styleId="5F02246712294741BF0582D4A1C3E2971">
    <w:name w:val="5F02246712294741BF0582D4A1C3E2971"/>
    <w:rsid w:val="00CD7A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46AA2BCB6C4FC2A250D230D207604B1">
    <w:name w:val="5A46AA2BCB6C4FC2A250D230D207604B1"/>
    <w:rsid w:val="00CD7AE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82ADB477974C38A21FF47231C6AB36">
    <w:name w:val="6982ADB477974C38A21FF47231C6AB36"/>
    <w:rsid w:val="00CD7AED"/>
  </w:style>
  <w:style w:type="paragraph" w:customStyle="1" w:styleId="EA51343315BF4A1083E111ADBA84625D">
    <w:name w:val="EA51343315BF4A1083E111ADBA84625D"/>
    <w:rsid w:val="00CD7AED"/>
  </w:style>
  <w:style w:type="paragraph" w:customStyle="1" w:styleId="92A24D9EB9294198BAF480E5546D7BF5">
    <w:name w:val="92A24D9EB9294198BAF480E5546D7BF5"/>
    <w:rsid w:val="00CD7AED"/>
  </w:style>
  <w:style w:type="paragraph" w:customStyle="1" w:styleId="B28C561AF5604B33A76B877C150511C5">
    <w:name w:val="B28C561AF5604B33A76B877C150511C5"/>
    <w:rsid w:val="00CD7AED"/>
  </w:style>
  <w:style w:type="paragraph" w:customStyle="1" w:styleId="25665BE8DB2144AD84E478B8D934E8EB">
    <w:name w:val="25665BE8DB2144AD84E478B8D934E8EB"/>
    <w:rsid w:val="00CD7AED"/>
  </w:style>
  <w:style w:type="paragraph" w:customStyle="1" w:styleId="18D6F1FB292E4BDC95C90BDF49289D69">
    <w:name w:val="18D6F1FB292E4BDC95C90BDF49289D69"/>
    <w:rsid w:val="00CD7AED"/>
  </w:style>
  <w:style w:type="paragraph" w:customStyle="1" w:styleId="81F7978C46644F7A8297560AF50AEF47">
    <w:name w:val="81F7978C46644F7A8297560AF50AEF47"/>
    <w:rsid w:val="00CD7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2020-11-30T00:00:00</HeaderDate>
    <Office/>
    <Dnr>N2020/02789</Dnr>
    <ParagrafNr/>
    <DocumentTitle/>
    <VisitingAddress/>
    <Extra1/>
    <Extra2/>
    <Extra3>Mats Sander</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86126d8f-4788-44dc-bddc-fadb4af94f78</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963B71E3F040BE4D9C771AF91B1442FB" ma:contentTypeVersion="4" ma:contentTypeDescription="Skapa ett nytt dokument." ma:contentTypeScope="" ma:versionID="4e253e8f1165b747399c2cf559d78b0e">
  <xsd:schema xmlns:xsd="http://www.w3.org/2001/XMLSchema" xmlns:xs="http://www.w3.org/2001/XMLSchema" xmlns:p="http://schemas.microsoft.com/office/2006/metadata/properties" xmlns:ns2="35670e95-d5a3-4c2b-9f0d-a339565e4e06" xmlns:ns3="cc625d36-bb37-4650-91b9-0c96159295ba" xmlns:ns5="2e3fbe0a-d33b-4aef-83f2-4eaf9ed2e0f2" xmlns:ns7="4e9c2f0c-7bf8-49af-8356-cbf363fc78a7" xmlns:ns8="9c9941df-7074-4a92-bf99-225d24d78d61" targetNamespace="http://schemas.microsoft.com/office/2006/metadata/properties" ma:root="true" ma:fieldsID="d26c2484596e719e9f37855c9b1f6381" ns2:_="" ns3:_="" ns5:_="" ns7:_="" ns8:_="">
    <xsd:import namespace="35670e95-d5a3-4c2b-9f0d-a339565e4e06"/>
    <xsd:import namespace="cc625d36-bb37-4650-91b9-0c96159295ba"/>
    <xsd:import namespace="2e3fbe0a-d33b-4aef-83f2-4eaf9ed2e0f2"/>
    <xsd:import namespace="4e9c2f0c-7bf8-49af-8356-cbf363fc78a7"/>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RKOrdnaClass" minOccurs="0"/>
                <xsd:element ref="ns5:RKOrdnaCheckInComment" minOccurs="0"/>
                <xsd:element ref="ns5:Handl_x00e4_ggare"/>
                <xsd:element ref="ns3:edbe0b5c82304c8e847ab7b8c02a77c3" minOccurs="0"/>
                <xsd:element ref="ns7:DirtyMigration"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internalName="RecordNumber">
      <xsd:simpleType>
        <xsd:restriction base="dms:Text"/>
      </xsd:simpleType>
    </xsd:element>
    <xsd:element name="Nyckelord" ma:index="15"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fbe0a-d33b-4aef-83f2-4eaf9ed2e0f2"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ma:readOnly="false">
      <xsd:simpleType>
        <xsd:restriction base="dms:Text"/>
      </xsd:simpleType>
    </xsd:element>
    <xsd:element name="RKOrdnaCheckInComment" ma:index="18" nillable="true" ma:displayName="Incheckningskommentar" ma:hidden="true" ma:internalName="RKOrdnaCheckInComment" ma:readOnly="false">
      <xsd:simpleType>
        <xsd:restriction base="dms:Text"/>
      </xsd:simpleType>
    </xsd:element>
    <xsd:element name="Handl_x00e4_ggare" ma:index="19" ma:displayName="Handläggare" ma:internalName="Handl_x00e4_g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2020-11-30T00:00:00</HeaderDate>
    <Office/>
    <Dnr>N2020/02789</Dnr>
    <ParagrafNr/>
    <DocumentTitle/>
    <VisitingAddress/>
    <Extra1/>
    <Extra2/>
    <Extra3>Mats Sander</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B0C2-5C43-4D3A-B717-0EBEC9DA712C}"/>
</file>

<file path=customXml/itemProps2.xml><?xml version="1.0" encoding="utf-8"?>
<ds:datastoreItem xmlns:ds="http://schemas.openxmlformats.org/officeDocument/2006/customXml" ds:itemID="{5BBC8385-205F-45FA-97C6-4DC6DADF44DE}"/>
</file>

<file path=customXml/itemProps3.xml><?xml version="1.0" encoding="utf-8"?>
<ds:datastoreItem xmlns:ds="http://schemas.openxmlformats.org/officeDocument/2006/customXml" ds:itemID="{6B9AEC64-8017-41D5-BC34-26C41A31DD4B}"/>
</file>

<file path=customXml/itemProps4.xml><?xml version="1.0" encoding="utf-8"?>
<ds:datastoreItem xmlns:ds="http://schemas.openxmlformats.org/officeDocument/2006/customXml" ds:itemID="{67AF2FB3-1B69-4D85-843B-60D56526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2e3fbe0a-d33b-4aef-83f2-4eaf9ed2e0f2"/>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BC8385-205F-45FA-97C6-4DC6DADF44DE}">
  <ds:schemaRefs>
    <ds:schemaRef ds:uri="http://lp/documentinfo/RK"/>
  </ds:schemaRefs>
</ds:datastoreItem>
</file>

<file path=customXml/itemProps6.xml><?xml version="1.0" encoding="utf-8"?>
<ds:datastoreItem xmlns:ds="http://schemas.openxmlformats.org/officeDocument/2006/customXml" ds:itemID="{9DF56E32-BF4E-48CF-BC2D-8FB16464E4C4}">
  <ds:schemaRefs>
    <ds:schemaRef ds:uri="http://schemas.microsoft.com/sharepoint/events"/>
  </ds:schemaRefs>
</ds:datastoreItem>
</file>

<file path=customXml/itemProps7.xml><?xml version="1.0" encoding="utf-8"?>
<ds:datastoreItem xmlns:ds="http://schemas.openxmlformats.org/officeDocument/2006/customXml" ds:itemID="{39C0E3E3-750F-4126-83E4-B90E8A590E5C}"/>
</file>

<file path=customXml/itemProps8.xml><?xml version="1.0" encoding="utf-8"?>
<ds:datastoreItem xmlns:ds="http://schemas.openxmlformats.org/officeDocument/2006/customXml" ds:itemID="{8370F6E0-65E1-4243-8B10-3C91E36F10B1}"/>
</file>

<file path=docProps/app.xml><?xml version="1.0" encoding="utf-8"?>
<Properties xmlns="http://schemas.openxmlformats.org/officeDocument/2006/extended-properties" xmlns:vt="http://schemas.openxmlformats.org/officeDocument/2006/docPropsVTypes">
  <Template>RK Basmall.dotx</Template>
  <TotalTime>0</TotalTime>
  <Pages>1</Pages>
  <Words>166</Words>
  <Characters>884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586 av Mats Sander (M).docx</dc:title>
  <dc:subject/>
  <dc:creator>Anna Niklasson</dc:creator>
  <cp:keywords/>
  <dc:description/>
  <cp:lastModifiedBy>Anna Niklasson</cp:lastModifiedBy>
  <cp:revision>3</cp:revision>
  <dcterms:created xsi:type="dcterms:W3CDTF">2020-11-30T16:13:00Z</dcterms:created>
  <dcterms:modified xsi:type="dcterms:W3CDTF">2020-11-30T16:14:00Z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