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054CB" w:rsidP="00DA0661">
      <w:pPr>
        <w:pStyle w:val="Title"/>
      </w:pPr>
      <w:bookmarkStart w:id="0" w:name="Start"/>
      <w:bookmarkEnd w:id="0"/>
      <w:r w:rsidRPr="00A733E9">
        <w:t>Svar på fråga 20</w:t>
      </w:r>
      <w:r w:rsidRPr="00A733E9" w:rsidR="00A733E9">
        <w:t>23</w:t>
      </w:r>
      <w:r w:rsidRPr="00A733E9">
        <w:t>/</w:t>
      </w:r>
      <w:r w:rsidRPr="00A733E9" w:rsidR="00A733E9">
        <w:t>24</w:t>
      </w:r>
      <w:r w:rsidRPr="00A733E9">
        <w:t>:</w:t>
      </w:r>
      <w:r w:rsidRPr="00A733E9" w:rsidR="00A733E9">
        <w:t>133</w:t>
      </w:r>
      <w:r w:rsidRPr="00A733E9">
        <w:t xml:space="preserve"> av </w:t>
      </w:r>
      <w:sdt>
        <w:sdtPr>
          <w:rPr>
            <w:rFonts w:ascii="Arial" w:hAnsi="Arial" w:cs="Arial"/>
            <w:szCs w:val="26"/>
          </w:rPr>
          <w:alias w:val="Frågeställare"/>
          <w:tag w:val="delete"/>
          <w:id w:val="-211816850"/>
          <w:placeholder>
            <w:docPart w:val="7F95E06124394D4CB0AAA3C03A56430C"/>
          </w:placeholder>
          <w:dataBinding w:xpath="/ns0:DocumentInfo[1]/ns0:BaseInfo[1]/ns0:Extra3[1]" w:storeItemID="{601302F4-5CE6-4DC0-8273-7529D5E8A979}" w:prefixMappings="xmlns:ns0='http://lp/documentinfo/RK' "/>
          <w:text/>
        </w:sdtPr>
        <w:sdtContent>
          <w:r w:rsidRPr="00A733E9">
            <w:rPr>
              <w:rFonts w:ascii="Arial" w:hAnsi="Arial" w:cs="Arial"/>
              <w:szCs w:val="26"/>
            </w:rPr>
            <w:t xml:space="preserve">Laila </w:t>
          </w:r>
          <w:r w:rsidRPr="00A733E9">
            <w:rPr>
              <w:rFonts w:ascii="Arial" w:hAnsi="Arial" w:cs="Arial"/>
              <w:szCs w:val="26"/>
            </w:rPr>
            <w:t>Naraghi</w:t>
          </w:r>
        </w:sdtContent>
      </w:sdt>
      <w:r w:rsidRPr="00A733E9">
        <w:t xml:space="preserve"> (</w:t>
      </w:r>
      <w:sdt>
        <w:sdtPr>
          <w:alias w:val="Parti"/>
          <w:tag w:val="Parti_delete"/>
          <w:id w:val="1620417071"/>
          <w:placeholder>
            <w:docPart w:val="90D2BD9D84794A60A3EAB72CEBC2052E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 w:rsidRPr="00A733E9">
        <w:t>)</w:t>
      </w:r>
      <w:r w:rsidRPr="00A733E9" w:rsidR="00A733E9">
        <w:t xml:space="preserve"> </w:t>
      </w:r>
    </w:p>
    <w:p w:rsidR="0067456B" w:rsidRPr="00A733E9" w:rsidP="00DA0661">
      <w:pPr>
        <w:pStyle w:val="Title"/>
      </w:pPr>
      <w:r w:rsidRPr="00A733E9">
        <w:t>CSN för gymnasiestudier på folkhögskolor</w:t>
      </w:r>
    </w:p>
    <w:p w:rsidR="00B85B82" w:rsidP="00B85B82">
      <w:pPr>
        <w:pStyle w:val="BodyText"/>
      </w:pPr>
      <w:sdt>
        <w:sdtPr>
          <w:alias w:val="Frågeställare"/>
          <w:tag w:val="delete"/>
          <w:id w:val="-1635256365"/>
          <w:placeholder>
            <w:docPart w:val="F6935CB677034665905626E257EC2585"/>
          </w:placeholder>
          <w:dataBinding w:xpath="/ns0:DocumentInfo[1]/ns0:BaseInfo[1]/ns0:Extra3[1]" w:storeItemID="{601302F4-5CE6-4DC0-8273-7529D5E8A979}" w:prefixMappings="xmlns:ns0='http://lp/documentinfo/RK' "/>
          <w:text/>
        </w:sdtPr>
        <w:sdtContent>
          <w:r w:rsidR="00A733E9">
            <w:t xml:space="preserve">Laila </w:t>
          </w:r>
          <w:r w:rsidR="00A733E9">
            <w:t>Naraghi</w:t>
          </w:r>
        </w:sdtContent>
      </w:sdt>
      <w:r w:rsidR="00A733E9">
        <w:t xml:space="preserve"> har frågat mig</w:t>
      </w:r>
      <w:r w:rsidR="000C0AA1">
        <w:t xml:space="preserve"> om </w:t>
      </w:r>
      <w:r w:rsidR="00A733E9">
        <w:t xml:space="preserve">jag och regeringen avser </w:t>
      </w:r>
      <w:r>
        <w:t>att vidta några åtgärder, och i så fall vilka, för att studiestöd ska kunna lämnas till studerande på folkhögskola från det år de fyller 18</w:t>
      </w:r>
      <w:r w:rsidR="00C36919">
        <w:t xml:space="preserve">. </w:t>
      </w:r>
    </w:p>
    <w:p w:rsidR="00B85B82" w:rsidRPr="00E23372" w:rsidP="005D2A2B">
      <w:pPr>
        <w:pStyle w:val="BodyText"/>
      </w:pPr>
      <w:r>
        <w:t>Studiemedel kan lämnas till</w:t>
      </w:r>
      <w:r w:rsidRPr="00E23372">
        <w:t xml:space="preserve"> studerande på </w:t>
      </w:r>
      <w:r w:rsidRPr="00E23372">
        <w:t>grund</w:t>
      </w:r>
      <w:r>
        <w:t>läggande</w:t>
      </w:r>
      <w:r w:rsidRPr="00E23372">
        <w:t xml:space="preserve"> </w:t>
      </w:r>
      <w:r w:rsidRPr="00E23372">
        <w:t xml:space="preserve">och gymnasial nivå från och med </w:t>
      </w:r>
      <w:r>
        <w:t>det andra kalenderhalvåret</w:t>
      </w:r>
      <w:r w:rsidRPr="001C65BE">
        <w:t xml:space="preserve"> </w:t>
      </w:r>
      <w:r w:rsidRPr="00E23372">
        <w:t>det år de fyller 20 år.</w:t>
      </w:r>
      <w:r>
        <w:t xml:space="preserve"> </w:t>
      </w:r>
      <w:r>
        <w:t>Det finns flera motiv bakom den</w:t>
      </w:r>
      <w:r w:rsidR="000E536E">
        <w:t>na</w:t>
      </w:r>
      <w:r>
        <w:t xml:space="preserve"> åldersgräns. Den</w:t>
      </w:r>
      <w:r w:rsidRPr="00E23372">
        <w:t xml:space="preserve"> syftar bland annat till att inte skapa drivkrafter för avhopp från gymnasieskolan. De</w:t>
      </w:r>
      <w:r w:rsidR="000E536E">
        <w:t>n</w:t>
      </w:r>
      <w:r w:rsidRPr="00E23372">
        <w:t xml:space="preserve"> är även viktig</w:t>
      </w:r>
      <w:r w:rsidR="000E536E">
        <w:t xml:space="preserve"> för</w:t>
      </w:r>
      <w:r w:rsidRPr="00E23372">
        <w:t xml:space="preserve"> att und</w:t>
      </w:r>
      <w:r w:rsidR="000E536E">
        <w:softHyphen/>
      </w:r>
      <w:r w:rsidRPr="00E23372">
        <w:t>vika att unga studerande skuldsätter sig redan innan de har påbörjat studier på eftergymnasial nivå. En sänkt åldersgräns för rätt till studiemedel på grund</w:t>
      </w:r>
      <w:r w:rsidR="000E536E">
        <w:softHyphen/>
      </w:r>
      <w:r>
        <w:t>läggande</w:t>
      </w:r>
      <w:r w:rsidRPr="00E23372">
        <w:t xml:space="preserve"> och gymnasial nivå skulle därför skapa felaktiga incita</w:t>
      </w:r>
      <w:r w:rsidR="000E536E">
        <w:softHyphen/>
      </w:r>
      <w:r w:rsidRPr="00E23372">
        <w:t>ment.</w:t>
      </w:r>
    </w:p>
    <w:p w:rsidR="00B85B82" w:rsidRPr="00E23372" w:rsidP="00B85B82">
      <w:pPr>
        <w:pStyle w:val="NormalIndent"/>
        <w:shd w:val="clear" w:color="auto" w:fill="FFFFFF"/>
        <w:spacing w:after="0"/>
        <w:ind w:left="0"/>
        <w:textAlignment w:val="baseline"/>
      </w:pPr>
      <w:r w:rsidRPr="00E23372">
        <w:t>Vidare är vårdnadshavare enligt föräldrabalken underhållsskyldiga för sina barn fram tills 21 års ålder, om barnet studerar på grundskola, gymnasium eller i motsvarande skolform.</w:t>
      </w:r>
    </w:p>
    <w:p w:rsidR="00B85B82" w:rsidP="00B85B82">
      <w:pPr>
        <w:pStyle w:val="NormalIndent"/>
        <w:shd w:val="clear" w:color="auto" w:fill="FFFFFF"/>
        <w:spacing w:after="0"/>
        <w:ind w:left="0"/>
        <w:textAlignment w:val="baseline"/>
      </w:pPr>
    </w:p>
    <w:p w:rsidR="00C36919">
      <w:r>
        <w:br w:type="page"/>
      </w:r>
    </w:p>
    <w:p w:rsidR="00FD655D" w:rsidP="00C36919">
      <w:pPr>
        <w:pStyle w:val="NormalIndent"/>
        <w:shd w:val="clear" w:color="auto" w:fill="FFFFFF"/>
        <w:spacing w:after="0"/>
        <w:ind w:left="0"/>
        <w:textAlignment w:val="baseline"/>
      </w:pPr>
      <w:r>
        <w:t>Jag vill också förtydliga att s</w:t>
      </w:r>
      <w:r w:rsidRPr="00E23372">
        <w:t>tudiemedel för eftergymnasiala studier på folkhögskolor</w:t>
      </w:r>
      <w:r>
        <w:t xml:space="preserve">, precis som på </w:t>
      </w:r>
      <w:r w:rsidRPr="00E23372">
        <w:t>universitet eller högskolor</w:t>
      </w:r>
      <w:r>
        <w:t>,</w:t>
      </w:r>
      <w:r w:rsidRPr="00E23372">
        <w:t xml:space="preserve"> kan lämnas till studerande som är yngre än 20 år.</w:t>
      </w:r>
    </w:p>
    <w:p w:rsidR="00FD655D" w:rsidP="00C36919">
      <w:pPr>
        <w:pStyle w:val="NormalIndent"/>
        <w:shd w:val="clear" w:color="auto" w:fill="FFFFFF"/>
        <w:spacing w:after="0"/>
        <w:ind w:left="0"/>
        <w:textAlignment w:val="baseline"/>
      </w:pPr>
    </w:p>
    <w:p w:rsidR="00B85B82" w:rsidP="00C36919">
      <w:pPr>
        <w:pStyle w:val="NormalIndent"/>
        <w:shd w:val="clear" w:color="auto" w:fill="FFFFFF"/>
        <w:spacing w:after="0"/>
        <w:ind w:left="0"/>
        <w:textAlignment w:val="baseline"/>
      </w:pPr>
      <w:r w:rsidRPr="00E23372">
        <w:t xml:space="preserve">Mot bakgrund av ovanstående anser jag att dagens bestämmelser är </w:t>
      </w:r>
      <w:r w:rsidR="00FD655D">
        <w:t>väl avvägda</w:t>
      </w:r>
      <w:r w:rsidRPr="00E23372" w:rsidR="00FD655D">
        <w:t xml:space="preserve"> </w:t>
      </w:r>
      <w:r w:rsidRPr="00E23372">
        <w:t>och avser därför inte att ta initiativ till att förändra dessa.</w:t>
      </w:r>
    </w:p>
    <w:p w:rsidR="00C36919" w:rsidP="00C36919">
      <w:pPr>
        <w:pStyle w:val="NormalIndent"/>
        <w:shd w:val="clear" w:color="auto" w:fill="FFFFFF"/>
        <w:spacing w:after="0"/>
        <w:ind w:left="0"/>
        <w:textAlignment w:val="baseline"/>
      </w:pPr>
    </w:p>
    <w:p w:rsidR="00A733E9" w:rsidP="000244DD">
      <w:pPr>
        <w:pStyle w:val="BodyText"/>
      </w:pPr>
      <w:r>
        <w:t xml:space="preserve">Stockholm den </w:t>
      </w:r>
      <w:sdt>
        <w:sdtPr>
          <w:id w:val="-1225218591"/>
          <w:placeholder>
            <w:docPart w:val="D6ACBDFFE9DB4124B76D0862654E1C68"/>
          </w:placeholder>
          <w:dataBinding w:xpath="/ns0:DocumentInfo[1]/ns0:BaseInfo[1]/ns0:HeaderDate[1]" w:storeItemID="{601302F4-5CE6-4DC0-8273-7529D5E8A979}" w:prefixMappings="xmlns:ns0='http://lp/documentinfo/RK' "/>
          <w:date w:fullDate="2023-10-2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2C2110">
            <w:t>25 oktober 2023</w:t>
          </w:r>
        </w:sdtContent>
      </w:sdt>
    </w:p>
    <w:p w:rsidR="00A733E9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9E2BAFDDAE3049D9B274109B99935268"/>
        </w:placeholder>
        <w:dataBinding w:xpath="/ns0:DocumentInfo[1]/ns0:BaseInfo[1]/ns0:TopSender[1]" w:storeItemID="{601302F4-5CE6-4DC0-8273-7529D5E8A979}" w:prefixMappings="xmlns:ns0='http://lp/documentinfo/RK' "/>
        <w:comboBox w:lastValue="Utbildningsministern">
          <w:listItem w:value="Utbildningsministern" w:displayText="Mats Persson"/>
          <w:listItem w:value="Skol­ministern" w:displayText="Lotta Edholm"/>
        </w:comboBox>
      </w:sdtPr>
      <w:sdtContent>
        <w:p w:rsidR="00A733E9" w:rsidP="00422A41">
          <w:pPr>
            <w:pStyle w:val="BodyText"/>
          </w:pPr>
          <w:r>
            <w:rPr>
              <w:rStyle w:val="DefaultParagraphFont"/>
            </w:rPr>
            <w:t>Mats Persson</w:t>
          </w:r>
        </w:p>
      </w:sdtContent>
    </w:sdt>
    <w:p w:rsidR="0067456B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7456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7456B" w:rsidRPr="007D73AB" w:rsidP="00340DE0">
          <w:pPr>
            <w:pStyle w:val="Header"/>
          </w:pPr>
        </w:p>
      </w:tc>
      <w:tc>
        <w:tcPr>
          <w:tcW w:w="1134" w:type="dxa"/>
        </w:tcPr>
        <w:p w:rsidR="0067456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7456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7456B" w:rsidRPr="00710A6C" w:rsidP="00EE3C0F">
          <w:pPr>
            <w:pStyle w:val="Header"/>
            <w:rPr>
              <w:b/>
            </w:rPr>
          </w:pPr>
        </w:p>
        <w:p w:rsidR="0067456B" w:rsidP="00EE3C0F">
          <w:pPr>
            <w:pStyle w:val="Header"/>
          </w:pPr>
        </w:p>
        <w:p w:rsidR="0067456B" w:rsidP="00EE3C0F">
          <w:pPr>
            <w:pStyle w:val="Header"/>
          </w:pPr>
        </w:p>
        <w:p w:rsidR="0067456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B21C6768F5841C8B288DC0DD9DEA6EA"/>
            </w:placeholder>
            <w:dataBinding w:xpath="/ns0:DocumentInfo[1]/ns0:BaseInfo[1]/ns0:Dnr[1]" w:storeItemID="{601302F4-5CE6-4DC0-8273-7529D5E8A979}" w:prefixMappings="xmlns:ns0='http://lp/documentinfo/RK' "/>
            <w:text/>
          </w:sdtPr>
          <w:sdtContent>
            <w:p w:rsidR="0067456B" w:rsidP="00EE3C0F">
              <w:pPr>
                <w:pStyle w:val="Header"/>
              </w:pPr>
              <w:r>
                <w:t>U2023/02969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4AFBC5F253047C38F337166EC53A6C3"/>
            </w:placeholder>
            <w:showingPlcHdr/>
            <w:dataBinding w:xpath="/ns0:DocumentInfo[1]/ns0:BaseInfo[1]/ns0:DocNumber[1]" w:storeItemID="{601302F4-5CE6-4DC0-8273-7529D5E8A979}" w:prefixMappings="xmlns:ns0='http://lp/documentinfo/RK' "/>
            <w:text/>
          </w:sdtPr>
          <w:sdtContent>
            <w:p w:rsidR="0067456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7456B" w:rsidP="00EE3C0F">
          <w:pPr>
            <w:pStyle w:val="Header"/>
          </w:pPr>
        </w:p>
      </w:tc>
      <w:tc>
        <w:tcPr>
          <w:tcW w:w="1134" w:type="dxa"/>
        </w:tcPr>
        <w:p w:rsidR="0067456B" w:rsidP="0094502D">
          <w:pPr>
            <w:pStyle w:val="Header"/>
          </w:pPr>
        </w:p>
        <w:p w:rsidR="0067456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9F8BB6E8F124543951974380F25F37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733E9" w:rsidRPr="00A733E9" w:rsidP="00340DE0">
              <w:pPr>
                <w:pStyle w:val="Header"/>
                <w:rPr>
                  <w:b/>
                </w:rPr>
              </w:pPr>
              <w:r w:rsidRPr="00A733E9">
                <w:rPr>
                  <w:b/>
                </w:rPr>
                <w:t>Utbildningsdepartementet</w:t>
              </w:r>
            </w:p>
            <w:p w:rsidR="00DC286A" w:rsidP="00340DE0">
              <w:pPr>
                <w:pStyle w:val="Header"/>
              </w:pPr>
              <w:r w:rsidRPr="00A733E9">
                <w:t>Utbildningsministern</w:t>
              </w:r>
            </w:p>
            <w:p w:rsidR="00DC286A" w:rsidP="00340DE0">
              <w:pPr>
                <w:pStyle w:val="Header"/>
              </w:pPr>
            </w:p>
            <w:p w:rsidR="0067456B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013202CBFB842ADB97DCC587D1E7A59"/>
          </w:placeholder>
          <w:dataBinding w:xpath="/ns0:DocumentInfo[1]/ns0:BaseInfo[1]/ns0:Recipient[1]" w:storeItemID="{601302F4-5CE6-4DC0-8273-7529D5E8A979}" w:prefixMappings="xmlns:ns0='http://lp/documentinfo/RK' "/>
          <w:text w:multiLine="1"/>
        </w:sdtPr>
        <w:sdtContent>
          <w:tc>
            <w:tcPr>
              <w:tcW w:w="3170" w:type="dxa"/>
            </w:tcPr>
            <w:p w:rsidR="0067456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7456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DC28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21C6768F5841C8B288DC0DD9DEA6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2D3DA5-B8BF-4DBD-AC1B-04451A56EF6F}"/>
      </w:docPartPr>
      <w:docPartBody>
        <w:p w:rsidR="0042153B" w:rsidP="004511C3">
          <w:pPr>
            <w:pStyle w:val="CB21C6768F5841C8B288DC0DD9DEA6E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AFBC5F253047C38F337166EC53A6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2FBA02-CB7B-4C6C-98EB-BCFE979F5B65}"/>
      </w:docPartPr>
      <w:docPartBody>
        <w:p w:rsidR="0042153B" w:rsidP="004511C3">
          <w:pPr>
            <w:pStyle w:val="E4AFBC5F253047C38F337166EC53A6C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9F8BB6E8F124543951974380F25F3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76C5BB-CC45-400A-866B-F5077967BCB7}"/>
      </w:docPartPr>
      <w:docPartBody>
        <w:p w:rsidR="0042153B" w:rsidP="004511C3">
          <w:pPr>
            <w:pStyle w:val="99F8BB6E8F124543951974380F25F37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13202CBFB842ADB97DCC587D1E7A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E058F3-828A-4E6A-A300-AA6E55FAF85B}"/>
      </w:docPartPr>
      <w:docPartBody>
        <w:p w:rsidR="0042153B" w:rsidP="004511C3">
          <w:pPr>
            <w:pStyle w:val="A013202CBFB842ADB97DCC587D1E7A5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95E06124394D4CB0AAA3C03A5643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0066C8-1F69-4E29-9013-DCDEA448C44D}"/>
      </w:docPartPr>
      <w:docPartBody>
        <w:p w:rsidR="0042153B" w:rsidP="004511C3">
          <w:pPr>
            <w:pStyle w:val="7F95E06124394D4CB0AAA3C03A56430C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90D2BD9D84794A60A3EAB72CEBC205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A43DCC-BC7E-4607-BE43-66DD0963FF28}"/>
      </w:docPartPr>
      <w:docPartBody>
        <w:p w:rsidR="0042153B" w:rsidP="004511C3">
          <w:pPr>
            <w:pStyle w:val="90D2BD9D84794A60A3EAB72CEBC2052E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F6935CB677034665905626E257EC25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3D72BA-7E0C-4F48-B5E8-A3BDFD4FCAF3}"/>
      </w:docPartPr>
      <w:docPartBody>
        <w:p w:rsidR="0042153B" w:rsidP="004511C3">
          <w:pPr>
            <w:pStyle w:val="F6935CB677034665905626E257EC2585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D6ACBDFFE9DB4124B76D0862654E1C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951249-E81A-44B0-AA84-648C9EB83E86}"/>
      </w:docPartPr>
      <w:docPartBody>
        <w:p w:rsidR="0042153B" w:rsidP="004511C3">
          <w:pPr>
            <w:pStyle w:val="D6ACBDFFE9DB4124B76D0862654E1C68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9E2BAFDDAE3049D9B274109B999352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C1BE7A-586A-44B7-B8CC-7243CE0D6673}"/>
      </w:docPartPr>
      <w:docPartBody>
        <w:p w:rsidR="0042153B" w:rsidP="004511C3">
          <w:pPr>
            <w:pStyle w:val="9E2BAFDDAE3049D9B274109B99935268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1C3"/>
    <w:rPr>
      <w:noProof w:val="0"/>
      <w:color w:val="808080"/>
    </w:rPr>
  </w:style>
  <w:style w:type="paragraph" w:customStyle="1" w:styleId="CB21C6768F5841C8B288DC0DD9DEA6EA">
    <w:name w:val="CB21C6768F5841C8B288DC0DD9DEA6EA"/>
    <w:rsid w:val="004511C3"/>
  </w:style>
  <w:style w:type="paragraph" w:customStyle="1" w:styleId="A013202CBFB842ADB97DCC587D1E7A59">
    <w:name w:val="A013202CBFB842ADB97DCC587D1E7A59"/>
    <w:rsid w:val="004511C3"/>
  </w:style>
  <w:style w:type="paragraph" w:customStyle="1" w:styleId="E4AFBC5F253047C38F337166EC53A6C31">
    <w:name w:val="E4AFBC5F253047C38F337166EC53A6C31"/>
    <w:rsid w:val="004511C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9F8BB6E8F124543951974380F25F37F1">
    <w:name w:val="99F8BB6E8F124543951974380F25F37F1"/>
    <w:rsid w:val="004511C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F95E06124394D4CB0AAA3C03A56430C">
    <w:name w:val="7F95E06124394D4CB0AAA3C03A56430C"/>
    <w:rsid w:val="004511C3"/>
  </w:style>
  <w:style w:type="paragraph" w:customStyle="1" w:styleId="90D2BD9D84794A60A3EAB72CEBC2052E">
    <w:name w:val="90D2BD9D84794A60A3EAB72CEBC2052E"/>
    <w:rsid w:val="004511C3"/>
  </w:style>
  <w:style w:type="paragraph" w:customStyle="1" w:styleId="F6935CB677034665905626E257EC2585">
    <w:name w:val="F6935CB677034665905626E257EC2585"/>
    <w:rsid w:val="004511C3"/>
  </w:style>
  <w:style w:type="paragraph" w:customStyle="1" w:styleId="D6ACBDFFE9DB4124B76D0862654E1C68">
    <w:name w:val="D6ACBDFFE9DB4124B76D0862654E1C68"/>
    <w:rsid w:val="004511C3"/>
  </w:style>
  <w:style w:type="paragraph" w:customStyle="1" w:styleId="9E2BAFDDAE3049D9B274109B99935268">
    <w:name w:val="9E2BAFDDAE3049D9B274109B99935268"/>
    <w:rsid w:val="004511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ad5474c9-a178-444d-9a01-7890b846c17e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Praktikant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2023-10-25T00:00:00</HeaderDate>
    <Office/>
    <Dnr>U2023/02969</Dnr>
    <ParagrafNr/>
    <DocumentTitle/>
    <VisitingAddress/>
    <Extra1/>
    <Extra2/>
    <Extra3>Laila Naraghi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A93D5A-399F-4A13-9670-934B85734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80B4C-05AE-4E6E-8F6B-14A7353F62A9}">
  <ds:schemaRefs>
    <ds:schemaRef ds:uri="http://schemas.microsoft.com/sharepoint/v4"/>
    <ds:schemaRef ds:uri="http://purl.org/dc/terms/"/>
    <ds:schemaRef ds:uri="http://schemas.openxmlformats.org/package/2006/metadata/core-properties"/>
    <ds:schemaRef ds:uri="fd0eb60b-32c8-489c-a600-61d55b22892d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1302F4-5CE6-4DC0-8273-7529D5E8A979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1A171C22-128F-410C-952C-CEF2BFE668B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219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 24 133 CSN för gymnasiestudier på folkhögskolor.docx</dc:title>
  <cp:revision>2</cp:revision>
  <dcterms:created xsi:type="dcterms:W3CDTF">2023-10-25T07:10:00Z</dcterms:created>
  <dcterms:modified xsi:type="dcterms:W3CDTF">2023-10-25T07:10:00Z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a0cb63b4-411a-4418-bf00-c1eadaa64f88</vt:lpwstr>
  </property>
</Properties>
</file>