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CB" w:rsidRDefault="00D647CB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</w:t>
      </w:r>
      <w:r w:rsidR="001E4D6C">
        <w:t>699 av Ulla Andersson (V) Vildsvin med höga cesiumvärden</w:t>
      </w:r>
    </w:p>
    <w:p w:rsidR="00D647CB" w:rsidRDefault="001E4D6C" w:rsidP="002749F7">
      <w:pPr>
        <w:pStyle w:val="Brdtext"/>
      </w:pPr>
      <w:r>
        <w:t>Ulla Andersson har frågat mig om jag avser att vidta några åtgärder för att bistå jägarna i Gävleborg med kostnaderna i arbetet med att hålla ner vildsvinsstammen</w:t>
      </w:r>
      <w:r w:rsidR="00D647CB">
        <w:t xml:space="preserve">. </w:t>
      </w:r>
    </w:p>
    <w:p w:rsidR="00C64001" w:rsidRDefault="002D00F8" w:rsidP="002D00F8">
      <w:pPr>
        <w:pStyle w:val="Brdtext"/>
      </w:pPr>
      <w:r>
        <w:t>I Strålsäkerhetsmyndighetens ansvarsområde ingår bland annat att skydda människor och miljö från oönskade effekter av strålning. Som ett led i det arbetet ingår att bevaka konsekvenserna av det radioaktiva nedfallet i Sverige från kärnkraftsolyckan i Tjernobyl 1986.</w:t>
      </w:r>
    </w:p>
    <w:p w:rsidR="00C64001" w:rsidRDefault="00C64001" w:rsidP="00C64001">
      <w:pPr>
        <w:pStyle w:val="Brdtext"/>
      </w:pPr>
      <w:r>
        <w:t>Under 2018–2019 finansierade Strålsäkerhetsmyndigheten inom ramen för miljöövervakningen ett avgränsat mätprojekt på några hundra vildsvin från områden i Sverige som drabbades av nedfall från Tjernobylolyckan. Syftet var att kartlägga hur halterna av cesium varierar i olika områden och över tid.</w:t>
      </w:r>
    </w:p>
    <w:p w:rsidR="00C64001" w:rsidRDefault="00C64001" w:rsidP="00C64001">
      <w:pPr>
        <w:pStyle w:val="Brdtext"/>
      </w:pPr>
      <w:r>
        <w:t xml:space="preserve">Regeringen är väl bekant med </w:t>
      </w:r>
      <w:r w:rsidRPr="00C64001">
        <w:t>de problem som vildsvinen orsakar, såväl i trafiken som i lantbruket och att det är viktigt att komma till rätta med detta</w:t>
      </w:r>
      <w:r>
        <w:t xml:space="preserve">. </w:t>
      </w:r>
    </w:p>
    <w:p w:rsidR="002D00F8" w:rsidRDefault="00C64001" w:rsidP="00C64001">
      <w:pPr>
        <w:pStyle w:val="Brdtext"/>
      </w:pPr>
      <w:r>
        <w:t>Miljöövervakningen har emellertid ett annat syfte än att mäta radioaktivitet i varje enskilt vildsvin för att säkerställa att vildsvinskött är säkert ur folkhälsosynpunkt. Regeringen har för närvarande inte några planer på att tillföra medel för provtagning av cesium i vildsvinskött avsett som livsmedel.</w:t>
      </w:r>
    </w:p>
    <w:p w:rsidR="00446043" w:rsidRPr="00446043" w:rsidRDefault="00446043" w:rsidP="00446043">
      <w:pPr>
        <w:pStyle w:val="Brdtext"/>
        <w:rPr>
          <w:lang w:val="de-DE"/>
        </w:rPr>
      </w:pPr>
      <w:r w:rsidRPr="00446043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2C965A2F41746118ED65565BD984E74"/>
          </w:placeholder>
          <w:dataBinding w:prefixMappings="xmlns:ns0='http://lp/documentinfo/RK' " w:xpath="/ns0:DocumentInfo[1]/ns0:BaseInfo[1]/ns0:HeaderDate[1]" w:storeItemID="{7A7C164D-A9F3-4072-8406-ED5FBBC59175}"/>
          <w:date w:fullDate="2019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lang w:val="de-DE"/>
            </w:rPr>
            <w:t xml:space="preserve">5 </w:t>
          </w:r>
          <w:proofErr w:type="spellStart"/>
          <w:r>
            <w:rPr>
              <w:lang w:val="de-DE"/>
            </w:rPr>
            <w:t>juni</w:t>
          </w:r>
          <w:proofErr w:type="spellEnd"/>
          <w:r w:rsidRPr="00446043">
            <w:rPr>
              <w:lang w:val="de-DE"/>
            </w:rPr>
            <w:t xml:space="preserve"> 2019</w:t>
          </w:r>
        </w:sdtContent>
      </w:sdt>
    </w:p>
    <w:p w:rsidR="00446043" w:rsidRPr="00446043" w:rsidRDefault="00446043" w:rsidP="00446043">
      <w:pPr>
        <w:pStyle w:val="Brdtextutanavstnd"/>
        <w:rPr>
          <w:lang w:val="de-DE"/>
        </w:rPr>
      </w:pPr>
    </w:p>
    <w:p w:rsidR="00446043" w:rsidRPr="00446043" w:rsidRDefault="00446043" w:rsidP="00446043">
      <w:pPr>
        <w:pStyle w:val="Brdtextutanavstnd"/>
        <w:rPr>
          <w:lang w:val="de-DE"/>
        </w:rPr>
      </w:pPr>
    </w:p>
    <w:p w:rsidR="00446043" w:rsidRPr="00446043" w:rsidRDefault="00446043" w:rsidP="00446043">
      <w:pPr>
        <w:pStyle w:val="Brdtext"/>
        <w:rPr>
          <w:lang w:val="de-DE"/>
        </w:rPr>
      </w:pPr>
      <w:r w:rsidRPr="00446043">
        <w:rPr>
          <w:lang w:val="de-DE"/>
        </w:rPr>
        <w:t>Jennie Nilsson</w:t>
      </w:r>
    </w:p>
    <w:sectPr w:rsidR="00446043" w:rsidRPr="00446043" w:rsidSect="00D647C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62" w:rsidRDefault="00767062" w:rsidP="00A87A54">
      <w:pPr>
        <w:spacing w:after="0" w:line="240" w:lineRule="auto"/>
      </w:pPr>
      <w:r>
        <w:separator/>
      </w:r>
    </w:p>
  </w:endnote>
  <w:endnote w:type="continuationSeparator" w:id="0">
    <w:p w:rsidR="00767062" w:rsidRDefault="0076706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460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4604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62" w:rsidRDefault="00767062" w:rsidP="00A87A54">
      <w:pPr>
        <w:spacing w:after="0" w:line="240" w:lineRule="auto"/>
      </w:pPr>
      <w:r>
        <w:separator/>
      </w:r>
    </w:p>
  </w:footnote>
  <w:footnote w:type="continuationSeparator" w:id="0">
    <w:p w:rsidR="00767062" w:rsidRDefault="0076706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647CB" w:rsidTr="00C93EBA">
      <w:trPr>
        <w:trHeight w:val="227"/>
      </w:trPr>
      <w:tc>
        <w:tcPr>
          <w:tcW w:w="5534" w:type="dxa"/>
        </w:tcPr>
        <w:p w:rsidR="00D647CB" w:rsidRPr="007D73AB" w:rsidRDefault="00D647CB">
          <w:pPr>
            <w:pStyle w:val="Sidhuvud"/>
          </w:pPr>
        </w:p>
      </w:tc>
      <w:tc>
        <w:tcPr>
          <w:tcW w:w="3170" w:type="dxa"/>
          <w:vAlign w:val="bottom"/>
        </w:tcPr>
        <w:p w:rsidR="00D647CB" w:rsidRPr="007D73AB" w:rsidRDefault="00D647CB" w:rsidP="00340DE0">
          <w:pPr>
            <w:pStyle w:val="Sidhuvud"/>
          </w:pPr>
        </w:p>
      </w:tc>
      <w:tc>
        <w:tcPr>
          <w:tcW w:w="1134" w:type="dxa"/>
        </w:tcPr>
        <w:p w:rsidR="00D647CB" w:rsidRDefault="00D647CB" w:rsidP="005A703A">
          <w:pPr>
            <w:pStyle w:val="Sidhuvud"/>
          </w:pPr>
        </w:p>
      </w:tc>
    </w:tr>
    <w:tr w:rsidR="00D647CB" w:rsidTr="00C93EBA">
      <w:trPr>
        <w:trHeight w:val="1928"/>
      </w:trPr>
      <w:tc>
        <w:tcPr>
          <w:tcW w:w="5534" w:type="dxa"/>
        </w:tcPr>
        <w:p w:rsidR="00D647CB" w:rsidRPr="00340DE0" w:rsidRDefault="00D647C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647CB" w:rsidRPr="00710A6C" w:rsidRDefault="00D647CB" w:rsidP="00EE3C0F">
          <w:pPr>
            <w:pStyle w:val="Sidhuvud"/>
            <w:rPr>
              <w:b/>
            </w:rPr>
          </w:pPr>
        </w:p>
        <w:p w:rsidR="00D647CB" w:rsidRDefault="00D647CB" w:rsidP="00EE3C0F">
          <w:pPr>
            <w:pStyle w:val="Sidhuvud"/>
          </w:pPr>
        </w:p>
        <w:p w:rsidR="00D647CB" w:rsidRDefault="00D647CB" w:rsidP="00EE3C0F">
          <w:pPr>
            <w:pStyle w:val="Sidhuvud"/>
          </w:pPr>
        </w:p>
        <w:p w:rsidR="00D647CB" w:rsidRDefault="00D647C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8D683AE94054F1A9E1693EB0DDB6399"/>
            </w:placeholder>
            <w:dataBinding w:prefixMappings="xmlns:ns0='http://lp/documentinfo/RK' " w:xpath="/ns0:DocumentInfo[1]/ns0:BaseInfo[1]/ns0:Dnr[1]" w:storeItemID="{7A7C164D-A9F3-4072-8406-ED5FBBC59175}"/>
            <w:text/>
          </w:sdtPr>
          <w:sdtEndPr/>
          <w:sdtContent>
            <w:p w:rsidR="00D647CB" w:rsidRDefault="001E4D6C" w:rsidP="00EE3C0F">
              <w:pPr>
                <w:pStyle w:val="Sidhuvud"/>
              </w:pPr>
              <w:r>
                <w:t>N2019/02058</w:t>
              </w:r>
              <w:r w:rsidR="00D647CB">
                <w:t>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2C445D66FE4B728469287D97AED743"/>
            </w:placeholder>
            <w:showingPlcHdr/>
            <w:dataBinding w:prefixMappings="xmlns:ns0='http://lp/documentinfo/RK' " w:xpath="/ns0:DocumentInfo[1]/ns0:BaseInfo[1]/ns0:DocNumber[1]" w:storeItemID="{7A7C164D-A9F3-4072-8406-ED5FBBC59175}"/>
            <w:text/>
          </w:sdtPr>
          <w:sdtEndPr/>
          <w:sdtContent>
            <w:p w:rsidR="00D647CB" w:rsidRDefault="00D647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647CB" w:rsidRDefault="00D647CB" w:rsidP="00EE3C0F">
          <w:pPr>
            <w:pStyle w:val="Sidhuvud"/>
          </w:pPr>
        </w:p>
      </w:tc>
      <w:tc>
        <w:tcPr>
          <w:tcW w:w="1134" w:type="dxa"/>
        </w:tcPr>
        <w:p w:rsidR="00D647CB" w:rsidRDefault="00D647CB" w:rsidP="0094502D">
          <w:pPr>
            <w:pStyle w:val="Sidhuvud"/>
          </w:pPr>
        </w:p>
        <w:p w:rsidR="00D647CB" w:rsidRPr="0094502D" w:rsidRDefault="00D647CB" w:rsidP="00EC71A6">
          <w:pPr>
            <w:pStyle w:val="Sidhuvud"/>
          </w:pPr>
        </w:p>
      </w:tc>
    </w:tr>
    <w:tr w:rsidR="00D647C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F8E657E1BE441429B2D04539BAF314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8722C" w:rsidRPr="0098722C" w:rsidRDefault="0098722C" w:rsidP="00D647CB">
              <w:pPr>
                <w:pStyle w:val="Sidhuvud"/>
                <w:rPr>
                  <w:b/>
                </w:rPr>
              </w:pPr>
              <w:r w:rsidRPr="0098722C">
                <w:rPr>
                  <w:b/>
                </w:rPr>
                <w:t>Näringsdepartementet</w:t>
              </w:r>
            </w:p>
            <w:p w:rsidR="0098722C" w:rsidRDefault="0098722C" w:rsidP="00D647CB">
              <w:pPr>
                <w:pStyle w:val="Sidhuvud"/>
              </w:pPr>
              <w:r w:rsidRPr="0098722C">
                <w:t>Landsbygdsministern</w:t>
              </w:r>
            </w:p>
            <w:p w:rsidR="0098722C" w:rsidRDefault="0098722C" w:rsidP="00D647CB">
              <w:pPr>
                <w:pStyle w:val="Sidhuvud"/>
              </w:pPr>
            </w:p>
            <w:sdt>
              <w:sdtPr>
                <w:alias w:val="SenderText"/>
                <w:tag w:val="ccRKShow_SenderText"/>
                <w:id w:val="-409847271"/>
                <w:placeholder>
                  <w:docPart w:val="272D7B3EB7774059BD78612CA7B64B2F"/>
                </w:placeholder>
                <w:showingPlcHdr/>
              </w:sdtPr>
              <w:sdtEndPr/>
              <w:sdtContent>
                <w:p w:rsidR="00D647CB" w:rsidRPr="00340DE0" w:rsidRDefault="00446043" w:rsidP="00446043">
                  <w:pPr>
                    <w:pStyle w:val="Sidhuvud"/>
                  </w:pPr>
                  <w:r>
                    <w:rPr>
                      <w:rStyle w:val="Platshllartext"/>
                    </w:rPr>
                    <w:t xml:space="preserve"> 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0EC8B9F548D445D8BD019BB03906E965"/>
          </w:placeholder>
          <w:dataBinding w:prefixMappings="xmlns:ns0='http://lp/documentinfo/RK' " w:xpath="/ns0:DocumentInfo[1]/ns0:BaseInfo[1]/ns0:Recipient[1]" w:storeItemID="{7A7C164D-A9F3-4072-8406-ED5FBBC59175}"/>
          <w:text w:multiLine="1"/>
        </w:sdtPr>
        <w:sdtEndPr/>
        <w:sdtContent>
          <w:tc>
            <w:tcPr>
              <w:tcW w:w="3170" w:type="dxa"/>
            </w:tcPr>
            <w:p w:rsidR="00D647CB" w:rsidRDefault="00D647C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647CB" w:rsidRDefault="00D647C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C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0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4D6C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00F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77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8E8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604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7062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67372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C68A2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632D"/>
    <w:rsid w:val="00973084"/>
    <w:rsid w:val="00974B59"/>
    <w:rsid w:val="00981DC9"/>
    <w:rsid w:val="00984EA2"/>
    <w:rsid w:val="00986CC3"/>
    <w:rsid w:val="0098722C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6A5B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2D52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66B6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001"/>
    <w:rsid w:val="00C64CD9"/>
    <w:rsid w:val="00C670F8"/>
    <w:rsid w:val="00C6780B"/>
    <w:rsid w:val="00C76D49"/>
    <w:rsid w:val="00C80AD4"/>
    <w:rsid w:val="00C80B5E"/>
    <w:rsid w:val="00C871FF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309"/>
    <w:rsid w:val="00D50B3B"/>
    <w:rsid w:val="00D5467F"/>
    <w:rsid w:val="00D55837"/>
    <w:rsid w:val="00D56A9F"/>
    <w:rsid w:val="00D60F51"/>
    <w:rsid w:val="00D647CB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39FE"/>
    <w:rsid w:val="00E469E4"/>
    <w:rsid w:val="00E475C3"/>
    <w:rsid w:val="00E509B0"/>
    <w:rsid w:val="00E50B11"/>
    <w:rsid w:val="00E54246"/>
    <w:rsid w:val="00E543BA"/>
    <w:rsid w:val="00E55D8E"/>
    <w:rsid w:val="00E6641E"/>
    <w:rsid w:val="00E66F18"/>
    <w:rsid w:val="00E70856"/>
    <w:rsid w:val="00E727DE"/>
    <w:rsid w:val="00E74A30"/>
    <w:rsid w:val="00E75B52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872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A4CB35-4C85-4189-96F1-21E0260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D647CB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D683AE94054F1A9E1693EB0DDB6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C061E-04C4-464B-AD3E-FE14964BEE93}"/>
      </w:docPartPr>
      <w:docPartBody>
        <w:p w:rsidR="00157E65" w:rsidRDefault="00190F67" w:rsidP="00190F67">
          <w:pPr>
            <w:pStyle w:val="F8D683AE94054F1A9E1693EB0DDB63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2C445D66FE4B728469287D97AED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E8912-DB3D-49C5-852A-AFED25EBF9C8}"/>
      </w:docPartPr>
      <w:docPartBody>
        <w:p w:rsidR="00157E65" w:rsidRDefault="00190F67" w:rsidP="00190F67">
          <w:pPr>
            <w:pStyle w:val="862C445D66FE4B728469287D97AED7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8E657E1BE441429B2D04539BAF3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1E379-3707-46D9-AC60-A50EDD14DFAE}"/>
      </w:docPartPr>
      <w:docPartBody>
        <w:p w:rsidR="00157E65" w:rsidRDefault="00190F67" w:rsidP="00190F67">
          <w:pPr>
            <w:pStyle w:val="8F8E657E1BE441429B2D04539BAF31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C8B9F548D445D8BD019BB03906E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FD201-705F-446F-9AD8-D76F903FB613}"/>
      </w:docPartPr>
      <w:docPartBody>
        <w:p w:rsidR="00157E65" w:rsidRDefault="00190F67" w:rsidP="00190F67">
          <w:pPr>
            <w:pStyle w:val="0EC8B9F548D445D8BD019BB03906E9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2D7B3EB7774059BD78612CA7B64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4BD58-C5D8-4217-9E01-5FE69993BBE6}"/>
      </w:docPartPr>
      <w:docPartBody>
        <w:p w:rsidR="00157E65" w:rsidRDefault="00190F67" w:rsidP="00190F67">
          <w:pPr>
            <w:pStyle w:val="272D7B3EB7774059BD78612CA7B64B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C965A2F41746118ED65565BD984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61A6A-CE8B-4252-8A02-26E24ECD9207}"/>
      </w:docPartPr>
      <w:docPartBody>
        <w:p w:rsidR="00EF535E" w:rsidRDefault="00CC16A4" w:rsidP="00CC16A4">
          <w:pPr>
            <w:pStyle w:val="92C965A2F41746118ED65565BD984E7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67"/>
    <w:rsid w:val="000077A8"/>
    <w:rsid w:val="00157E65"/>
    <w:rsid w:val="00190F67"/>
    <w:rsid w:val="00916409"/>
    <w:rsid w:val="00CC16A4"/>
    <w:rsid w:val="00E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49D7503482847FFA2410E48466FAEE0">
    <w:name w:val="549D7503482847FFA2410E48466FAEE0"/>
    <w:rsid w:val="00190F67"/>
  </w:style>
  <w:style w:type="character" w:styleId="Platshllartext">
    <w:name w:val="Placeholder Text"/>
    <w:basedOn w:val="Standardstycketeckensnitt"/>
    <w:uiPriority w:val="99"/>
    <w:semiHidden/>
    <w:rsid w:val="00CC16A4"/>
    <w:rPr>
      <w:noProof w:val="0"/>
      <w:color w:val="808080"/>
    </w:rPr>
  </w:style>
  <w:style w:type="paragraph" w:customStyle="1" w:styleId="B695A368477D43F08B242943B37C62B4">
    <w:name w:val="B695A368477D43F08B242943B37C62B4"/>
    <w:rsid w:val="00190F67"/>
  </w:style>
  <w:style w:type="paragraph" w:customStyle="1" w:styleId="C9268C9DF8F644349AE85A0BD7CC3C90">
    <w:name w:val="C9268C9DF8F644349AE85A0BD7CC3C90"/>
    <w:rsid w:val="00190F67"/>
  </w:style>
  <w:style w:type="paragraph" w:customStyle="1" w:styleId="6B9BCE2B79B643AA8D753C39A9F859CA">
    <w:name w:val="6B9BCE2B79B643AA8D753C39A9F859CA"/>
    <w:rsid w:val="00190F67"/>
  </w:style>
  <w:style w:type="paragraph" w:customStyle="1" w:styleId="F8D683AE94054F1A9E1693EB0DDB6399">
    <w:name w:val="F8D683AE94054F1A9E1693EB0DDB6399"/>
    <w:rsid w:val="00190F67"/>
  </w:style>
  <w:style w:type="paragraph" w:customStyle="1" w:styleId="862C445D66FE4B728469287D97AED743">
    <w:name w:val="862C445D66FE4B728469287D97AED743"/>
    <w:rsid w:val="00190F67"/>
  </w:style>
  <w:style w:type="paragraph" w:customStyle="1" w:styleId="6BCBCDE48E2D415FBC361E2061B5A5DE">
    <w:name w:val="6BCBCDE48E2D415FBC361E2061B5A5DE"/>
    <w:rsid w:val="00190F67"/>
  </w:style>
  <w:style w:type="paragraph" w:customStyle="1" w:styleId="7C8B4539FDA94B178FAD362A769B95E0">
    <w:name w:val="7C8B4539FDA94B178FAD362A769B95E0"/>
    <w:rsid w:val="00190F67"/>
  </w:style>
  <w:style w:type="paragraph" w:customStyle="1" w:styleId="5884A86FD5194A6287F532636B1C514B">
    <w:name w:val="5884A86FD5194A6287F532636B1C514B"/>
    <w:rsid w:val="00190F67"/>
  </w:style>
  <w:style w:type="paragraph" w:customStyle="1" w:styleId="8F8E657E1BE441429B2D04539BAF3142">
    <w:name w:val="8F8E657E1BE441429B2D04539BAF3142"/>
    <w:rsid w:val="00190F67"/>
  </w:style>
  <w:style w:type="paragraph" w:customStyle="1" w:styleId="0EC8B9F548D445D8BD019BB03906E965">
    <w:name w:val="0EC8B9F548D445D8BD019BB03906E965"/>
    <w:rsid w:val="00190F67"/>
  </w:style>
  <w:style w:type="paragraph" w:customStyle="1" w:styleId="4427F99EEDE0453A970F3578D74BACA2">
    <w:name w:val="4427F99EEDE0453A970F3578D74BACA2"/>
    <w:rsid w:val="00190F67"/>
  </w:style>
  <w:style w:type="paragraph" w:customStyle="1" w:styleId="AE30B94177F74A1DB671B6471433139E">
    <w:name w:val="AE30B94177F74A1DB671B6471433139E"/>
    <w:rsid w:val="00190F67"/>
  </w:style>
  <w:style w:type="paragraph" w:customStyle="1" w:styleId="1AAE74DEB447420983AE932A29D38836">
    <w:name w:val="1AAE74DEB447420983AE932A29D38836"/>
    <w:rsid w:val="00190F67"/>
  </w:style>
  <w:style w:type="paragraph" w:customStyle="1" w:styleId="72DA74D6AFC0436197F5DBB683055E7B">
    <w:name w:val="72DA74D6AFC0436197F5DBB683055E7B"/>
    <w:rsid w:val="00190F67"/>
  </w:style>
  <w:style w:type="paragraph" w:customStyle="1" w:styleId="D3F086634F594A7CA4E21696174C8FE4">
    <w:name w:val="D3F086634F594A7CA4E21696174C8FE4"/>
    <w:rsid w:val="00190F67"/>
  </w:style>
  <w:style w:type="paragraph" w:customStyle="1" w:styleId="7E9EF66F35C9461CB378E18915415D2B">
    <w:name w:val="7E9EF66F35C9461CB378E18915415D2B"/>
    <w:rsid w:val="00190F67"/>
  </w:style>
  <w:style w:type="paragraph" w:customStyle="1" w:styleId="8ED56336DBDD40EEB603C9081048ED28">
    <w:name w:val="8ED56336DBDD40EEB603C9081048ED28"/>
    <w:rsid w:val="00190F67"/>
  </w:style>
  <w:style w:type="paragraph" w:customStyle="1" w:styleId="F71AB404ECC145BAB0BF3931F616FA4F">
    <w:name w:val="F71AB404ECC145BAB0BF3931F616FA4F"/>
    <w:rsid w:val="00190F67"/>
  </w:style>
  <w:style w:type="paragraph" w:customStyle="1" w:styleId="BE68A552D0774810BB9A15505BB93493">
    <w:name w:val="BE68A552D0774810BB9A15505BB93493"/>
    <w:rsid w:val="00190F67"/>
  </w:style>
  <w:style w:type="paragraph" w:customStyle="1" w:styleId="272D7B3EB7774059BD78612CA7B64B2F">
    <w:name w:val="272D7B3EB7774059BD78612CA7B64B2F"/>
    <w:rsid w:val="00190F67"/>
  </w:style>
  <w:style w:type="paragraph" w:customStyle="1" w:styleId="2786237879CD4AFD803B93CAA12AE4AC">
    <w:name w:val="2786237879CD4AFD803B93CAA12AE4AC"/>
    <w:rsid w:val="00CC16A4"/>
  </w:style>
  <w:style w:type="paragraph" w:customStyle="1" w:styleId="92C965A2F41746118ED65565BD984E74">
    <w:name w:val="92C965A2F41746118ED65565BD984E74"/>
    <w:rsid w:val="00CC1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7bce1453-027e-4f90-95f7-45f3e683b707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2019-06-05T00:00:00</HeaderDate>
    <Office/>
    <Dnr>N2019/02058/FJR</Dnr>
    <ParagrafNr/>
    <DocumentTitle/>
    <VisitingAddress/>
    <Extra1/>
    <Extra2/>
    <Extra3>Runar Filper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DEDF-8A20-4DE2-B797-356C66234404}"/>
</file>

<file path=customXml/itemProps2.xml><?xml version="1.0" encoding="utf-8"?>
<ds:datastoreItem xmlns:ds="http://schemas.openxmlformats.org/officeDocument/2006/customXml" ds:itemID="{15D96232-EDB2-4656-B577-42884188886C}"/>
</file>

<file path=customXml/itemProps3.xml><?xml version="1.0" encoding="utf-8"?>
<ds:datastoreItem xmlns:ds="http://schemas.openxmlformats.org/officeDocument/2006/customXml" ds:itemID="{B245A8A3-C63A-418F-A1B5-BA716A6F4727}"/>
</file>

<file path=customXml/itemProps4.xml><?xml version="1.0" encoding="utf-8"?>
<ds:datastoreItem xmlns:ds="http://schemas.openxmlformats.org/officeDocument/2006/customXml" ds:itemID="{3AAC4D46-DE97-48B5-B0F7-1A48CAF635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D6CD25-1AB0-4B8B-820E-43F3103DA66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5D96232-EDB2-4656-B577-42884188886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A7C164D-A9F3-4072-8406-ED5FBBC59175}"/>
</file>

<file path=customXml/itemProps8.xml><?xml version="1.0" encoding="utf-8"?>
<ds:datastoreItem xmlns:ds="http://schemas.openxmlformats.org/officeDocument/2006/customXml" ds:itemID="{E4A331BC-1F72-43FA-89ED-65D3B93571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Frisch</dc:creator>
  <cp:keywords/>
  <dc:description/>
  <cp:lastModifiedBy>Agneta Kling</cp:lastModifiedBy>
  <cp:revision>2</cp:revision>
  <cp:lastPrinted>2019-06-05T08:22:00Z</cp:lastPrinted>
  <dcterms:created xsi:type="dcterms:W3CDTF">2019-06-05T09:40:00Z</dcterms:created>
  <dcterms:modified xsi:type="dcterms:W3CDTF">2019-06-05T09:40:00Z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e5ce3f3f-25dc-4345-a699-5dc0d618011b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