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1782" w14:textId="559F8F3D" w:rsidR="006E6485" w:rsidRDefault="006E6485" w:rsidP="00DA0661">
      <w:pPr>
        <w:pStyle w:val="Rubrik"/>
      </w:pPr>
      <w:bookmarkStart w:id="0" w:name="Start"/>
      <w:bookmarkEnd w:id="0"/>
      <w:r>
        <w:t xml:space="preserve">Svar på fråga </w:t>
      </w:r>
      <w:r w:rsidRPr="006E6485">
        <w:t>2020/21:861</w:t>
      </w:r>
      <w:r w:rsidR="001D7B3E">
        <w:t xml:space="preserve"> </w:t>
      </w:r>
      <w:r w:rsidRPr="006E6485">
        <w:t>av</w:t>
      </w:r>
      <w:r>
        <w:t xml:space="preserve"> Åsa </w:t>
      </w:r>
      <w:proofErr w:type="spellStart"/>
      <w:r>
        <w:t>Coenraads</w:t>
      </w:r>
      <w:proofErr w:type="spellEnd"/>
      <w:r>
        <w:t xml:space="preserve"> (M)</w:t>
      </w:r>
      <w:r>
        <w:br/>
        <w:t>Rena hav och vatten</w:t>
      </w:r>
    </w:p>
    <w:p w14:paraId="3F8E8655" w14:textId="02FACDA6" w:rsidR="006E6485" w:rsidRDefault="006E6485" w:rsidP="006E6485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 h</w:t>
      </w:r>
      <w:r w:rsidRPr="006E6485">
        <w:t xml:space="preserve">ur </w:t>
      </w:r>
      <w:r>
        <w:t xml:space="preserve">jag </w:t>
      </w:r>
      <w:r w:rsidRPr="006E6485">
        <w:t>avser att arbeta för att höja kvalitete</w:t>
      </w:r>
      <w:r>
        <w:t xml:space="preserve">n </w:t>
      </w:r>
      <w:r w:rsidRPr="006E6485">
        <w:t>på vattenreningsverken för</w:t>
      </w:r>
      <w:r>
        <w:t xml:space="preserve"> </w:t>
      </w:r>
      <w:r w:rsidRPr="006E6485">
        <w:t>att fånga upp skadliga läkemedelsrester så att de inte når hav och vatten</w:t>
      </w:r>
      <w:r w:rsidR="001D7B3E">
        <w:t>.</w:t>
      </w:r>
    </w:p>
    <w:p w14:paraId="67024CEE" w14:textId="57BAE441" w:rsidR="00C32B06" w:rsidRDefault="00C32B06" w:rsidP="003D65F5">
      <w:pPr>
        <w:pStyle w:val="Brdtext"/>
      </w:pPr>
      <w:r>
        <w:t xml:space="preserve">Regeringen </w:t>
      </w:r>
      <w:r w:rsidR="00773773">
        <w:t xml:space="preserve">vill </w:t>
      </w:r>
      <w:r>
        <w:t xml:space="preserve">att läkemedelsrester i miljön ska minimeras. </w:t>
      </w:r>
      <w:r w:rsidR="00ED4C2B">
        <w:t xml:space="preserve">För detta krävs åtgärder i hela livscykeln från tillverkning, under användning och i avfallsfasen. </w:t>
      </w:r>
      <w:r>
        <w:t xml:space="preserve">En viktig åtgärd är att se till att reningsverken kan bryta ned läkemedel. </w:t>
      </w:r>
      <w:r w:rsidR="00A301AD">
        <w:t xml:space="preserve">Många läkemedel </w:t>
      </w:r>
      <w:r>
        <w:t xml:space="preserve">är utformade för att vara svårnedbrytbara. Vissa läkemedel bryts varken ned i kroppen eller i avloppsreningsverk. Dessa ämnen kommer ut i miljön där de kan ha skadliga effekter på ekosystemen. Med avancerad rening av avloppsvatten kan </w:t>
      </w:r>
      <w:r w:rsidR="008F2B1B">
        <w:t xml:space="preserve">reningsgraden öka avsevärt och på så vis kan utsläppen av läkemedel till miljön minskas. </w:t>
      </w:r>
    </w:p>
    <w:p w14:paraId="55542F00" w14:textId="3B76B5E6" w:rsidR="003D65F5" w:rsidRDefault="008F2B1B" w:rsidP="003D65F5">
      <w:pPr>
        <w:pStyle w:val="Brdtext"/>
      </w:pPr>
      <w:r>
        <w:t xml:space="preserve">Kostnaderna för att installera avancerad rening är dock höga. </w:t>
      </w:r>
      <w:r w:rsidR="003D65F5">
        <w:t xml:space="preserve">Regeringen beslutade </w:t>
      </w:r>
      <w:r>
        <w:t xml:space="preserve">därför </w:t>
      </w:r>
      <w:r w:rsidR="003D65F5">
        <w:t xml:space="preserve">i budgetpropositionen för 2018 </w:t>
      </w:r>
      <w:r w:rsidR="00773773">
        <w:t xml:space="preserve">om </w:t>
      </w:r>
      <w:r w:rsidR="003D65F5">
        <w:t>en treårig satsning på bidrag till installation av avancerad rening av avloppsvatten för att minimera utsläppen av läkemedelsrester till miljön.</w:t>
      </w:r>
      <w:r w:rsidR="0067529A">
        <w:t xml:space="preserve"> Under 2018–2020 har regeringen avsatt totalt c</w:t>
      </w:r>
      <w:r w:rsidR="00C25B1A">
        <w:t>irk</w:t>
      </w:r>
      <w:r w:rsidR="0067529A">
        <w:t xml:space="preserve">a 250 miljoner kronor till avancerad rening av läkemedelsrester. </w:t>
      </w:r>
    </w:p>
    <w:p w14:paraId="3C559539" w14:textId="1F34B805" w:rsidR="003D65F5" w:rsidRDefault="003D65F5" w:rsidP="008F2B1B">
      <w:pPr>
        <w:pStyle w:val="Brdtext"/>
      </w:pPr>
      <w:r>
        <w:t xml:space="preserve">Verksamhetsutövare kan ansöka om bidrag från Naturvårdsverket upp till 90 </w:t>
      </w:r>
      <w:r w:rsidR="00C25B1A">
        <w:t>procent</w:t>
      </w:r>
      <w:r>
        <w:t xml:space="preserve"> av kostnaden för förstudier eller installation av utrustning för avancerad rening. </w:t>
      </w:r>
      <w:r w:rsidR="00C32B06">
        <w:t xml:space="preserve">Intresset har varit stort och medel har betalats ut till </w:t>
      </w:r>
      <w:r w:rsidR="008F2B1B">
        <w:t xml:space="preserve">flera projekt. År 2019 betalades 57 miljoner kronor ut till 14 olika projekt, varav tolv är förstudier och två är investeringsprojekt i form av inköp och installation av utrustning för avancerad rening. </w:t>
      </w:r>
      <w:r>
        <w:t>Beviljade åtgärder i förstudie</w:t>
      </w:r>
      <w:r w:rsidRPr="003D65F5">
        <w:t>projekten syftar till att ta fram underlag inför investering i fullskala</w:t>
      </w:r>
      <w:r w:rsidR="008F2B1B">
        <w:t xml:space="preserve">. </w:t>
      </w:r>
      <w:r w:rsidR="00773773" w:rsidRPr="003D049F">
        <w:t>Flera projekt bidrar inte bara till att öka reningsgraden utan även till ökad återanvändning av renat avloppsvatten i kommuner med akut vattenbrist.</w:t>
      </w:r>
    </w:p>
    <w:p w14:paraId="095E9FA3" w14:textId="185B1E71" w:rsidR="006E6485" w:rsidRDefault="00773773" w:rsidP="006E6485">
      <w:pPr>
        <w:pStyle w:val="Brdtext"/>
      </w:pPr>
      <w:r>
        <w:t>Genom denna satsning bidrar regeringen till att öka takten för installation av avancerad reningsteknik vid avloppsreningsverk och därmed minska utsläppen av läkemedelsrester</w:t>
      </w:r>
      <w:r w:rsidR="0067529A">
        <w:t xml:space="preserve"> till miljön</w:t>
      </w:r>
      <w:r>
        <w:t>.</w:t>
      </w:r>
      <w:r w:rsidR="003D049F">
        <w:t xml:space="preserve"> I budgetpropositionen för 2021 </w:t>
      </w:r>
      <w:r w:rsidR="00EC29C3">
        <w:t xml:space="preserve">föreslår regeringen att satsningen </w:t>
      </w:r>
      <w:r>
        <w:t xml:space="preserve">förlängs och </w:t>
      </w:r>
      <w:r w:rsidR="0067529A">
        <w:t>förstärks</w:t>
      </w:r>
      <w:r w:rsidR="00EC29C3">
        <w:t xml:space="preserve"> med 75 miljoner kronor</w:t>
      </w:r>
      <w:r w:rsidR="0067529A">
        <w:t xml:space="preserve"> per år 2021 och 2022 </w:t>
      </w:r>
      <w:r>
        <w:t xml:space="preserve">för att ytterligare </w:t>
      </w:r>
      <w:r w:rsidR="0067529A" w:rsidRPr="00773773">
        <w:t>minska utsläppen och öka möjligheterna för återanvändning av avloppsvatten</w:t>
      </w:r>
      <w:r w:rsidR="0067529A">
        <w:t>.</w:t>
      </w:r>
    </w:p>
    <w:p w14:paraId="7EE74B16" w14:textId="2FE40489" w:rsidR="006E6485" w:rsidRDefault="006E6485" w:rsidP="00F71CFB">
      <w:pPr>
        <w:pStyle w:val="Brdtext"/>
      </w:pPr>
      <w:r>
        <w:t xml:space="preserve">Stockholm den </w:t>
      </w:r>
      <w:sdt>
        <w:sdtPr>
          <w:id w:val="-1225218591"/>
          <w:placeholder>
            <w:docPart w:val="D6D8A7A14BE7403EAA8A1FE86B015CCE"/>
          </w:placeholder>
          <w:dataBinding w:prefixMappings="xmlns:ns0='http://lp/documentinfo/RK' " w:xpath="/ns0:DocumentInfo[1]/ns0:BaseInfo[1]/ns0:HeaderDate[1]" w:storeItemID="{70874339-F115-42BB-AA46-0E21F76D96C6}"/>
          <w:date w:fullDate="2020-12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70F20">
            <w:t>16 december 2020</w:t>
          </w:r>
        </w:sdtContent>
      </w:sdt>
    </w:p>
    <w:p w14:paraId="0A388521" w14:textId="77777777" w:rsidR="006E6485" w:rsidRDefault="006E6485" w:rsidP="00422A41">
      <w:pPr>
        <w:pStyle w:val="Brdtext"/>
      </w:pPr>
      <w:r>
        <w:t>Isabella Lövin</w:t>
      </w:r>
    </w:p>
    <w:p w14:paraId="3557F976" w14:textId="77777777" w:rsidR="006E6485" w:rsidRPr="00DB48AB" w:rsidRDefault="006E6485" w:rsidP="00DB48AB">
      <w:pPr>
        <w:pStyle w:val="Brdtext"/>
      </w:pPr>
    </w:p>
    <w:sectPr w:rsidR="006E648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466E7" w14:textId="77777777" w:rsidR="009B1DE1" w:rsidRDefault="009B1DE1" w:rsidP="00A87A54">
      <w:pPr>
        <w:spacing w:after="0" w:line="240" w:lineRule="auto"/>
      </w:pPr>
      <w:r>
        <w:separator/>
      </w:r>
    </w:p>
  </w:endnote>
  <w:endnote w:type="continuationSeparator" w:id="0">
    <w:p w14:paraId="12E331FE" w14:textId="77777777" w:rsidR="009B1DE1" w:rsidRDefault="009B1DE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7AD229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25C3D6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06456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813CF5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AA2342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C8696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5C0F01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179A89" w14:textId="77777777" w:rsidTr="00C26068">
      <w:trPr>
        <w:trHeight w:val="227"/>
      </w:trPr>
      <w:tc>
        <w:tcPr>
          <w:tcW w:w="4074" w:type="dxa"/>
        </w:tcPr>
        <w:p w14:paraId="5481026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458BF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39053E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E5FD" w14:textId="77777777" w:rsidR="009B1DE1" w:rsidRDefault="009B1DE1" w:rsidP="00A87A54">
      <w:pPr>
        <w:spacing w:after="0" w:line="240" w:lineRule="auto"/>
      </w:pPr>
      <w:r>
        <w:separator/>
      </w:r>
    </w:p>
  </w:footnote>
  <w:footnote w:type="continuationSeparator" w:id="0">
    <w:p w14:paraId="3570EDE7" w14:textId="77777777" w:rsidR="009B1DE1" w:rsidRDefault="009B1DE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E6485" w14:paraId="57810009" w14:textId="77777777" w:rsidTr="00C93EBA">
      <w:trPr>
        <w:trHeight w:val="227"/>
      </w:trPr>
      <w:tc>
        <w:tcPr>
          <w:tcW w:w="5534" w:type="dxa"/>
        </w:tcPr>
        <w:p w14:paraId="373FFEBE" w14:textId="77777777" w:rsidR="006E6485" w:rsidRPr="007D73AB" w:rsidRDefault="006E6485">
          <w:pPr>
            <w:pStyle w:val="Sidhuvud"/>
          </w:pPr>
        </w:p>
      </w:tc>
      <w:tc>
        <w:tcPr>
          <w:tcW w:w="3170" w:type="dxa"/>
          <w:vAlign w:val="bottom"/>
        </w:tcPr>
        <w:p w14:paraId="2D1C9C89" w14:textId="77777777" w:rsidR="006E6485" w:rsidRPr="007D73AB" w:rsidRDefault="006E6485" w:rsidP="00340DE0">
          <w:pPr>
            <w:pStyle w:val="Sidhuvud"/>
          </w:pPr>
        </w:p>
      </w:tc>
      <w:tc>
        <w:tcPr>
          <w:tcW w:w="1134" w:type="dxa"/>
        </w:tcPr>
        <w:p w14:paraId="3DAE019F" w14:textId="77777777" w:rsidR="006E6485" w:rsidRDefault="006E6485" w:rsidP="005A703A">
          <w:pPr>
            <w:pStyle w:val="Sidhuvud"/>
          </w:pPr>
        </w:p>
      </w:tc>
    </w:tr>
    <w:tr w:rsidR="006E6485" w14:paraId="06BCDD28" w14:textId="77777777" w:rsidTr="00C93EBA">
      <w:trPr>
        <w:trHeight w:val="1928"/>
      </w:trPr>
      <w:tc>
        <w:tcPr>
          <w:tcW w:w="5534" w:type="dxa"/>
        </w:tcPr>
        <w:p w14:paraId="0AEB39DB" w14:textId="77777777" w:rsidR="006E6485" w:rsidRPr="00340DE0" w:rsidRDefault="006E648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1F6310" wp14:editId="4328140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D173F33" w14:textId="77777777" w:rsidR="006E6485" w:rsidRPr="00710A6C" w:rsidRDefault="006E6485" w:rsidP="00EE3C0F">
          <w:pPr>
            <w:pStyle w:val="Sidhuvud"/>
            <w:rPr>
              <w:b/>
            </w:rPr>
          </w:pPr>
        </w:p>
        <w:p w14:paraId="7FE09404" w14:textId="77777777" w:rsidR="006E6485" w:rsidRDefault="006E6485" w:rsidP="00EE3C0F">
          <w:pPr>
            <w:pStyle w:val="Sidhuvud"/>
          </w:pPr>
        </w:p>
        <w:p w14:paraId="659B4D78" w14:textId="77777777" w:rsidR="006E6485" w:rsidRDefault="006E6485" w:rsidP="00EE3C0F">
          <w:pPr>
            <w:pStyle w:val="Sidhuvud"/>
          </w:pPr>
        </w:p>
        <w:p w14:paraId="11F7E3B7" w14:textId="77777777" w:rsidR="006E6485" w:rsidRDefault="006E648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FEDD86432AA4E73BE8A83F81CC0B805"/>
            </w:placeholder>
            <w:dataBinding w:prefixMappings="xmlns:ns0='http://lp/documentinfo/RK' " w:xpath="/ns0:DocumentInfo[1]/ns0:BaseInfo[1]/ns0:Dnr[1]" w:storeItemID="{70874339-F115-42BB-AA46-0E21F76D96C6}"/>
            <w:text/>
          </w:sdtPr>
          <w:sdtEndPr/>
          <w:sdtContent>
            <w:p w14:paraId="6DE7A544" w14:textId="3A84B7D9" w:rsidR="006E6485" w:rsidRDefault="006E6485" w:rsidP="00EE3C0F">
              <w:pPr>
                <w:pStyle w:val="Sidhuvud"/>
              </w:pPr>
              <w:r>
                <w:t>M2020/</w:t>
              </w:r>
              <w:r w:rsidR="00F71CFB">
                <w:t>01976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A7A1B46600F4D3590E5E605717DE3EF"/>
            </w:placeholder>
            <w:showingPlcHdr/>
            <w:dataBinding w:prefixMappings="xmlns:ns0='http://lp/documentinfo/RK' " w:xpath="/ns0:DocumentInfo[1]/ns0:BaseInfo[1]/ns0:DocNumber[1]" w:storeItemID="{70874339-F115-42BB-AA46-0E21F76D96C6}"/>
            <w:text/>
          </w:sdtPr>
          <w:sdtEndPr/>
          <w:sdtContent>
            <w:p w14:paraId="6ABC0DF9" w14:textId="77777777" w:rsidR="006E6485" w:rsidRDefault="006E648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70F56E" w14:textId="77777777" w:rsidR="006E6485" w:rsidRDefault="006E6485" w:rsidP="00EE3C0F">
          <w:pPr>
            <w:pStyle w:val="Sidhuvud"/>
          </w:pPr>
        </w:p>
      </w:tc>
      <w:tc>
        <w:tcPr>
          <w:tcW w:w="1134" w:type="dxa"/>
        </w:tcPr>
        <w:p w14:paraId="47844CFC" w14:textId="77777777" w:rsidR="006E6485" w:rsidRDefault="006E6485" w:rsidP="0094502D">
          <w:pPr>
            <w:pStyle w:val="Sidhuvud"/>
          </w:pPr>
        </w:p>
        <w:p w14:paraId="398A3916" w14:textId="77777777" w:rsidR="006E6485" w:rsidRPr="0094502D" w:rsidRDefault="006E6485" w:rsidP="00EC71A6">
          <w:pPr>
            <w:pStyle w:val="Sidhuvud"/>
          </w:pPr>
        </w:p>
      </w:tc>
    </w:tr>
    <w:tr w:rsidR="006E6485" w14:paraId="610F124B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E15A1FF5AA8A4A12818008EA197E98C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67D0B0B" w14:textId="77777777" w:rsidR="006E6485" w:rsidRPr="006E6485" w:rsidRDefault="006E6485" w:rsidP="00340DE0">
              <w:pPr>
                <w:pStyle w:val="Sidhuvud"/>
                <w:rPr>
                  <w:b/>
                </w:rPr>
              </w:pPr>
              <w:r w:rsidRPr="006E6485">
                <w:rPr>
                  <w:b/>
                </w:rPr>
                <w:t>Miljödepartementet</w:t>
              </w:r>
            </w:p>
            <w:p w14:paraId="2E687BB3" w14:textId="77777777" w:rsidR="006E6485" w:rsidRDefault="006E6485" w:rsidP="00340DE0">
              <w:pPr>
                <w:pStyle w:val="Sidhuvud"/>
              </w:pPr>
              <w:r w:rsidRPr="006E6485">
                <w:t>Miljö- och klimatministern samt vice statsministern</w:t>
              </w:r>
            </w:p>
            <w:p w14:paraId="31032756" w14:textId="77777777" w:rsidR="00F71CFB" w:rsidRPr="00F71CFB" w:rsidRDefault="00F71CFB" w:rsidP="00F71CFB"/>
            <w:p w14:paraId="2960F17B" w14:textId="77777777" w:rsidR="00F71CFB" w:rsidRDefault="00F71CFB" w:rsidP="00F71CFB">
              <w:pPr>
                <w:rPr>
                  <w:rFonts w:asciiTheme="majorHAnsi" w:hAnsiTheme="majorHAnsi"/>
                  <w:sz w:val="19"/>
                </w:rPr>
              </w:pPr>
            </w:p>
            <w:p w14:paraId="764F9D55" w14:textId="77777777" w:rsidR="00F71CFB" w:rsidRDefault="00F71CFB" w:rsidP="00F71CFB">
              <w:pPr>
                <w:rPr>
                  <w:rFonts w:asciiTheme="majorHAnsi" w:hAnsiTheme="majorHAnsi"/>
                  <w:sz w:val="19"/>
                </w:rPr>
              </w:pPr>
            </w:p>
            <w:p w14:paraId="1552D4D3" w14:textId="77777777" w:rsidR="00F71CFB" w:rsidRDefault="00F71CFB" w:rsidP="00F71CFB">
              <w:pPr>
                <w:rPr>
                  <w:rFonts w:asciiTheme="majorHAnsi" w:hAnsiTheme="majorHAnsi"/>
                  <w:sz w:val="19"/>
                </w:rPr>
              </w:pPr>
            </w:p>
            <w:p w14:paraId="214E05DB" w14:textId="77777777" w:rsidR="00F71CFB" w:rsidRDefault="00F71CFB" w:rsidP="00F71CFB">
              <w:pPr>
                <w:rPr>
                  <w:rFonts w:asciiTheme="majorHAnsi" w:hAnsiTheme="majorHAnsi"/>
                  <w:sz w:val="19"/>
                </w:rPr>
              </w:pPr>
            </w:p>
            <w:p w14:paraId="561D71B9" w14:textId="25BB663D" w:rsidR="00F71CFB" w:rsidRPr="00F71CFB" w:rsidRDefault="00F71CFB" w:rsidP="00F71CFB">
              <w:pPr>
                <w:jc w:val="cent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4FD3FFF4DC843CFA1593B727C70A830"/>
          </w:placeholder>
          <w:dataBinding w:prefixMappings="xmlns:ns0='http://lp/documentinfo/RK' " w:xpath="/ns0:DocumentInfo[1]/ns0:BaseInfo[1]/ns0:Recipient[1]" w:storeItemID="{70874339-F115-42BB-AA46-0E21F76D96C6}"/>
          <w:text w:multiLine="1"/>
        </w:sdtPr>
        <w:sdtEndPr/>
        <w:sdtContent>
          <w:tc>
            <w:tcPr>
              <w:tcW w:w="3170" w:type="dxa"/>
            </w:tcPr>
            <w:p w14:paraId="42A0A00C" w14:textId="77777777" w:rsidR="006E6485" w:rsidRDefault="006E648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728BE08" w14:textId="77777777" w:rsidR="006E6485" w:rsidRDefault="006E6485" w:rsidP="003E6020">
          <w:pPr>
            <w:pStyle w:val="Sidhuvud"/>
          </w:pPr>
        </w:p>
      </w:tc>
    </w:tr>
  </w:tbl>
  <w:p w14:paraId="1A3DBBD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8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9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D7B3E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0F20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49F"/>
    <w:rsid w:val="003D0DD3"/>
    <w:rsid w:val="003D17EF"/>
    <w:rsid w:val="003D3535"/>
    <w:rsid w:val="003D4246"/>
    <w:rsid w:val="003D4CA1"/>
    <w:rsid w:val="003D4D9F"/>
    <w:rsid w:val="003D65F5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E7675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12F3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29A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6485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1E2B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773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B1B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1DE1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1AD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495A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07AAC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5B1A"/>
    <w:rsid w:val="00C26068"/>
    <w:rsid w:val="00C26DF9"/>
    <w:rsid w:val="00C271A8"/>
    <w:rsid w:val="00C3050C"/>
    <w:rsid w:val="00C31F15"/>
    <w:rsid w:val="00C32067"/>
    <w:rsid w:val="00C32B06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29C3"/>
    <w:rsid w:val="00EC329B"/>
    <w:rsid w:val="00EC5EB9"/>
    <w:rsid w:val="00EC6006"/>
    <w:rsid w:val="00EC71A6"/>
    <w:rsid w:val="00EC73EB"/>
    <w:rsid w:val="00ED4C2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4BA1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E2F"/>
    <w:rsid w:val="00F6392C"/>
    <w:rsid w:val="00F64256"/>
    <w:rsid w:val="00F66093"/>
    <w:rsid w:val="00F66657"/>
    <w:rsid w:val="00F6751E"/>
    <w:rsid w:val="00F70848"/>
    <w:rsid w:val="00F71CFB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38BF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57216"/>
  <w15:docId w15:val="{22957995-D221-4EF6-AE28-685D5E63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EDD86432AA4E73BE8A83F81CC0B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DF4A3-4807-414D-9946-3A6EDC178E37}"/>
      </w:docPartPr>
      <w:docPartBody>
        <w:p w:rsidR="00D9545B" w:rsidRDefault="00A56AAC" w:rsidP="00A56AAC">
          <w:pPr>
            <w:pStyle w:val="1FEDD86432AA4E73BE8A83F81CC0B8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7A1B46600F4D3590E5E605717DE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70B0B1-2731-486F-A676-28453215EEE0}"/>
      </w:docPartPr>
      <w:docPartBody>
        <w:p w:rsidR="00D9545B" w:rsidRDefault="00A56AAC" w:rsidP="00A56AAC">
          <w:pPr>
            <w:pStyle w:val="8A7A1B46600F4D3590E5E605717DE3E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5A1FF5AA8A4A12818008EA197E9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F2EF2-B70E-4A26-9775-93134AEF1A6F}"/>
      </w:docPartPr>
      <w:docPartBody>
        <w:p w:rsidR="00D9545B" w:rsidRDefault="00A56AAC" w:rsidP="00A56AAC">
          <w:pPr>
            <w:pStyle w:val="E15A1FF5AA8A4A12818008EA197E98C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FD3FFF4DC843CFA1593B727C70A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9F2B4-C433-4DBC-B8B1-B285E068DAB3}"/>
      </w:docPartPr>
      <w:docPartBody>
        <w:p w:rsidR="00D9545B" w:rsidRDefault="00A56AAC" w:rsidP="00A56AAC">
          <w:pPr>
            <w:pStyle w:val="D4FD3FFF4DC843CFA1593B727C70A8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D8A7A14BE7403EAA8A1FE86B015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CDA35-81A9-40C0-8E67-713A46E51DD3}"/>
      </w:docPartPr>
      <w:docPartBody>
        <w:p w:rsidR="00D9545B" w:rsidRDefault="00A56AAC" w:rsidP="00A56AAC">
          <w:pPr>
            <w:pStyle w:val="D6D8A7A14BE7403EAA8A1FE86B015CC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AC"/>
    <w:rsid w:val="000123C7"/>
    <w:rsid w:val="001C07F5"/>
    <w:rsid w:val="006438DD"/>
    <w:rsid w:val="00A56AAC"/>
    <w:rsid w:val="00D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B1E25E91BFB40ABA8E64825851421C8">
    <w:name w:val="2B1E25E91BFB40ABA8E64825851421C8"/>
    <w:rsid w:val="00A56AAC"/>
  </w:style>
  <w:style w:type="character" w:styleId="Platshllartext">
    <w:name w:val="Placeholder Text"/>
    <w:basedOn w:val="Standardstycketeckensnitt"/>
    <w:uiPriority w:val="99"/>
    <w:semiHidden/>
    <w:rsid w:val="00A56AAC"/>
    <w:rPr>
      <w:noProof w:val="0"/>
      <w:color w:val="808080"/>
    </w:rPr>
  </w:style>
  <w:style w:type="paragraph" w:customStyle="1" w:styleId="1958ED077EEC482B9C8BC8CAB1C7CA4D">
    <w:name w:val="1958ED077EEC482B9C8BC8CAB1C7CA4D"/>
    <w:rsid w:val="00A56AAC"/>
  </w:style>
  <w:style w:type="paragraph" w:customStyle="1" w:styleId="2883C232D41A490582B216904227E41B">
    <w:name w:val="2883C232D41A490582B216904227E41B"/>
    <w:rsid w:val="00A56AAC"/>
  </w:style>
  <w:style w:type="paragraph" w:customStyle="1" w:styleId="439593201D8346E989DA7BD4A7C124BE">
    <w:name w:val="439593201D8346E989DA7BD4A7C124BE"/>
    <w:rsid w:val="00A56AAC"/>
  </w:style>
  <w:style w:type="paragraph" w:customStyle="1" w:styleId="1FEDD86432AA4E73BE8A83F81CC0B805">
    <w:name w:val="1FEDD86432AA4E73BE8A83F81CC0B805"/>
    <w:rsid w:val="00A56AAC"/>
  </w:style>
  <w:style w:type="paragraph" w:customStyle="1" w:styleId="8A7A1B46600F4D3590E5E605717DE3EF">
    <w:name w:val="8A7A1B46600F4D3590E5E605717DE3EF"/>
    <w:rsid w:val="00A56AAC"/>
  </w:style>
  <w:style w:type="paragraph" w:customStyle="1" w:styleId="37C696DE40A342579C43BBCD1C5BC496">
    <w:name w:val="37C696DE40A342579C43BBCD1C5BC496"/>
    <w:rsid w:val="00A56AAC"/>
  </w:style>
  <w:style w:type="paragraph" w:customStyle="1" w:styleId="D68E5CD4734D43DEAD878DBD7E35EEB0">
    <w:name w:val="D68E5CD4734D43DEAD878DBD7E35EEB0"/>
    <w:rsid w:val="00A56AAC"/>
  </w:style>
  <w:style w:type="paragraph" w:customStyle="1" w:styleId="3FA3ECE828BD4F3CB5F4465E67202215">
    <w:name w:val="3FA3ECE828BD4F3CB5F4465E67202215"/>
    <w:rsid w:val="00A56AAC"/>
  </w:style>
  <w:style w:type="paragraph" w:customStyle="1" w:styleId="E15A1FF5AA8A4A12818008EA197E98C5">
    <w:name w:val="E15A1FF5AA8A4A12818008EA197E98C5"/>
    <w:rsid w:val="00A56AAC"/>
  </w:style>
  <w:style w:type="paragraph" w:customStyle="1" w:styleId="D4FD3FFF4DC843CFA1593B727C70A830">
    <w:name w:val="D4FD3FFF4DC843CFA1593B727C70A830"/>
    <w:rsid w:val="00A56AAC"/>
  </w:style>
  <w:style w:type="paragraph" w:customStyle="1" w:styleId="8A7A1B46600F4D3590E5E605717DE3EF1">
    <w:name w:val="8A7A1B46600F4D3590E5E605717DE3EF1"/>
    <w:rsid w:val="00A56AA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15A1FF5AA8A4A12818008EA197E98C51">
    <w:name w:val="E15A1FF5AA8A4A12818008EA197E98C51"/>
    <w:rsid w:val="00A56AA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FA726EB5290463C8C93EC1319D2932F">
    <w:name w:val="1FA726EB5290463C8C93EC1319D2932F"/>
    <w:rsid w:val="00A56AAC"/>
  </w:style>
  <w:style w:type="paragraph" w:customStyle="1" w:styleId="342D2010B3CA458F9B852099320C4BCC">
    <w:name w:val="342D2010B3CA458F9B852099320C4BCC"/>
    <w:rsid w:val="00A56AAC"/>
  </w:style>
  <w:style w:type="paragraph" w:customStyle="1" w:styleId="4C3504FBC03C47D29C6D52922AED51F7">
    <w:name w:val="4C3504FBC03C47D29C6D52922AED51F7"/>
    <w:rsid w:val="00A56AAC"/>
  </w:style>
  <w:style w:type="paragraph" w:customStyle="1" w:styleId="E145C8194F1342FC9DC6722237A1A15C">
    <w:name w:val="E145C8194F1342FC9DC6722237A1A15C"/>
    <w:rsid w:val="00A56AAC"/>
  </w:style>
  <w:style w:type="paragraph" w:customStyle="1" w:styleId="41A7C03A0AEF4A79BBE57530DB0BC486">
    <w:name w:val="41A7C03A0AEF4A79BBE57530DB0BC486"/>
    <w:rsid w:val="00A56AAC"/>
  </w:style>
  <w:style w:type="paragraph" w:customStyle="1" w:styleId="D6D8A7A14BE7403EAA8A1FE86B015CCE">
    <w:name w:val="D6D8A7A14BE7403EAA8A1FE86B015CCE"/>
    <w:rsid w:val="00A56AAC"/>
  </w:style>
  <w:style w:type="paragraph" w:customStyle="1" w:styleId="8F65C0F195DA455DB52FF08888E948E4">
    <w:name w:val="8F65C0F195DA455DB52FF08888E948E4"/>
    <w:rsid w:val="00A56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2020-12-16T00:00:00</HeaderDate>
    <Office/>
    <Dnr>M2020/01976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2020-12-16T00:00:00</HeaderDate>
    <Office/>
    <Dnr>M2020/01976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113ebbd8-4892-4e50-a6e6-d9cebc31fe4c">HEK6HJ6Z3E2X-448895130-56577</_dlc_DocId>
    <_dlc_DocIdUrl xmlns="113ebbd8-4892-4e50-a6e6-d9cebc31fe4c">
      <Url>https://dhs.sp.regeringskansliet.se/yta/m-Ke/_layouts/15/DocIdRedir.aspx?ID=HEK6HJ6Z3E2X-448895130-56577</Url>
      <Description>HEK6HJ6Z3E2X-448895130-56577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14a4777d-0697-4103-bb8c-6cb02f2a553e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952E-07EC-4B47-BC79-DC43F059C6F6}"/>
</file>

<file path=customXml/itemProps2.xml><?xml version="1.0" encoding="utf-8"?>
<ds:datastoreItem xmlns:ds="http://schemas.openxmlformats.org/officeDocument/2006/customXml" ds:itemID="{70874339-F115-42BB-AA46-0E21F76D96C6}"/>
</file>

<file path=customXml/itemProps3.xml><?xml version="1.0" encoding="utf-8"?>
<ds:datastoreItem xmlns:ds="http://schemas.openxmlformats.org/officeDocument/2006/customXml" ds:itemID="{EEDE0469-932A-4088-8946-CEE2058F163E}"/>
</file>

<file path=customXml/itemProps4.xml><?xml version="1.0" encoding="utf-8"?>
<ds:datastoreItem xmlns:ds="http://schemas.openxmlformats.org/officeDocument/2006/customXml" ds:itemID="{70874339-F115-42BB-AA46-0E21F76D96C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6A8C193-BDD8-4A95-BDB5-D62097F9B53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113ebbd8-4892-4e50-a6e6-d9cebc31fe4c"/>
  </ds:schemaRefs>
</ds:datastoreItem>
</file>

<file path=customXml/itemProps6.xml><?xml version="1.0" encoding="utf-8"?>
<ds:datastoreItem xmlns:ds="http://schemas.openxmlformats.org/officeDocument/2006/customXml" ds:itemID="{EEDE0469-932A-4088-8946-CEE2058F163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6A8C193-BDD8-4A95-BDB5-D62097F9B536}"/>
</file>

<file path=customXml/itemProps8.xml><?xml version="1.0" encoding="utf-8"?>
<ds:datastoreItem xmlns:ds="http://schemas.openxmlformats.org/officeDocument/2006/customXml" ds:itemID="{8CDFA74F-A80E-4018-B029-4A8A931D89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861 Rena hav och vatten.docx</dc:title>
  <dc:subject/>
  <dc:creator>Maria Wallin</dc:creator>
  <cp:keywords/>
  <dc:description/>
  <cp:lastModifiedBy>Jesper Wistrand</cp:lastModifiedBy>
  <cp:revision>5</cp:revision>
  <dcterms:created xsi:type="dcterms:W3CDTF">2020-12-08T21:20:00Z</dcterms:created>
  <dcterms:modified xsi:type="dcterms:W3CDTF">2020-12-16T09:59:00Z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2b32861b-b380-460b-be3e-400582672b97</vt:lpwstr>
  </property>
</Properties>
</file>