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F5DC1" w:rsidP="00DA0661">
      <w:pPr>
        <w:pStyle w:val="Title"/>
      </w:pPr>
      <w:bookmarkStart w:id="0" w:name="Start"/>
      <w:bookmarkEnd w:id="0"/>
      <w:r>
        <w:t xml:space="preserve">Svar på fråga </w:t>
      </w:r>
      <w:r w:rsidRPr="005F5DC1">
        <w:t xml:space="preserve">2022/23:972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5CE2FCA3A6F940A980EC1D0751AE0E99"/>
          </w:placeholder>
          <w:dataBinding w:xpath="/ns0:DocumentInfo[1]/ns0:BaseInfo[1]/ns0:Extra3[1]" w:storeItemID="{5910FF2D-EE9C-477B-B8E9-F59F2CEDA593}" w:prefixMappings="xmlns:ns0='http://lp/documentinfo/RK' "/>
          <w:text/>
        </w:sdtPr>
        <w:sdtContent>
          <w:r>
            <w:t xml:space="preserve">Petter </w:t>
          </w:r>
          <w:r>
            <w:t>Löberg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25DA95E23E041BA97FBC2804FAA8A3A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Pr="005F5DC1">
        <w:t>Situationen i Etiopien</w:t>
      </w:r>
    </w:p>
    <w:p w:rsidR="005F5DC1" w:rsidP="005F5DC1">
      <w:pPr>
        <w:pStyle w:val="BodyText"/>
      </w:pPr>
      <w:sdt>
        <w:sdtPr>
          <w:alias w:val="Frågeställare"/>
          <w:tag w:val="delete"/>
          <w:id w:val="-1635256365"/>
          <w:placeholder>
            <w:docPart w:val="0EE28C6EC1544A9B8024A978A82ED032"/>
          </w:placeholder>
          <w:dataBinding w:xpath="/ns0:DocumentInfo[1]/ns0:BaseInfo[1]/ns0:Extra3[1]" w:storeItemID="{5910FF2D-EE9C-477B-B8E9-F59F2CEDA593}" w:prefixMappings="xmlns:ns0='http://lp/documentinfo/RK' "/>
          <w:text/>
        </w:sdtPr>
        <w:sdtContent>
          <w:r>
            <w:t xml:space="preserve">Petter </w:t>
          </w:r>
          <w:r>
            <w:t>Löberg</w:t>
          </w:r>
        </w:sdtContent>
      </w:sdt>
      <w:r>
        <w:t xml:space="preserve"> har frågat mig om jag </w:t>
      </w:r>
      <w:r w:rsidR="009D7D1F">
        <w:t>avser</w:t>
      </w:r>
      <w:r w:rsidR="00BB7F8D">
        <w:t xml:space="preserve"> </w:t>
      </w:r>
      <w:r>
        <w:t xml:space="preserve">lyfta situationen i Etiopien på EU-nivå </w:t>
      </w:r>
      <w:r w:rsidR="009D1BFC">
        <w:t>för</w:t>
      </w:r>
      <w:r>
        <w:t xml:space="preserve"> att öka trycket för att få till stånd en fredlig utveckling. </w:t>
      </w:r>
    </w:p>
    <w:p w:rsidR="005F5DC1" w:rsidP="005F5DC1">
      <w:pPr>
        <w:pStyle w:val="BodyText"/>
      </w:pPr>
      <w:r w:rsidRPr="005F5DC1">
        <w:t xml:space="preserve">Jag delar Petter </w:t>
      </w:r>
      <w:r w:rsidRPr="005F5DC1">
        <w:t>Löbergs</w:t>
      </w:r>
      <w:r w:rsidRPr="005F5DC1">
        <w:t xml:space="preserve"> oro över den allvarliga situationen i Etiopien, inklusive i </w:t>
      </w:r>
      <w:r>
        <w:t>Amhararegionen</w:t>
      </w:r>
      <w:r w:rsidRPr="005F5DC1">
        <w:t xml:space="preserve">. </w:t>
      </w:r>
      <w:r w:rsidR="0025103E">
        <w:t>Långdragna k</w:t>
      </w:r>
      <w:r w:rsidR="00CD245C">
        <w:t xml:space="preserve">onflikter </w:t>
      </w:r>
      <w:r w:rsidR="00AA47C1">
        <w:t xml:space="preserve">har </w:t>
      </w:r>
      <w:r w:rsidR="0025103E">
        <w:t>kraftigt</w:t>
      </w:r>
      <w:r w:rsidR="00CD245C">
        <w:t xml:space="preserve"> förvärrat</w:t>
      </w:r>
      <w:r w:rsidRPr="005F5DC1" w:rsidR="00CD245C">
        <w:t xml:space="preserve"> </w:t>
      </w:r>
      <w:r w:rsidR="00CD245C">
        <w:t>den humanitära krisen i landet</w:t>
      </w:r>
      <w:r w:rsidRPr="005F5DC1" w:rsidR="00AA47C1">
        <w:t xml:space="preserve"> och undergräv</w:t>
      </w:r>
      <w:r w:rsidR="00D461C4">
        <w:t>er</w:t>
      </w:r>
      <w:r w:rsidRPr="005F5DC1" w:rsidR="00AA47C1">
        <w:t xml:space="preserve"> Etiopiens sammanhållning och stabiliteten på Afrikas horn. </w:t>
      </w:r>
      <w:r>
        <w:t xml:space="preserve">För att </w:t>
      </w:r>
      <w:r w:rsidR="00AA47C1">
        <w:t>åstadkomma</w:t>
      </w:r>
      <w:r>
        <w:t xml:space="preserve"> en hållbar fred i hela landet kräv</w:t>
      </w:r>
      <w:r w:rsidR="00AA47C1">
        <w:t>s</w:t>
      </w:r>
      <w:r>
        <w:t xml:space="preserve"> en bred dialog </w:t>
      </w:r>
      <w:r w:rsidR="00AA47C1">
        <w:t>liksom</w:t>
      </w:r>
      <w:r>
        <w:t xml:space="preserve"> en gedigen process för </w:t>
      </w:r>
      <w:r w:rsidR="00AA47C1">
        <w:t xml:space="preserve">övergångsrättvisa och </w:t>
      </w:r>
      <w:r>
        <w:t xml:space="preserve">ansvarsutkrävande </w:t>
      </w:r>
      <w:r w:rsidRPr="005F5DC1">
        <w:t>för övergrepp och kränkningar mot mänskliga rättigheter, internationell humanitär rätt och flyktingrätt</w:t>
      </w:r>
      <w:r w:rsidR="00AA47C1">
        <w:t xml:space="preserve">. </w:t>
      </w:r>
      <w:r w:rsidR="00C00608">
        <w:t>EU:s hög</w:t>
      </w:r>
      <w:r w:rsidR="000312DE">
        <w:t>a</w:t>
      </w:r>
      <w:r w:rsidR="00C00608">
        <w:t xml:space="preserve"> representant/vice ordförande </w:t>
      </w:r>
      <w:r w:rsidR="00C00608">
        <w:t>Josep</w:t>
      </w:r>
      <w:r w:rsidR="00C00608">
        <w:t xml:space="preserve"> </w:t>
      </w:r>
      <w:r w:rsidR="00C00608">
        <w:t>Bor</w:t>
      </w:r>
      <w:r w:rsidR="000312DE">
        <w:t>r</w:t>
      </w:r>
      <w:r w:rsidR="00C00608">
        <w:t>ell</w:t>
      </w:r>
      <w:r w:rsidR="00C00608">
        <w:t xml:space="preserve"> uttalande sig senast i frågan </w:t>
      </w:r>
      <w:r w:rsidR="00DA056A">
        <w:t xml:space="preserve">den </w:t>
      </w:r>
      <w:r w:rsidR="00C00608">
        <w:t xml:space="preserve">29 augusti 2023. </w:t>
      </w:r>
    </w:p>
    <w:p w:rsidR="005F5DC1" w:rsidP="002749F7">
      <w:pPr>
        <w:pStyle w:val="BodyText"/>
      </w:pPr>
      <w:r w:rsidRPr="005F5DC1">
        <w:t xml:space="preserve">Sverige och EU har konsekvent verkat för en omedelbar vapenvila </w:t>
      </w:r>
      <w:r>
        <w:t>och politisk dialog</w:t>
      </w:r>
      <w:r w:rsidR="009D1BFC">
        <w:t xml:space="preserve"> samt </w:t>
      </w:r>
      <w:r w:rsidRPr="005F5DC1">
        <w:t>obehindrat och säkert humanitärt tillträde</w:t>
      </w:r>
      <w:r w:rsidR="00C00608">
        <w:t xml:space="preserve"> liksom skydd av civila och humanitära </w:t>
      </w:r>
      <w:r w:rsidR="005C7C95">
        <w:t>aktörer</w:t>
      </w:r>
      <w:r w:rsidRPr="005F5DC1">
        <w:t xml:space="preserve">. </w:t>
      </w:r>
      <w:r w:rsidR="00453EC2">
        <w:t xml:space="preserve">Därtill har </w:t>
      </w:r>
      <w:r w:rsidRPr="005F5DC1">
        <w:t xml:space="preserve">Sverige och EU genomgående krävt att oberoende utredningar görs och att ansvar utkrävs för de allvarliga övergrepp och kränkningar av mänskliga rättigheter som begåtts i Etiopien. </w:t>
      </w:r>
      <w:r w:rsidR="00843F93">
        <w:t xml:space="preserve">Sedan konflikten inleddes i norra Etiopien har Sverige löpande diskuterat utvecklingen i Etiopien i berörda rådsarbetsgrupper inom EU, liksom vid EU:s utrikesministermöten. </w:t>
      </w:r>
      <w:r w:rsidR="00C00608">
        <w:t>Sverige</w:t>
      </w:r>
      <w:r w:rsidRPr="005F5DC1">
        <w:t xml:space="preserve"> kommer att fortsätta verka för </w:t>
      </w:r>
      <w:r w:rsidR="009D1BFC">
        <w:t xml:space="preserve">dessa frågor både bilateralt och multilateralt genom </w:t>
      </w:r>
      <w:r w:rsidR="00D461C4">
        <w:t xml:space="preserve">såväl </w:t>
      </w:r>
      <w:r w:rsidR="009D1BFC">
        <w:t xml:space="preserve">EU </w:t>
      </w:r>
      <w:r w:rsidR="00D461C4">
        <w:t xml:space="preserve">som </w:t>
      </w:r>
      <w:r w:rsidR="009D1BFC">
        <w:t xml:space="preserve">FN. </w:t>
      </w:r>
    </w:p>
    <w:p w:rsidR="005F5DC1" w:rsidP="004E7A8F">
      <w:pPr>
        <w:pStyle w:val="Brdtextutanavstnd"/>
      </w:pPr>
      <w:r>
        <w:t xml:space="preserve">Stockholm den </w:t>
      </w:r>
      <w:sdt>
        <w:sdtPr>
          <w:id w:val="-1225218591"/>
          <w:placeholder>
            <w:docPart w:val="D1C0705972A543D3BF7D08AE88BD04A9"/>
          </w:placeholder>
          <w:dataBinding w:xpath="/ns0:DocumentInfo[1]/ns0:BaseInfo[1]/ns0:HeaderDate[1]" w:storeItemID="{5910FF2D-EE9C-477B-B8E9-F59F2CEDA593}" w:prefixMappings="xmlns:ns0='http://lp/documentinfo/RK' "/>
          <w:date w:fullDate="2023-09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926BE">
            <w:t>20 september 2023</w:t>
          </w:r>
        </w:sdtContent>
      </w:sdt>
    </w:p>
    <w:p w:rsidR="00BB7F8D" w:rsidP="004E7A8F">
      <w:pPr>
        <w:pStyle w:val="Brdtextutanavstnd"/>
      </w:pPr>
    </w:p>
    <w:p w:rsidR="00BB7F8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AB7AC3F092A4F0BB1BDA3174DCDD261"/>
        </w:placeholder>
        <w:dataBinding w:xpath="/ns0:DocumentInfo[1]/ns0:BaseInfo[1]/ns0:TopSender[1]" w:storeItemID="{5910FF2D-EE9C-477B-B8E9-F59F2CEDA593}" w:prefixMappings="xmlns:ns0='http://lp/documentinfo/RK' "/>
        <w:comboBox w:lastValue="Utrikesministern">
          <w:listItem w:value="Utrikesministern" w:displayText="Tobias Billström"/>
          <w:listItem w:value="Bistånds- och utrikeshandelsministern" w:displayText="Johan Forssell"/>
        </w:comboBox>
      </w:sdtPr>
      <w:sdtContent>
        <w:p w:rsidR="005F5DC1" w:rsidRPr="00DB48AB" w:rsidP="00DB48AB">
          <w:pPr>
            <w:pStyle w:val="BodyText"/>
          </w:pPr>
          <w:r>
            <w:rPr>
              <w:rStyle w:val="DefaultParagraphFont"/>
            </w:rPr>
            <w:t>Tobias Billström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F5DC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F5DC1" w:rsidRPr="007D73AB" w:rsidP="00340DE0">
          <w:pPr>
            <w:pStyle w:val="Header"/>
          </w:pPr>
        </w:p>
      </w:tc>
      <w:tc>
        <w:tcPr>
          <w:tcW w:w="1134" w:type="dxa"/>
        </w:tcPr>
        <w:p w:rsidR="005F5DC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F5DC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F5DC1" w:rsidRPr="00710A6C" w:rsidP="00EE3C0F">
          <w:pPr>
            <w:pStyle w:val="Header"/>
            <w:rPr>
              <w:b/>
            </w:rPr>
          </w:pPr>
        </w:p>
        <w:p w:rsidR="005F5DC1" w:rsidP="00EE3C0F">
          <w:pPr>
            <w:pStyle w:val="Header"/>
          </w:pPr>
        </w:p>
        <w:p w:rsidR="005F5DC1" w:rsidP="00EE3C0F">
          <w:pPr>
            <w:pStyle w:val="Header"/>
          </w:pPr>
        </w:p>
        <w:p w:rsidR="005F5DC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6C583D0273449C7B74171BDB82D08BB"/>
            </w:placeholder>
            <w:dataBinding w:xpath="/ns0:DocumentInfo[1]/ns0:BaseInfo[1]/ns0:Dnr[1]" w:storeItemID="{5910FF2D-EE9C-477B-B8E9-F59F2CEDA593}" w:prefixMappings="xmlns:ns0='http://lp/documentinfo/RK' "/>
            <w:text/>
          </w:sdtPr>
          <w:sdtContent>
            <w:p w:rsidR="005F5DC1" w:rsidP="00EE3C0F">
              <w:pPr>
                <w:pStyle w:val="Header"/>
              </w:pPr>
              <w:r>
                <w:t>UD2023/</w:t>
              </w:r>
              <w:r w:rsidR="007926BE">
                <w:t>12390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347BAB892674B90919639ECD9FAD4B2"/>
            </w:placeholder>
            <w:showingPlcHdr/>
            <w:dataBinding w:xpath="/ns0:DocumentInfo[1]/ns0:BaseInfo[1]/ns0:DocNumber[1]" w:storeItemID="{5910FF2D-EE9C-477B-B8E9-F59F2CEDA593}" w:prefixMappings="xmlns:ns0='http://lp/documentinfo/RK' "/>
            <w:text/>
          </w:sdtPr>
          <w:sdtContent>
            <w:p w:rsidR="005F5DC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F5DC1" w:rsidP="00EE3C0F">
          <w:pPr>
            <w:pStyle w:val="Header"/>
          </w:pPr>
        </w:p>
      </w:tc>
      <w:tc>
        <w:tcPr>
          <w:tcW w:w="1134" w:type="dxa"/>
        </w:tcPr>
        <w:p w:rsidR="005F5DC1" w:rsidP="0094502D">
          <w:pPr>
            <w:pStyle w:val="Header"/>
          </w:pPr>
        </w:p>
        <w:p w:rsidR="005F5DC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4CB44A9EBC548268D0D6FE92CAFD1C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F5DC1" w:rsidRPr="005F5DC1" w:rsidP="00340DE0">
              <w:pPr>
                <w:pStyle w:val="Header"/>
                <w:rPr>
                  <w:b/>
                </w:rPr>
              </w:pPr>
              <w:r w:rsidRPr="005F5DC1">
                <w:rPr>
                  <w:b/>
                </w:rPr>
                <w:t>Utrikesdepartementet</w:t>
              </w:r>
            </w:p>
            <w:p w:rsidR="007926BE" w:rsidP="00340DE0">
              <w:pPr>
                <w:pStyle w:val="Header"/>
              </w:pPr>
              <w:r w:rsidRPr="005F5DC1">
                <w:t>Utrikesministern</w:t>
              </w:r>
            </w:p>
            <w:p w:rsidR="007926BE" w:rsidP="00340DE0">
              <w:pPr>
                <w:pStyle w:val="Header"/>
              </w:pPr>
            </w:p>
            <w:p w:rsidR="005F5DC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18E8F584D3C4A038A0A8955722BA8BD"/>
          </w:placeholder>
          <w:dataBinding w:xpath="/ns0:DocumentInfo[1]/ns0:BaseInfo[1]/ns0:Recipient[1]" w:storeItemID="{5910FF2D-EE9C-477B-B8E9-F59F2CEDA593}" w:prefixMappings="xmlns:ns0='http://lp/documentinfo/RK' "/>
          <w:text w:multiLine="1"/>
        </w:sdtPr>
        <w:sdtContent>
          <w:tc>
            <w:tcPr>
              <w:tcW w:w="3170" w:type="dxa"/>
            </w:tcPr>
            <w:p w:rsidR="005F5DC1" w:rsidP="00547B89">
              <w:pPr>
                <w:pStyle w:val="Header"/>
              </w:pPr>
              <w:r>
                <w:t>Till riksdagen</w:t>
              </w:r>
              <w:r w:rsidR="007926BE">
                <w:br/>
              </w:r>
              <w:r w:rsidR="007926BE">
                <w:br/>
              </w:r>
            </w:p>
          </w:tc>
        </w:sdtContent>
      </w:sdt>
      <w:tc>
        <w:tcPr>
          <w:tcW w:w="1134" w:type="dxa"/>
        </w:tcPr>
        <w:p w:rsidR="005F5DC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312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C583D0273449C7B74171BDB82D0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3B5E9-33D3-4169-9B11-8EF043796BE6}"/>
      </w:docPartPr>
      <w:docPartBody>
        <w:p w:rsidR="00FF4FFF" w:rsidP="004E0299">
          <w:pPr>
            <w:pStyle w:val="86C583D0273449C7B74171BDB82D08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47BAB892674B90919639ECD9FAD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5E5AE1-7708-4C75-83FB-E09BAB6EBA01}"/>
      </w:docPartPr>
      <w:docPartBody>
        <w:p w:rsidR="00FF4FFF" w:rsidP="004E0299">
          <w:pPr>
            <w:pStyle w:val="B347BAB892674B90919639ECD9FAD4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CB44A9EBC548268D0D6FE92CAFD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8EC55-1AE4-4C69-8A29-FF32EFFD10B6}"/>
      </w:docPartPr>
      <w:docPartBody>
        <w:p w:rsidR="00FF4FFF" w:rsidP="004E0299">
          <w:pPr>
            <w:pStyle w:val="E4CB44A9EBC548268D0D6FE92CAFD1C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8E8F584D3C4A038A0A8955722BA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18183-5DBD-49EF-90E9-447D67C332C3}"/>
      </w:docPartPr>
      <w:docPartBody>
        <w:p w:rsidR="00FF4FFF" w:rsidP="004E0299">
          <w:pPr>
            <w:pStyle w:val="B18E8F584D3C4A038A0A8955722BA8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E2FCA3A6F940A980EC1D0751AE0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72E97-AC63-4A1C-9DD3-47BB788033F2}"/>
      </w:docPartPr>
      <w:docPartBody>
        <w:p w:rsidR="00FF4FFF" w:rsidP="004E0299">
          <w:pPr>
            <w:pStyle w:val="5CE2FCA3A6F940A980EC1D0751AE0E9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25DA95E23E041BA97FBC2804FAA8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8C8E7-1B18-490B-BD29-E2EEC59F73FE}"/>
      </w:docPartPr>
      <w:docPartBody>
        <w:p w:rsidR="00FF4FFF" w:rsidP="004E0299">
          <w:pPr>
            <w:pStyle w:val="825DA95E23E041BA97FBC2804FAA8A3A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0EE28C6EC1544A9B8024A978A82ED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BB9EE1-2E2F-4B9F-A943-9235DDF7493C}"/>
      </w:docPartPr>
      <w:docPartBody>
        <w:p w:rsidR="00FF4FFF" w:rsidP="004E0299">
          <w:pPr>
            <w:pStyle w:val="0EE28C6EC1544A9B8024A978A82ED03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1C0705972A543D3BF7D08AE88BD0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94B37-5B8C-4958-A534-3FA8FD6F93C6}"/>
      </w:docPartPr>
      <w:docPartBody>
        <w:p w:rsidR="00FF4FFF" w:rsidP="004E0299">
          <w:pPr>
            <w:pStyle w:val="D1C0705972A543D3BF7D08AE88BD04A9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AB7AC3F092A4F0BB1BDA3174DCDD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FC496-1A28-4B42-B9AE-3FD148B89BD8}"/>
      </w:docPartPr>
      <w:docPartBody>
        <w:p w:rsidR="00FF4FFF" w:rsidP="004E0299">
          <w:pPr>
            <w:pStyle w:val="FAB7AC3F092A4F0BB1BDA3174DCDD261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299"/>
    <w:rPr>
      <w:noProof w:val="0"/>
      <w:color w:val="808080"/>
    </w:rPr>
  </w:style>
  <w:style w:type="paragraph" w:customStyle="1" w:styleId="86C583D0273449C7B74171BDB82D08BB">
    <w:name w:val="86C583D0273449C7B74171BDB82D08BB"/>
    <w:rsid w:val="004E0299"/>
  </w:style>
  <w:style w:type="paragraph" w:customStyle="1" w:styleId="B18E8F584D3C4A038A0A8955722BA8BD">
    <w:name w:val="B18E8F584D3C4A038A0A8955722BA8BD"/>
    <w:rsid w:val="004E0299"/>
  </w:style>
  <w:style w:type="paragraph" w:customStyle="1" w:styleId="B347BAB892674B90919639ECD9FAD4B21">
    <w:name w:val="B347BAB892674B90919639ECD9FAD4B21"/>
    <w:rsid w:val="004E029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CB44A9EBC548268D0D6FE92CAFD1C21">
    <w:name w:val="E4CB44A9EBC548268D0D6FE92CAFD1C21"/>
    <w:rsid w:val="004E029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CE2FCA3A6F940A980EC1D0751AE0E99">
    <w:name w:val="5CE2FCA3A6F940A980EC1D0751AE0E99"/>
    <w:rsid w:val="004E0299"/>
  </w:style>
  <w:style w:type="paragraph" w:customStyle="1" w:styleId="825DA95E23E041BA97FBC2804FAA8A3A">
    <w:name w:val="825DA95E23E041BA97FBC2804FAA8A3A"/>
    <w:rsid w:val="004E0299"/>
  </w:style>
  <w:style w:type="paragraph" w:customStyle="1" w:styleId="0EE28C6EC1544A9B8024A978A82ED032">
    <w:name w:val="0EE28C6EC1544A9B8024A978A82ED032"/>
    <w:rsid w:val="004E0299"/>
  </w:style>
  <w:style w:type="paragraph" w:customStyle="1" w:styleId="D1C0705972A543D3BF7D08AE88BD04A9">
    <w:name w:val="D1C0705972A543D3BF7D08AE88BD04A9"/>
    <w:rsid w:val="004E0299"/>
  </w:style>
  <w:style w:type="paragraph" w:customStyle="1" w:styleId="FAB7AC3F092A4F0BB1BDA3174DCDD261">
    <w:name w:val="FAB7AC3F092A4F0BB1BDA3174DCDD261"/>
    <w:rsid w:val="004E02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cebab8fb-a704-4bc3-bce8-399e9f82f1cf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2023-09-20T00:00:00</HeaderDate>
    <Office/>
    <Dnr>UD2023/12390</Dnr>
    <ParagrafNr/>
    <DocumentTitle/>
    <VisitingAddress/>
    <Extra1/>
    <Extra2/>
    <Extra3>Petter Löberg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2E237-CD29-4EE9-8BA5-6C8A0872AF7F}">
  <ds:schemaRefs>
    <ds:schemaRef ds:uri="9c9941df-7074-4a92-bf99-225d24d78d61"/>
    <ds:schemaRef ds:uri="http://purl.org/dc/terms/"/>
    <ds:schemaRef ds:uri="cc625d36-bb37-4650-91b9-0c9615929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9ec56ab-dea3-443b-ae99-35f2199b5204"/>
    <ds:schemaRef ds:uri="http://purl.org/dc/elements/1.1/"/>
    <ds:schemaRef ds:uri="http://schemas.microsoft.com/office/2006/metadata/properti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10FF2D-EE9C-477B-B8E9-F59F2CEDA593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34034B5B-90B3-43CC-85A5-875E9E587B30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1896F2-2AD8-4460-A814-F71F74D9D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972 av Petter Löberg (S) Situationen i Etiopien.docx</dc:title>
  <cp:revision>2</cp:revision>
  <dcterms:created xsi:type="dcterms:W3CDTF">2023-09-20T07:30:00Z</dcterms:created>
  <dcterms:modified xsi:type="dcterms:W3CDTF">2023-09-20T07:30:00Z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fb033126-1de1-492d-aa3c-cfe349d95f1a</vt:lpwstr>
  </property>
</Properties>
</file>