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14" w:rsidRDefault="00A9061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2018/19:787 av Kjell-Arne Ottosson (KD)</w:t>
      </w:r>
      <w:r>
        <w:br/>
        <w:t>Licensjakt på varg</w:t>
      </w:r>
    </w:p>
    <w:p w:rsidR="00A90614" w:rsidRDefault="00A90614" w:rsidP="002749F7">
      <w:pPr>
        <w:pStyle w:val="Brdtext"/>
      </w:pPr>
      <w:r>
        <w:t xml:space="preserve">Kjell-Arne Ottosson har frågat mig hur jag avser agera för att möta </w:t>
      </w:r>
      <w:r w:rsidR="007B66F5">
        <w:t xml:space="preserve">det som enligt Kjell-Arne är en </w:t>
      </w:r>
      <w:r>
        <w:t>avsaknad av förståelse för landsbygdens befolkning inom vargtäta områden.</w:t>
      </w:r>
    </w:p>
    <w:p w:rsidR="00A34CC3" w:rsidRDefault="00A90614" w:rsidP="00A34CC3">
      <w:pPr>
        <w:pStyle w:val="Brdtext"/>
      </w:pPr>
      <w:r>
        <w:t>Vad gäller rovdjurspolitiken är det långsiktiga målet att</w:t>
      </w:r>
      <w:r w:rsidR="00DC38D7">
        <w:t xml:space="preserve"> varg, björn, järv lodjur och kungsörn ska </w:t>
      </w:r>
      <w:r>
        <w:t>uppnå och bibehålla en gyn</w:t>
      </w:r>
      <w:r w:rsidR="00B94FE2">
        <w:t>n</w:t>
      </w:r>
      <w:r>
        <w:t>sam bevarandestatus, samtidigt som tamdjurshållning inte påtagligt försvåras och socioekonomisk hänsyn tas.</w:t>
      </w:r>
      <w:r w:rsidR="00B94FE2">
        <w:t xml:space="preserve"> </w:t>
      </w:r>
      <w:r w:rsidR="00E7393B">
        <w:t>Samtidigt som vi har livskraftiga rovdjursbestånd, ska de som lever och verkar på landsbygden känna trygghet, bedriva jakt och hålla tamboskap.</w:t>
      </w:r>
    </w:p>
    <w:p w:rsidR="00531E9D" w:rsidRDefault="00531E9D" w:rsidP="00531E9D">
      <w:pPr>
        <w:pStyle w:val="Brdtext"/>
      </w:pPr>
      <w:r>
        <w:t>Naturvårdsverket har det övergripande nationella ansvaret för att genomföra den beslutade rovdjurspolitiken, däribland frågor om licensjakt.</w:t>
      </w:r>
      <w:r w:rsidR="00E7393B">
        <w:t xml:space="preserve"> N</w:t>
      </w:r>
      <w:r w:rsidR="00E7393B" w:rsidRPr="00B94FE2">
        <w:t xml:space="preserve">aturvårdsverkets ställningstagande att inte delegera möjligheten att fatta beslut om licensjakt </w:t>
      </w:r>
      <w:r w:rsidR="00E7393B">
        <w:t xml:space="preserve">på varg under kommande jaktsäsong </w:t>
      </w:r>
      <w:r w:rsidR="00E7393B" w:rsidRPr="00B94FE2">
        <w:t xml:space="preserve">påverkar inte länsstyrelsernas möjlighet att besluta om skyddsjakt för att exempelvis förebygga allvarliga skador på tamdjur. </w:t>
      </w:r>
      <w:r>
        <w:t>Det är viktigt att dessa beslut fattas regionalt, där man har kuns</w:t>
      </w:r>
      <w:r w:rsidR="00E7393B">
        <w:t>kap om sina lokala förhållanden. S</w:t>
      </w:r>
      <w:r>
        <w:t xml:space="preserve">kyddsjakt är en viktig del i rovdjursförvaltningen. </w:t>
      </w:r>
    </w:p>
    <w:p w:rsidR="00E7393B" w:rsidRDefault="00A311D8" w:rsidP="00E7393B">
      <w:pPr>
        <w:pStyle w:val="Brdtext"/>
      </w:pPr>
      <w:r>
        <w:t xml:space="preserve">Regeringen har med vårändringsbudgeten säkerställt att Naturvårdsverket </w:t>
      </w:r>
      <w:r w:rsidR="00F66283">
        <w:t xml:space="preserve">och andra centrala myndigheter liksom länsstyrelserna kan fortsätta sitt planerade arbete med bland annat rovdjursinventeringar. </w:t>
      </w:r>
    </w:p>
    <w:p w:rsidR="00E7393B" w:rsidRDefault="00E7393B" w:rsidP="00E7393B">
      <w:pPr>
        <w:pStyle w:val="Brdtext"/>
      </w:pPr>
      <w:r>
        <w:lastRenderedPageBreak/>
        <w:t>Människor ska kunna leva och bedriva näringar där rovdjuren finns. En livskraftig och aktiv landsbygd behövs för en hållbar utveckling och tillväxt i hela landet.</w:t>
      </w:r>
    </w:p>
    <w:p w:rsidR="00E7393B" w:rsidRDefault="00E7393B" w:rsidP="00E7393B">
      <w:pPr>
        <w:pStyle w:val="Brdtext"/>
      </w:pPr>
    </w:p>
    <w:p w:rsidR="00F66283" w:rsidRDefault="00F66283" w:rsidP="00F66283">
      <w:pPr>
        <w:pStyle w:val="Brdtext"/>
      </w:pPr>
    </w:p>
    <w:p w:rsidR="00F66283" w:rsidRDefault="00F66283" w:rsidP="00A34CC3">
      <w:pPr>
        <w:pStyle w:val="Brdtext"/>
      </w:pPr>
    </w:p>
    <w:p w:rsidR="00A90614" w:rsidRDefault="00A9061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AF6E0474C34BF99F8866144DD61B5D"/>
          </w:placeholder>
          <w:dataBinding w:prefixMappings="xmlns:ns0='http://lp/documentinfo/RK' " w:xpath="/ns0:DocumentInfo[1]/ns0:BaseInfo[1]/ns0:HeaderDate[1]" w:storeItemID="{6CD354DB-6DA1-4630-A6DD-708129AC3899}"/>
          <w:date w:fullDate="2019-06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4543C">
            <w:t>27 juni 2019</w:t>
          </w:r>
        </w:sdtContent>
      </w:sdt>
    </w:p>
    <w:p w:rsidR="00A90614" w:rsidRDefault="00A90614" w:rsidP="004E7A8F">
      <w:pPr>
        <w:pStyle w:val="Brdtextutanavstnd"/>
      </w:pPr>
    </w:p>
    <w:p w:rsidR="00A90614" w:rsidRDefault="00A90614" w:rsidP="004E7A8F">
      <w:pPr>
        <w:pStyle w:val="Brdtextutanavstnd"/>
      </w:pPr>
    </w:p>
    <w:p w:rsidR="00A90614" w:rsidRDefault="00A90614" w:rsidP="004E7A8F">
      <w:pPr>
        <w:pStyle w:val="Brdtextutanavstnd"/>
      </w:pPr>
    </w:p>
    <w:p w:rsidR="00A90614" w:rsidRDefault="00A90614" w:rsidP="00422A41">
      <w:pPr>
        <w:pStyle w:val="Brdtext"/>
      </w:pPr>
      <w:r>
        <w:t>Jennie Nilsson</w:t>
      </w:r>
    </w:p>
    <w:p w:rsidR="00A90614" w:rsidRPr="00DB48AB" w:rsidRDefault="00A90614" w:rsidP="00DB48AB">
      <w:pPr>
        <w:pStyle w:val="Brdtext"/>
      </w:pPr>
    </w:p>
    <w:sectPr w:rsidR="00A90614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4D" w:rsidRDefault="005D574D" w:rsidP="00A87A54">
      <w:pPr>
        <w:spacing w:after="0" w:line="240" w:lineRule="auto"/>
      </w:pPr>
      <w:r>
        <w:separator/>
      </w:r>
    </w:p>
  </w:endnote>
  <w:endnote w:type="continuationSeparator" w:id="0">
    <w:p w:rsidR="005D574D" w:rsidRDefault="005D57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CF" w:rsidRDefault="003A56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E72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E729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4D" w:rsidRDefault="005D574D" w:rsidP="00A87A54">
      <w:pPr>
        <w:spacing w:after="0" w:line="240" w:lineRule="auto"/>
      </w:pPr>
      <w:r>
        <w:separator/>
      </w:r>
    </w:p>
  </w:footnote>
  <w:footnote w:type="continuationSeparator" w:id="0">
    <w:p w:rsidR="005D574D" w:rsidRDefault="005D57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CF" w:rsidRDefault="003A56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CF" w:rsidRDefault="003A56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0614" w:rsidTr="00C93EBA">
      <w:trPr>
        <w:trHeight w:val="227"/>
      </w:trPr>
      <w:tc>
        <w:tcPr>
          <w:tcW w:w="5534" w:type="dxa"/>
        </w:tcPr>
        <w:p w:rsidR="00A90614" w:rsidRPr="007D73AB" w:rsidRDefault="00A90614">
          <w:pPr>
            <w:pStyle w:val="Sidhuvud"/>
          </w:pPr>
        </w:p>
      </w:tc>
      <w:tc>
        <w:tcPr>
          <w:tcW w:w="3170" w:type="dxa"/>
          <w:vAlign w:val="bottom"/>
        </w:tcPr>
        <w:p w:rsidR="00A90614" w:rsidRPr="007D73AB" w:rsidRDefault="00A90614" w:rsidP="00340DE0">
          <w:pPr>
            <w:pStyle w:val="Sidhuvud"/>
          </w:pPr>
        </w:p>
      </w:tc>
      <w:tc>
        <w:tcPr>
          <w:tcW w:w="1134" w:type="dxa"/>
        </w:tcPr>
        <w:p w:rsidR="00A90614" w:rsidRDefault="00A90614" w:rsidP="005A703A">
          <w:pPr>
            <w:pStyle w:val="Sidhuvud"/>
          </w:pPr>
        </w:p>
      </w:tc>
    </w:tr>
    <w:tr w:rsidR="00A90614" w:rsidTr="00C93EBA">
      <w:trPr>
        <w:trHeight w:val="1928"/>
      </w:trPr>
      <w:tc>
        <w:tcPr>
          <w:tcW w:w="5534" w:type="dxa"/>
        </w:tcPr>
        <w:p w:rsidR="00A90614" w:rsidRPr="00340DE0" w:rsidRDefault="00A9061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0614" w:rsidRPr="00710A6C" w:rsidRDefault="00A90614" w:rsidP="00EE3C0F">
          <w:pPr>
            <w:pStyle w:val="Sidhuvud"/>
            <w:rPr>
              <w:b/>
            </w:rPr>
          </w:pPr>
        </w:p>
        <w:p w:rsidR="00A90614" w:rsidRDefault="00A90614" w:rsidP="00EE3C0F">
          <w:pPr>
            <w:pStyle w:val="Sidhuvud"/>
          </w:pPr>
        </w:p>
        <w:p w:rsidR="00A90614" w:rsidRDefault="00A90614" w:rsidP="00EE3C0F">
          <w:pPr>
            <w:pStyle w:val="Sidhuvud"/>
          </w:pPr>
        </w:p>
        <w:p w:rsidR="00A90614" w:rsidRDefault="00A906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2874C8819643CF8F35587D5E49F011"/>
            </w:placeholder>
            <w:dataBinding w:prefixMappings="xmlns:ns0='http://lp/documentinfo/RK' " w:xpath="/ns0:DocumentInfo[1]/ns0:BaseInfo[1]/ns0:Dnr[1]" w:storeItemID="{6CD354DB-6DA1-4630-A6DD-708129AC3899}"/>
            <w:text/>
          </w:sdtPr>
          <w:sdtEndPr/>
          <w:sdtContent>
            <w:p w:rsidR="00A90614" w:rsidRDefault="007C337D" w:rsidP="00EE3C0F">
              <w:pPr>
                <w:pStyle w:val="Sidhuvud"/>
              </w:pPr>
              <w:r>
                <w:t>N2019/02178/FJR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DCA56FC9B640EE9BFF5EBC600D1CC3"/>
            </w:placeholder>
            <w:showingPlcHdr/>
            <w:dataBinding w:prefixMappings="xmlns:ns0='http://lp/documentinfo/RK' " w:xpath="/ns0:DocumentInfo[1]/ns0:BaseInfo[1]/ns0:DocNumber[1]" w:storeItemID="{6CD354DB-6DA1-4630-A6DD-708129AC3899}"/>
            <w:text/>
          </w:sdtPr>
          <w:sdtEndPr/>
          <w:sdtContent>
            <w:p w:rsidR="00A90614" w:rsidRDefault="00A906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90614" w:rsidRDefault="00A90614" w:rsidP="00EE3C0F">
          <w:pPr>
            <w:pStyle w:val="Sidhuvud"/>
          </w:pPr>
        </w:p>
      </w:tc>
      <w:tc>
        <w:tcPr>
          <w:tcW w:w="1134" w:type="dxa"/>
        </w:tcPr>
        <w:p w:rsidR="00A90614" w:rsidRDefault="00A90614" w:rsidP="0094502D">
          <w:pPr>
            <w:pStyle w:val="Sidhuvud"/>
          </w:pPr>
        </w:p>
        <w:p w:rsidR="00A90614" w:rsidRPr="0094502D" w:rsidRDefault="00A90614" w:rsidP="00EC71A6">
          <w:pPr>
            <w:pStyle w:val="Sidhuvud"/>
          </w:pPr>
        </w:p>
      </w:tc>
    </w:tr>
    <w:tr w:rsidR="00A9061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4D4B1F7CD244B5AAE68A539351A70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A56CF" w:rsidRPr="003A56CF" w:rsidRDefault="003A56CF" w:rsidP="00FF698C">
              <w:pPr>
                <w:pStyle w:val="Sidhuvud"/>
                <w:rPr>
                  <w:b/>
                </w:rPr>
              </w:pPr>
              <w:r w:rsidRPr="003A56CF">
                <w:rPr>
                  <w:b/>
                </w:rPr>
                <w:t>Näringsdepartementet</w:t>
              </w:r>
            </w:p>
            <w:p w:rsidR="00A90614" w:rsidRPr="00340DE0" w:rsidRDefault="003A56CF" w:rsidP="00FF698C">
              <w:pPr>
                <w:pStyle w:val="Sidhuvud"/>
              </w:pPr>
              <w:r w:rsidRPr="003A56CF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380A20B9CE43FC806E603AF850D2DF"/>
          </w:placeholder>
          <w:dataBinding w:prefixMappings="xmlns:ns0='http://lp/documentinfo/RK' " w:xpath="/ns0:DocumentInfo[1]/ns0:BaseInfo[1]/ns0:Recipient[1]" w:storeItemID="{6CD354DB-6DA1-4630-A6DD-708129AC3899}"/>
          <w:text w:multiLine="1"/>
        </w:sdtPr>
        <w:sdtEndPr/>
        <w:sdtContent>
          <w:tc>
            <w:tcPr>
              <w:tcW w:w="3170" w:type="dxa"/>
            </w:tcPr>
            <w:p w:rsidR="00A90614" w:rsidRDefault="003A56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90614" w:rsidRDefault="00A9061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29D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635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6CF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26D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E9D"/>
    <w:rsid w:val="00532E0D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D74"/>
    <w:rsid w:val="005827D5"/>
    <w:rsid w:val="00582918"/>
    <w:rsid w:val="005849E3"/>
    <w:rsid w:val="005850D7"/>
    <w:rsid w:val="0058522F"/>
    <w:rsid w:val="00585524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74D"/>
    <w:rsid w:val="005E2F29"/>
    <w:rsid w:val="005E400D"/>
    <w:rsid w:val="005E4E79"/>
    <w:rsid w:val="005E5CE7"/>
    <w:rsid w:val="005E790C"/>
    <w:rsid w:val="005F08C5"/>
    <w:rsid w:val="005F4FFB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8B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80E"/>
    <w:rsid w:val="007A629C"/>
    <w:rsid w:val="007A6348"/>
    <w:rsid w:val="007B023C"/>
    <w:rsid w:val="007B03CC"/>
    <w:rsid w:val="007B2F08"/>
    <w:rsid w:val="007B66F5"/>
    <w:rsid w:val="007C337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B76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1D8"/>
    <w:rsid w:val="00A318C4"/>
    <w:rsid w:val="00A3270B"/>
    <w:rsid w:val="00A34CC3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61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43C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4FE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4AB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8D7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93B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28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1B5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47E"/>
    <w:rsid w:val="00FC7600"/>
    <w:rsid w:val="00FD0B7B"/>
    <w:rsid w:val="00FD4C08"/>
    <w:rsid w:val="00FE1DCC"/>
    <w:rsid w:val="00FE2B19"/>
    <w:rsid w:val="00FF0538"/>
    <w:rsid w:val="00FF5B88"/>
    <w:rsid w:val="00FF698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4241F5-4D3F-4B7E-A9D6-4F23AB9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874C8819643CF8F35587D5E49F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3CCB1-AFFB-4334-A4D8-54B4F74E30F7}"/>
      </w:docPartPr>
      <w:docPartBody>
        <w:p w:rsidR="00A70B62" w:rsidRDefault="00087DE6" w:rsidP="00087DE6">
          <w:pPr>
            <w:pStyle w:val="B62874C8819643CF8F35587D5E49F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DCA56FC9B640EE9BFF5EBC600D1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68132-5D58-4FDD-AC1D-A5D6B729AEA1}"/>
      </w:docPartPr>
      <w:docPartBody>
        <w:p w:rsidR="00A70B62" w:rsidRDefault="00087DE6" w:rsidP="00087DE6">
          <w:pPr>
            <w:pStyle w:val="06DCA56FC9B640EE9BFF5EBC600D1C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D4B1F7CD244B5AAE68A539351A7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8276D-5A34-4FB0-AD95-1F1745384066}"/>
      </w:docPartPr>
      <w:docPartBody>
        <w:p w:rsidR="00A70B62" w:rsidRDefault="00087DE6" w:rsidP="00087DE6">
          <w:pPr>
            <w:pStyle w:val="64D4B1F7CD244B5AAE68A539351A70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380A20B9CE43FC806E603AF850D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3021-A88E-4472-AAFD-D02E8333060A}"/>
      </w:docPartPr>
      <w:docPartBody>
        <w:p w:rsidR="00A70B62" w:rsidRDefault="00087DE6" w:rsidP="00087DE6">
          <w:pPr>
            <w:pStyle w:val="F4380A20B9CE43FC806E603AF850D2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AF6E0474C34BF99F8866144DD61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3F647-3612-47F3-B60C-E026F285C25D}"/>
      </w:docPartPr>
      <w:docPartBody>
        <w:p w:rsidR="00A70B62" w:rsidRDefault="00087DE6" w:rsidP="00087DE6">
          <w:pPr>
            <w:pStyle w:val="66AF6E0474C34BF99F8866144DD61B5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6"/>
    <w:rsid w:val="00087DE6"/>
    <w:rsid w:val="00321D7E"/>
    <w:rsid w:val="005F0841"/>
    <w:rsid w:val="006C5967"/>
    <w:rsid w:val="00A70B62"/>
    <w:rsid w:val="00E71E88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9E013C06484E0B9FA2A46651FC6563">
    <w:name w:val="C29E013C06484E0B9FA2A46651FC6563"/>
    <w:rsid w:val="00087DE6"/>
  </w:style>
  <w:style w:type="character" w:styleId="Platshllartext">
    <w:name w:val="Placeholder Text"/>
    <w:basedOn w:val="Standardstycketeckensnitt"/>
    <w:uiPriority w:val="99"/>
    <w:semiHidden/>
    <w:rsid w:val="00087DE6"/>
    <w:rPr>
      <w:noProof w:val="0"/>
      <w:color w:val="808080"/>
    </w:rPr>
  </w:style>
  <w:style w:type="paragraph" w:customStyle="1" w:styleId="1CF0BCDA412C4285B04C3EC98D5234FB">
    <w:name w:val="1CF0BCDA412C4285B04C3EC98D5234FB"/>
    <w:rsid w:val="00087DE6"/>
  </w:style>
  <w:style w:type="paragraph" w:customStyle="1" w:styleId="C568582384BC4BF884E967BA2B344B32">
    <w:name w:val="C568582384BC4BF884E967BA2B344B32"/>
    <w:rsid w:val="00087DE6"/>
  </w:style>
  <w:style w:type="paragraph" w:customStyle="1" w:styleId="CEDA9E1EF4E74FCDAFA9ACE1191A39D0">
    <w:name w:val="CEDA9E1EF4E74FCDAFA9ACE1191A39D0"/>
    <w:rsid w:val="00087DE6"/>
  </w:style>
  <w:style w:type="paragraph" w:customStyle="1" w:styleId="B62874C8819643CF8F35587D5E49F011">
    <w:name w:val="B62874C8819643CF8F35587D5E49F011"/>
    <w:rsid w:val="00087DE6"/>
  </w:style>
  <w:style w:type="paragraph" w:customStyle="1" w:styleId="06DCA56FC9B640EE9BFF5EBC600D1CC3">
    <w:name w:val="06DCA56FC9B640EE9BFF5EBC600D1CC3"/>
    <w:rsid w:val="00087DE6"/>
  </w:style>
  <w:style w:type="paragraph" w:customStyle="1" w:styleId="B1A7E829194C4A079178B34C66C5C41F">
    <w:name w:val="B1A7E829194C4A079178B34C66C5C41F"/>
    <w:rsid w:val="00087DE6"/>
  </w:style>
  <w:style w:type="paragraph" w:customStyle="1" w:styleId="3C1760C00102481C8261B615D3FD5D79">
    <w:name w:val="3C1760C00102481C8261B615D3FD5D79"/>
    <w:rsid w:val="00087DE6"/>
  </w:style>
  <w:style w:type="paragraph" w:customStyle="1" w:styleId="4A06C8F66CFF4FAAB227AC43EEE9B679">
    <w:name w:val="4A06C8F66CFF4FAAB227AC43EEE9B679"/>
    <w:rsid w:val="00087DE6"/>
  </w:style>
  <w:style w:type="paragraph" w:customStyle="1" w:styleId="64D4B1F7CD244B5AAE68A539351A7002">
    <w:name w:val="64D4B1F7CD244B5AAE68A539351A7002"/>
    <w:rsid w:val="00087DE6"/>
  </w:style>
  <w:style w:type="paragraph" w:customStyle="1" w:styleId="F4380A20B9CE43FC806E603AF850D2DF">
    <w:name w:val="F4380A20B9CE43FC806E603AF850D2DF"/>
    <w:rsid w:val="00087DE6"/>
  </w:style>
  <w:style w:type="paragraph" w:customStyle="1" w:styleId="C98519864F714CA494A300B314632251">
    <w:name w:val="C98519864F714CA494A300B314632251"/>
    <w:rsid w:val="00087DE6"/>
  </w:style>
  <w:style w:type="paragraph" w:customStyle="1" w:styleId="9D97514A5A0C46C8B5AF0D746A38EE91">
    <w:name w:val="9D97514A5A0C46C8B5AF0D746A38EE91"/>
    <w:rsid w:val="00087DE6"/>
  </w:style>
  <w:style w:type="paragraph" w:customStyle="1" w:styleId="D2D7D03BF06E4178B77C667B6F57AE2B">
    <w:name w:val="D2D7D03BF06E4178B77C667B6F57AE2B"/>
    <w:rsid w:val="00087DE6"/>
  </w:style>
  <w:style w:type="paragraph" w:customStyle="1" w:styleId="0233755EE2D54CEBAAD36CDD6E25DD1B">
    <w:name w:val="0233755EE2D54CEBAAD36CDD6E25DD1B"/>
    <w:rsid w:val="00087DE6"/>
  </w:style>
  <w:style w:type="paragraph" w:customStyle="1" w:styleId="7D3BE02578A74239B69C8A5308B895B6">
    <w:name w:val="7D3BE02578A74239B69C8A5308B895B6"/>
    <w:rsid w:val="00087DE6"/>
  </w:style>
  <w:style w:type="paragraph" w:customStyle="1" w:styleId="66AF6E0474C34BF99F8866144DD61B5D">
    <w:name w:val="66AF6E0474C34BF99F8866144DD61B5D"/>
    <w:rsid w:val="00087DE6"/>
  </w:style>
  <w:style w:type="paragraph" w:customStyle="1" w:styleId="8CD88F790EA440C3A1092DE8C1FEA75F">
    <w:name w:val="8CD88F790EA440C3A1092DE8C1FEA75F"/>
    <w:rsid w:val="00087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2019-06-27T00:00:00</HeaderDate>
    <Office/>
    <Dnr>N2019/02178/FJR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1392f85a-ffd9-4e98-8824-ec127a7e996d</RD_Svarsid>
  </documentManagement>
</p:properties>
</file>

<file path=customXml/itemProps1.xml><?xml version="1.0" encoding="utf-8"?>
<ds:datastoreItem xmlns:ds="http://schemas.openxmlformats.org/officeDocument/2006/customXml" ds:itemID="{6CD354DB-6DA1-4630-A6DD-708129AC389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0FA1C51-F6A8-4AC8-AEA1-89BFA0526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61EDD-BF2C-42A9-91F4-146BC8A8BC12}"/>
</file>

<file path=customXml/itemProps4.xml><?xml version="1.0" encoding="utf-8"?>
<ds:datastoreItem xmlns:ds="http://schemas.openxmlformats.org/officeDocument/2006/customXml" ds:itemID="{31ECD678-32CB-4A63-BD75-95AA5BE50F85}"/>
</file>

<file path=customXml/itemProps5.xml><?xml version="1.0" encoding="utf-8"?>
<ds:datastoreItem xmlns:ds="http://schemas.openxmlformats.org/officeDocument/2006/customXml" ds:itemID="{4E8BFF2A-5363-4BE9-A37F-A4F1631DC0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Kirsten</dc:creator>
  <cp:keywords/>
  <dc:description/>
  <cp:lastModifiedBy>Agneta Kling</cp:lastModifiedBy>
  <cp:revision>15</cp:revision>
  <cp:lastPrinted>2019-06-19T07:57:00Z</cp:lastPrinted>
  <dcterms:created xsi:type="dcterms:W3CDTF">2019-06-18T07:44:00Z</dcterms:created>
  <dcterms:modified xsi:type="dcterms:W3CDTF">2019-06-27T10:39:00Z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