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130F" w14:textId="77777777" w:rsidR="00B36D31" w:rsidRDefault="00B36D31" w:rsidP="00DA0661">
      <w:pPr>
        <w:pStyle w:val="Rubrik"/>
      </w:pPr>
      <w:bookmarkStart w:id="0" w:name="Start"/>
      <w:bookmarkEnd w:id="0"/>
      <w:r>
        <w:t>Svar på fråga 2018/19:672 av Ellen Juntti (M)</w:t>
      </w:r>
      <w:r>
        <w:br/>
        <w:t>Förbättring av verksamheterna i barnahus</w:t>
      </w:r>
    </w:p>
    <w:p w14:paraId="3064EF48" w14:textId="77777777" w:rsidR="00B36D31" w:rsidRDefault="00B36D31" w:rsidP="002749F7">
      <w:pPr>
        <w:pStyle w:val="Brdtext"/>
      </w:pPr>
      <w:r>
        <w:t xml:space="preserve">Ellen Juntti har frågat mig om jag anser att verksamheterna i barnahusen är viktiga </w:t>
      </w:r>
      <w:r w:rsidR="009A2FF2">
        <w:t xml:space="preserve">och, </w:t>
      </w:r>
      <w:r w:rsidR="00D74226">
        <w:t>om så är fallet</w:t>
      </w:r>
      <w:r w:rsidR="009A2FF2">
        <w:t>,</w:t>
      </w:r>
      <w:r w:rsidR="00D74226">
        <w:t xml:space="preserve"> </w:t>
      </w:r>
      <w:r w:rsidR="009A2FF2">
        <w:t>hur och när jag avser att agera för att dessa ska förbättras</w:t>
      </w:r>
      <w:r>
        <w:t>.</w:t>
      </w:r>
    </w:p>
    <w:p w14:paraId="3BD6A620" w14:textId="7009A672" w:rsidR="009D0218" w:rsidRDefault="000D2639" w:rsidP="009D0218">
      <w:pPr>
        <w:pStyle w:val="Brdtext"/>
      </w:pPr>
      <w:r>
        <w:t xml:space="preserve">Att </w:t>
      </w:r>
      <w:r w:rsidR="006E7BFC">
        <w:t xml:space="preserve">utsättas </w:t>
      </w:r>
      <w:r>
        <w:t xml:space="preserve">för våld under uppväxten </w:t>
      </w:r>
      <w:r w:rsidR="006E7BFC">
        <w:t xml:space="preserve">medför ökad risk för fysisk och psykisk ohälsa </w:t>
      </w:r>
      <w:r w:rsidR="00302951">
        <w:t>både på kort och lång sikt.</w:t>
      </w:r>
      <w:r w:rsidR="009D0218" w:rsidRPr="009D0218">
        <w:t xml:space="preserve"> </w:t>
      </w:r>
      <w:r w:rsidR="009D0218" w:rsidRPr="001D54DC">
        <w:t xml:space="preserve">När det blir känt för socialtjänsten, hälso- och sjukvården, polis eller åklagare att ett barn misstänks vara utsatt för brott inleds flera olika utredningar. I dessa fall är det av stor vikt att samverkan mellan </w:t>
      </w:r>
      <w:r w:rsidR="009D0218">
        <w:t>berörda myndigheter</w:t>
      </w:r>
      <w:r w:rsidR="009D0218" w:rsidRPr="001D54DC">
        <w:t xml:space="preserve"> fungerar väl för att bemötandet av barnet och resultatet som helhet ska bli så bra som möjligt</w:t>
      </w:r>
      <w:r w:rsidR="008345F5">
        <w:t xml:space="preserve">. </w:t>
      </w:r>
      <w:r w:rsidR="009D0218">
        <w:t>Tidigare utredningar har visat att Barnahus, som är en strukturerad form av myndighetssamverkan under gemensamt tak, är en bra samverkansform för det ändamålet. Sedan 2009 finns nationella riktlinjer för hur samverkan i utredningar vid misstanke om brott mot barn bör bedrivas.</w:t>
      </w:r>
    </w:p>
    <w:p w14:paraId="471E83CB" w14:textId="16E7343D" w:rsidR="00F91226" w:rsidRDefault="00CA4C7F" w:rsidP="002749F7">
      <w:pPr>
        <w:pStyle w:val="Brdtext"/>
      </w:pPr>
      <w:r>
        <w:t xml:space="preserve">Framväxten av barnahus i Sverige har gått </w:t>
      </w:r>
      <w:r w:rsidR="00CC5CAB">
        <w:t xml:space="preserve">relativt </w:t>
      </w:r>
      <w:r>
        <w:t>snabbt</w:t>
      </w:r>
      <w:r w:rsidR="008345F5">
        <w:t>,</w:t>
      </w:r>
      <w:r>
        <w:t xml:space="preserve"> </w:t>
      </w:r>
      <w:r w:rsidR="008345F5">
        <w:t xml:space="preserve">från sex verksamheter 2006 till över 30 verksamheter i dagsläget. </w:t>
      </w:r>
      <w:r w:rsidR="00CC5CAB">
        <w:t>För att synliggöra aktuella behov</w:t>
      </w:r>
      <w:r w:rsidR="00245D8F">
        <w:t xml:space="preserve"> och </w:t>
      </w:r>
      <w:r w:rsidR="00352BAF">
        <w:t xml:space="preserve">främja </w:t>
      </w:r>
      <w:r w:rsidR="00245D8F">
        <w:t>utvecklingen mot ett likvärdigt</w:t>
      </w:r>
      <w:r w:rsidR="00CC5CAB">
        <w:t xml:space="preserve"> </w:t>
      </w:r>
      <w:r w:rsidR="00245D8F">
        <w:t xml:space="preserve">bemötande av våldsutsatta barn </w:t>
      </w:r>
      <w:r w:rsidR="00CC5CAB">
        <w:t xml:space="preserve">gav regeringen </w:t>
      </w:r>
      <w:r w:rsidR="00CF649A">
        <w:t xml:space="preserve">2018 </w:t>
      </w:r>
      <w:r w:rsidR="008345F5">
        <w:t xml:space="preserve">Linköpings universitet </w:t>
      </w:r>
      <w:r w:rsidR="00CF649A">
        <w:t xml:space="preserve">i uppdrag att </w:t>
      </w:r>
      <w:r w:rsidR="00CC5CAB">
        <w:t xml:space="preserve">utvärdera </w:t>
      </w:r>
      <w:r w:rsidR="00CF649A">
        <w:t xml:space="preserve">barnahusverksamheterna i Sverige. </w:t>
      </w:r>
      <w:r w:rsidR="008F68C0">
        <w:t>I den rapport som nyligen lämnades till regeringen konstateras att många barnahus</w:t>
      </w:r>
      <w:r w:rsidR="00245D8F" w:rsidRPr="00245D8F">
        <w:t xml:space="preserve"> </w:t>
      </w:r>
      <w:r w:rsidR="00245D8F">
        <w:t xml:space="preserve">fungerar väl, </w:t>
      </w:r>
      <w:r w:rsidR="008F68C0">
        <w:t xml:space="preserve">men </w:t>
      </w:r>
      <w:r w:rsidR="008345F5">
        <w:t xml:space="preserve">att </w:t>
      </w:r>
      <w:r w:rsidR="00245D8F">
        <w:t xml:space="preserve">det </w:t>
      </w:r>
      <w:r w:rsidR="00EF115C">
        <w:t xml:space="preserve">finns </w:t>
      </w:r>
      <w:r w:rsidR="00245D8F">
        <w:t>regionala skillnader och</w:t>
      </w:r>
      <w:r w:rsidR="00F77DA1">
        <w:t xml:space="preserve"> </w:t>
      </w:r>
      <w:r w:rsidR="00352BAF">
        <w:t xml:space="preserve">flera </w:t>
      </w:r>
      <w:r w:rsidR="00F77DA1">
        <w:t xml:space="preserve">områden </w:t>
      </w:r>
      <w:r w:rsidR="008345F5">
        <w:t>som behöver utvecklas.</w:t>
      </w:r>
    </w:p>
    <w:p w14:paraId="54239AB4" w14:textId="2AC198AE" w:rsidR="008345F5" w:rsidRDefault="008345F5" w:rsidP="002749F7">
      <w:pPr>
        <w:pStyle w:val="Brdtext"/>
      </w:pPr>
      <w:r>
        <w:t>De nationella riktlinjerna</w:t>
      </w:r>
      <w:r w:rsidRPr="00B21DE2">
        <w:t xml:space="preserve"> </w:t>
      </w:r>
      <w:r>
        <w:t xml:space="preserve">togs </w:t>
      </w:r>
      <w:r w:rsidR="00A10349">
        <w:t xml:space="preserve">på regeringens uppdrag </w:t>
      </w:r>
      <w:r>
        <w:t xml:space="preserve">fram </w:t>
      </w:r>
      <w:r w:rsidR="00A10349">
        <w:t xml:space="preserve">gemensamt av de samverkande myndigheterna </w:t>
      </w:r>
      <w:r>
        <w:t xml:space="preserve">för </w:t>
      </w:r>
      <w:r w:rsidRPr="00B21DE2">
        <w:t>att säkerställa att samverkan sker på ett effektivt och rättssäkert sätt med barnets bästa i fokus</w:t>
      </w:r>
      <w:r>
        <w:t>.</w:t>
      </w:r>
      <w:r w:rsidRPr="00B21DE2">
        <w:t xml:space="preserve"> </w:t>
      </w:r>
      <w:r>
        <w:t xml:space="preserve">Det </w:t>
      </w:r>
      <w:r w:rsidR="00A10349">
        <w:t xml:space="preserve">är </w:t>
      </w:r>
      <w:r>
        <w:lastRenderedPageBreak/>
        <w:t xml:space="preserve">myndigheternas ansvar att inom ramen för sina respektive verksamheter se till att de nationella riktlinjerna följs. Som nationellt </w:t>
      </w:r>
      <w:r w:rsidR="00FF41E5">
        <w:t>kunskaps</w:t>
      </w:r>
      <w:r>
        <w:t xml:space="preserve">centrum för stöd till våldsutsatta barn fyller Barnafrid en viktig funktion när det gäller att bidra till höjd kompetens inom området och för att driva utvecklingen av barnahusverksamheterna framåt. Regeringen har bl.a. gett </w:t>
      </w:r>
      <w:r w:rsidR="00FF41E5">
        <w:t xml:space="preserve">Linköpings universitet </w:t>
      </w:r>
      <w:r>
        <w:t xml:space="preserve">i uppdrag att </w:t>
      </w:r>
      <w:r w:rsidRPr="00233787">
        <w:t>genomföra utbildningsinsatser om hedersrelaterat våld och förtryck för landets barnahusverksamheter.</w:t>
      </w:r>
      <w:r>
        <w:t xml:space="preserve"> </w:t>
      </w:r>
      <w:r w:rsidR="00FF41E5">
        <w:t xml:space="preserve">Dessa har genomförts av Barnafrid. </w:t>
      </w:r>
      <w:r>
        <w:t xml:space="preserve">Genom det nätverk för </w:t>
      </w:r>
      <w:r w:rsidRPr="007A0475">
        <w:t xml:space="preserve">medarbetare på Sveriges barnahus </w:t>
      </w:r>
      <w:r>
        <w:t xml:space="preserve">som Barnafrid bedriver finns också </w:t>
      </w:r>
      <w:r w:rsidRPr="007A0475">
        <w:t xml:space="preserve">möjlighet att ta del av föreläsningar, diskutera </w:t>
      </w:r>
      <w:bookmarkStart w:id="1" w:name="_GoBack"/>
      <w:bookmarkEnd w:id="1"/>
      <w:r w:rsidRPr="007A0475">
        <w:t xml:space="preserve">utvecklingsfrågor samt dela olika erfarenheter, rutiner och praxis mellan barnahusen. </w:t>
      </w:r>
      <w:r w:rsidR="00A10349">
        <w:t>Vidare har Åklagarmyndigheten och Polismyndigheten i samråd tagit fram en handledning för genomförande av förhör med barn, som publicerades i oktober 2018.</w:t>
      </w:r>
    </w:p>
    <w:p w14:paraId="11D18D37" w14:textId="5C58C252" w:rsidR="008345F5" w:rsidRDefault="008345F5" w:rsidP="002749F7">
      <w:pPr>
        <w:pStyle w:val="Brdtext"/>
      </w:pPr>
      <w:r>
        <w:t>Jag avser att fortsatt noga följa utvecklingen av barnahusverksamheterna runt om i landet.</w:t>
      </w:r>
    </w:p>
    <w:p w14:paraId="0388585B" w14:textId="77777777" w:rsidR="00DF04FD" w:rsidRDefault="00DF04FD" w:rsidP="002749F7">
      <w:pPr>
        <w:pStyle w:val="Brdtext"/>
      </w:pPr>
    </w:p>
    <w:p w14:paraId="20B23DC1" w14:textId="7318BBD9" w:rsidR="00B36D31" w:rsidRDefault="00B36D31" w:rsidP="006A12F1">
      <w:pPr>
        <w:pStyle w:val="Brdtext"/>
      </w:pPr>
      <w:r>
        <w:t xml:space="preserve">Stockholm den </w:t>
      </w:r>
      <w:sdt>
        <w:sdtPr>
          <w:id w:val="-1225218591"/>
          <w:placeholder>
            <w:docPart w:val="8041FE9F28C54F46B8783CA56E993F1B"/>
          </w:placeholder>
          <w:dataBinding w:prefixMappings="xmlns:ns0='http://lp/documentinfo/RK' " w:xpath="/ns0:DocumentInfo[1]/ns0:BaseInfo[1]/ns0:HeaderDate[1]" w:storeItemID="{ED8FCAC3-FAB2-4094-BDC7-969437ED0525}"/>
          <w:date w:fullDate="2019-05-29T00:00:00Z">
            <w:dateFormat w:val="d MMMM yyyy"/>
            <w:lid w:val="sv-SE"/>
            <w:storeMappedDataAs w:val="dateTime"/>
            <w:calendar w:val="gregorian"/>
          </w:date>
        </w:sdtPr>
        <w:sdtEndPr/>
        <w:sdtContent>
          <w:r w:rsidR="008345F5">
            <w:t>29 maj 2019</w:t>
          </w:r>
        </w:sdtContent>
      </w:sdt>
    </w:p>
    <w:p w14:paraId="70F7CC68" w14:textId="77777777" w:rsidR="00B36D31" w:rsidRDefault="00B36D31" w:rsidP="004E7A8F">
      <w:pPr>
        <w:pStyle w:val="Brdtextutanavstnd"/>
      </w:pPr>
    </w:p>
    <w:p w14:paraId="6D69B3EE" w14:textId="77777777" w:rsidR="00B36D31" w:rsidRDefault="00B36D31" w:rsidP="004E7A8F">
      <w:pPr>
        <w:pStyle w:val="Brdtextutanavstnd"/>
      </w:pPr>
    </w:p>
    <w:p w14:paraId="0B289EEF" w14:textId="77777777" w:rsidR="00B36D31" w:rsidRDefault="00B36D31" w:rsidP="004E7A8F">
      <w:pPr>
        <w:pStyle w:val="Brdtextutanavstnd"/>
      </w:pPr>
    </w:p>
    <w:p w14:paraId="3065F8D6" w14:textId="77777777" w:rsidR="00B36D31" w:rsidRDefault="00B36D31" w:rsidP="00422A41">
      <w:pPr>
        <w:pStyle w:val="Brdtext"/>
      </w:pPr>
      <w:r>
        <w:t>Lena Hallengren</w:t>
      </w:r>
    </w:p>
    <w:p w14:paraId="5308048E" w14:textId="77777777" w:rsidR="00B36D31" w:rsidRPr="00DB48AB" w:rsidRDefault="00B36D31" w:rsidP="00DB48AB">
      <w:pPr>
        <w:pStyle w:val="Brdtext"/>
      </w:pPr>
    </w:p>
    <w:sectPr w:rsidR="00B36D31"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3C62" w14:textId="77777777" w:rsidR="00A40986" w:rsidRDefault="00A40986" w:rsidP="00A87A54">
      <w:pPr>
        <w:spacing w:after="0" w:line="240" w:lineRule="auto"/>
      </w:pPr>
      <w:r>
        <w:separator/>
      </w:r>
    </w:p>
  </w:endnote>
  <w:endnote w:type="continuationSeparator" w:id="0">
    <w:p w14:paraId="290F6169" w14:textId="77777777" w:rsidR="00A40986" w:rsidRDefault="00A409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756AAF" w14:textId="77777777" w:rsidTr="006A26EC">
      <w:trPr>
        <w:trHeight w:val="227"/>
        <w:jc w:val="right"/>
      </w:trPr>
      <w:tc>
        <w:tcPr>
          <w:tcW w:w="708" w:type="dxa"/>
          <w:vAlign w:val="bottom"/>
        </w:tcPr>
        <w:p w14:paraId="2E587461" w14:textId="4C3129E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12FD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12FDC">
            <w:rPr>
              <w:rStyle w:val="Sidnummer"/>
              <w:noProof/>
            </w:rPr>
            <w:t>2</w:t>
          </w:r>
          <w:r>
            <w:rPr>
              <w:rStyle w:val="Sidnummer"/>
            </w:rPr>
            <w:fldChar w:fldCharType="end"/>
          </w:r>
          <w:r>
            <w:rPr>
              <w:rStyle w:val="Sidnummer"/>
            </w:rPr>
            <w:t>)</w:t>
          </w:r>
        </w:p>
      </w:tc>
    </w:tr>
    <w:tr w:rsidR="005606BC" w:rsidRPr="00347E11" w14:paraId="02829B05" w14:textId="77777777" w:rsidTr="006A26EC">
      <w:trPr>
        <w:trHeight w:val="850"/>
        <w:jc w:val="right"/>
      </w:trPr>
      <w:tc>
        <w:tcPr>
          <w:tcW w:w="708" w:type="dxa"/>
          <w:vAlign w:val="bottom"/>
        </w:tcPr>
        <w:p w14:paraId="3D8A6CF4" w14:textId="77777777" w:rsidR="005606BC" w:rsidRPr="00347E11" w:rsidRDefault="005606BC" w:rsidP="005606BC">
          <w:pPr>
            <w:pStyle w:val="Sidfot"/>
            <w:spacing w:line="276" w:lineRule="auto"/>
            <w:jc w:val="right"/>
          </w:pPr>
        </w:p>
      </w:tc>
    </w:tr>
  </w:tbl>
  <w:p w14:paraId="6781C22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42256A" w14:textId="77777777" w:rsidTr="001F4302">
      <w:trPr>
        <w:trHeight w:val="510"/>
      </w:trPr>
      <w:tc>
        <w:tcPr>
          <w:tcW w:w="8525" w:type="dxa"/>
          <w:gridSpan w:val="2"/>
          <w:vAlign w:val="bottom"/>
        </w:tcPr>
        <w:p w14:paraId="0BDB0B03" w14:textId="77777777" w:rsidR="00347E11" w:rsidRPr="00347E11" w:rsidRDefault="00347E11" w:rsidP="00347E11">
          <w:pPr>
            <w:pStyle w:val="Sidfot"/>
            <w:rPr>
              <w:sz w:val="8"/>
            </w:rPr>
          </w:pPr>
        </w:p>
      </w:tc>
    </w:tr>
    <w:tr w:rsidR="00093408" w:rsidRPr="00EE3C0F" w14:paraId="61BB9F06" w14:textId="77777777" w:rsidTr="00C26068">
      <w:trPr>
        <w:trHeight w:val="227"/>
      </w:trPr>
      <w:tc>
        <w:tcPr>
          <w:tcW w:w="4074" w:type="dxa"/>
        </w:tcPr>
        <w:p w14:paraId="1DA23D9C" w14:textId="77777777" w:rsidR="00347E11" w:rsidRPr="00F53AEA" w:rsidRDefault="00347E11" w:rsidP="00C26068">
          <w:pPr>
            <w:pStyle w:val="Sidfot"/>
            <w:spacing w:line="276" w:lineRule="auto"/>
          </w:pPr>
        </w:p>
      </w:tc>
      <w:tc>
        <w:tcPr>
          <w:tcW w:w="4451" w:type="dxa"/>
        </w:tcPr>
        <w:p w14:paraId="742244F0" w14:textId="77777777" w:rsidR="00093408" w:rsidRPr="00F53AEA" w:rsidRDefault="00093408" w:rsidP="00F53AEA">
          <w:pPr>
            <w:pStyle w:val="Sidfot"/>
            <w:spacing w:line="276" w:lineRule="auto"/>
          </w:pPr>
        </w:p>
      </w:tc>
    </w:tr>
  </w:tbl>
  <w:p w14:paraId="75D0A27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EE52" w14:textId="77777777" w:rsidR="00A40986" w:rsidRDefault="00A40986" w:rsidP="00A87A54">
      <w:pPr>
        <w:spacing w:after="0" w:line="240" w:lineRule="auto"/>
      </w:pPr>
      <w:r>
        <w:separator/>
      </w:r>
    </w:p>
  </w:footnote>
  <w:footnote w:type="continuationSeparator" w:id="0">
    <w:p w14:paraId="3D8610E1" w14:textId="77777777" w:rsidR="00A40986" w:rsidRDefault="00A409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36D31" w14:paraId="556D4487" w14:textId="77777777" w:rsidTr="00C93EBA">
      <w:trPr>
        <w:trHeight w:val="227"/>
      </w:trPr>
      <w:tc>
        <w:tcPr>
          <w:tcW w:w="5534" w:type="dxa"/>
        </w:tcPr>
        <w:p w14:paraId="778FBBFB" w14:textId="77777777" w:rsidR="00B36D31" w:rsidRPr="007D73AB" w:rsidRDefault="00B36D31">
          <w:pPr>
            <w:pStyle w:val="Sidhuvud"/>
          </w:pPr>
        </w:p>
      </w:tc>
      <w:tc>
        <w:tcPr>
          <w:tcW w:w="3170" w:type="dxa"/>
          <w:vAlign w:val="bottom"/>
        </w:tcPr>
        <w:p w14:paraId="602B771B" w14:textId="77777777" w:rsidR="00B36D31" w:rsidRPr="007D73AB" w:rsidRDefault="00B36D31" w:rsidP="00340DE0">
          <w:pPr>
            <w:pStyle w:val="Sidhuvud"/>
          </w:pPr>
        </w:p>
      </w:tc>
      <w:tc>
        <w:tcPr>
          <w:tcW w:w="1134" w:type="dxa"/>
        </w:tcPr>
        <w:p w14:paraId="7E852870" w14:textId="77777777" w:rsidR="00B36D31" w:rsidRDefault="00B36D31" w:rsidP="005A703A">
          <w:pPr>
            <w:pStyle w:val="Sidhuvud"/>
          </w:pPr>
        </w:p>
      </w:tc>
    </w:tr>
    <w:tr w:rsidR="00B36D31" w14:paraId="16FBC2CB" w14:textId="77777777" w:rsidTr="00C93EBA">
      <w:trPr>
        <w:trHeight w:val="1928"/>
      </w:trPr>
      <w:tc>
        <w:tcPr>
          <w:tcW w:w="5534" w:type="dxa"/>
        </w:tcPr>
        <w:p w14:paraId="5BEAC1FD" w14:textId="77777777" w:rsidR="00B36D31" w:rsidRPr="00340DE0" w:rsidRDefault="00B36D31" w:rsidP="00340DE0">
          <w:pPr>
            <w:pStyle w:val="Sidhuvud"/>
          </w:pPr>
          <w:r>
            <w:rPr>
              <w:noProof/>
            </w:rPr>
            <w:drawing>
              <wp:inline distT="0" distB="0" distL="0" distR="0" wp14:anchorId="2BF4079A" wp14:editId="4BD4738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820E3AC" w14:textId="77777777" w:rsidR="00B36D31" w:rsidRPr="00710A6C" w:rsidRDefault="00B36D31" w:rsidP="00EE3C0F">
          <w:pPr>
            <w:pStyle w:val="Sidhuvud"/>
            <w:rPr>
              <w:b/>
            </w:rPr>
          </w:pPr>
        </w:p>
        <w:p w14:paraId="00CB1262" w14:textId="77777777" w:rsidR="00B36D31" w:rsidRDefault="00B36D31" w:rsidP="00EE3C0F">
          <w:pPr>
            <w:pStyle w:val="Sidhuvud"/>
          </w:pPr>
        </w:p>
        <w:p w14:paraId="098CE55D" w14:textId="77777777" w:rsidR="00B36D31" w:rsidRDefault="00B36D31" w:rsidP="00EE3C0F">
          <w:pPr>
            <w:pStyle w:val="Sidhuvud"/>
          </w:pPr>
        </w:p>
        <w:p w14:paraId="7D47D741" w14:textId="77777777" w:rsidR="00B36D31" w:rsidRDefault="00B36D31" w:rsidP="00EE3C0F">
          <w:pPr>
            <w:pStyle w:val="Sidhuvud"/>
          </w:pPr>
        </w:p>
        <w:sdt>
          <w:sdtPr>
            <w:alias w:val="Dnr"/>
            <w:tag w:val="ccRKShow_Dnr"/>
            <w:id w:val="-829283628"/>
            <w:placeholder>
              <w:docPart w:val="6B6C6D27EFF6437A97A778D618F408AC"/>
            </w:placeholder>
            <w:dataBinding w:prefixMappings="xmlns:ns0='http://lp/documentinfo/RK' " w:xpath="/ns0:DocumentInfo[1]/ns0:BaseInfo[1]/ns0:Dnr[1]" w:storeItemID="{ED8FCAC3-FAB2-4094-BDC7-969437ED0525}"/>
            <w:text/>
          </w:sdtPr>
          <w:sdtEndPr/>
          <w:sdtContent>
            <w:p w14:paraId="4819E657" w14:textId="7A5819EB" w:rsidR="00B36D31" w:rsidRDefault="00B36D31" w:rsidP="00EE3C0F">
              <w:pPr>
                <w:pStyle w:val="Sidhuvud"/>
              </w:pPr>
              <w:r>
                <w:t>S2019/</w:t>
              </w:r>
              <w:r w:rsidR="00093402">
                <w:t>02453/FST</w:t>
              </w:r>
            </w:p>
          </w:sdtContent>
        </w:sdt>
        <w:sdt>
          <w:sdtPr>
            <w:alias w:val="DocNumber"/>
            <w:tag w:val="DocNumber"/>
            <w:id w:val="1726028884"/>
            <w:placeholder>
              <w:docPart w:val="99E6D36C64C84916860A79F197C71A6C"/>
            </w:placeholder>
            <w:showingPlcHdr/>
            <w:dataBinding w:prefixMappings="xmlns:ns0='http://lp/documentinfo/RK' " w:xpath="/ns0:DocumentInfo[1]/ns0:BaseInfo[1]/ns0:DocNumber[1]" w:storeItemID="{ED8FCAC3-FAB2-4094-BDC7-969437ED0525}"/>
            <w:text/>
          </w:sdtPr>
          <w:sdtEndPr/>
          <w:sdtContent>
            <w:p w14:paraId="24A6744B" w14:textId="77777777" w:rsidR="00B36D31" w:rsidRDefault="00B36D31" w:rsidP="00EE3C0F">
              <w:pPr>
                <w:pStyle w:val="Sidhuvud"/>
              </w:pPr>
              <w:r>
                <w:rPr>
                  <w:rStyle w:val="Platshllartext"/>
                </w:rPr>
                <w:t xml:space="preserve"> </w:t>
              </w:r>
            </w:p>
          </w:sdtContent>
        </w:sdt>
        <w:p w14:paraId="20C82F2C" w14:textId="77777777" w:rsidR="00B36D31" w:rsidRDefault="00B36D31" w:rsidP="00EE3C0F">
          <w:pPr>
            <w:pStyle w:val="Sidhuvud"/>
          </w:pPr>
        </w:p>
      </w:tc>
      <w:tc>
        <w:tcPr>
          <w:tcW w:w="1134" w:type="dxa"/>
        </w:tcPr>
        <w:p w14:paraId="3AC6813A" w14:textId="77777777" w:rsidR="00B36D31" w:rsidRDefault="00B36D31" w:rsidP="0094502D">
          <w:pPr>
            <w:pStyle w:val="Sidhuvud"/>
          </w:pPr>
        </w:p>
        <w:p w14:paraId="6C586A88" w14:textId="77777777" w:rsidR="00B36D31" w:rsidRPr="0094502D" w:rsidRDefault="00B36D31" w:rsidP="00EC71A6">
          <w:pPr>
            <w:pStyle w:val="Sidhuvud"/>
          </w:pPr>
        </w:p>
      </w:tc>
    </w:tr>
    <w:tr w:rsidR="00B36D31" w14:paraId="17669AC7" w14:textId="77777777" w:rsidTr="00C93EBA">
      <w:trPr>
        <w:trHeight w:val="2268"/>
      </w:trPr>
      <w:sdt>
        <w:sdtPr>
          <w:rPr>
            <w:b/>
          </w:rPr>
          <w:alias w:val="SenderText"/>
          <w:tag w:val="ccRKShow_SenderText"/>
          <w:id w:val="1374046025"/>
          <w:placeholder>
            <w:docPart w:val="4B2DC2413A464DFCA5B253B7EA1B7DE8"/>
          </w:placeholder>
        </w:sdtPr>
        <w:sdtEndPr>
          <w:rPr>
            <w:b w:val="0"/>
          </w:rPr>
        </w:sdtEndPr>
        <w:sdtContent>
          <w:tc>
            <w:tcPr>
              <w:tcW w:w="5534" w:type="dxa"/>
              <w:tcMar>
                <w:right w:w="1134" w:type="dxa"/>
              </w:tcMar>
            </w:tcPr>
            <w:p w14:paraId="536CA210" w14:textId="77777777" w:rsidR="00B36D31" w:rsidRPr="00B36D31" w:rsidRDefault="00B36D31" w:rsidP="00340DE0">
              <w:pPr>
                <w:pStyle w:val="Sidhuvud"/>
                <w:rPr>
                  <w:b/>
                </w:rPr>
              </w:pPr>
              <w:r w:rsidRPr="00B36D31">
                <w:rPr>
                  <w:b/>
                </w:rPr>
                <w:t>Socialdepartementet</w:t>
              </w:r>
            </w:p>
            <w:p w14:paraId="6747E844" w14:textId="77777777" w:rsidR="00093402" w:rsidRDefault="00B36D31" w:rsidP="00340DE0">
              <w:pPr>
                <w:pStyle w:val="Sidhuvud"/>
              </w:pPr>
              <w:r w:rsidRPr="00B36D31">
                <w:t>Socialministern</w:t>
              </w:r>
            </w:p>
            <w:p w14:paraId="515F536C" w14:textId="77777777" w:rsidR="00093402" w:rsidRDefault="00093402" w:rsidP="00340DE0">
              <w:pPr>
                <w:pStyle w:val="Sidhuvud"/>
              </w:pPr>
            </w:p>
            <w:p w14:paraId="61CB6D42" w14:textId="37F6A703" w:rsidR="00093402" w:rsidRDefault="00093402" w:rsidP="00340DE0">
              <w:pPr>
                <w:pStyle w:val="Sidhuvud"/>
              </w:pPr>
            </w:p>
            <w:p w14:paraId="0992221F" w14:textId="46598CA7" w:rsidR="00B36D31" w:rsidRPr="00340DE0" w:rsidRDefault="00B36D31" w:rsidP="00340DE0">
              <w:pPr>
                <w:pStyle w:val="Sidhuvud"/>
              </w:pPr>
            </w:p>
          </w:tc>
        </w:sdtContent>
      </w:sdt>
      <w:sdt>
        <w:sdtPr>
          <w:alias w:val="Recipient"/>
          <w:tag w:val="ccRKShow_Recipient"/>
          <w:id w:val="-28344517"/>
          <w:placeholder>
            <w:docPart w:val="AF67C2F1A7D54D54A8DCA549EB9BAED0"/>
          </w:placeholder>
          <w:dataBinding w:prefixMappings="xmlns:ns0='http://lp/documentinfo/RK' " w:xpath="/ns0:DocumentInfo[1]/ns0:BaseInfo[1]/ns0:Recipient[1]" w:storeItemID="{ED8FCAC3-FAB2-4094-BDC7-969437ED0525}"/>
          <w:text w:multiLine="1"/>
        </w:sdtPr>
        <w:sdtEndPr/>
        <w:sdtContent>
          <w:tc>
            <w:tcPr>
              <w:tcW w:w="3170" w:type="dxa"/>
            </w:tcPr>
            <w:p w14:paraId="4633BEBA" w14:textId="77777777" w:rsidR="00B36D31" w:rsidRDefault="00B36D31" w:rsidP="00547B89">
              <w:pPr>
                <w:pStyle w:val="Sidhuvud"/>
              </w:pPr>
              <w:r>
                <w:t>Till riksdagen</w:t>
              </w:r>
            </w:p>
          </w:tc>
        </w:sdtContent>
      </w:sdt>
      <w:tc>
        <w:tcPr>
          <w:tcW w:w="1134" w:type="dxa"/>
        </w:tcPr>
        <w:p w14:paraId="4A28B9A4" w14:textId="77777777" w:rsidR="00B36D31" w:rsidRDefault="00B36D31" w:rsidP="003E6020">
          <w:pPr>
            <w:pStyle w:val="Sidhuvud"/>
          </w:pPr>
        </w:p>
      </w:tc>
    </w:tr>
  </w:tbl>
  <w:p w14:paraId="564C81B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31"/>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0103"/>
    <w:rsid w:val="00041EDC"/>
    <w:rsid w:val="0004352E"/>
    <w:rsid w:val="00051341"/>
    <w:rsid w:val="00053CAA"/>
    <w:rsid w:val="00057FE0"/>
    <w:rsid w:val="000620FD"/>
    <w:rsid w:val="00063DCB"/>
    <w:rsid w:val="000647D2"/>
    <w:rsid w:val="000656A1"/>
    <w:rsid w:val="00066BC9"/>
    <w:rsid w:val="0007033C"/>
    <w:rsid w:val="000707E9"/>
    <w:rsid w:val="00071119"/>
    <w:rsid w:val="00072C86"/>
    <w:rsid w:val="00072FFC"/>
    <w:rsid w:val="00073B75"/>
    <w:rsid w:val="000757FC"/>
    <w:rsid w:val="00076667"/>
    <w:rsid w:val="00080631"/>
    <w:rsid w:val="00082374"/>
    <w:rsid w:val="000862E0"/>
    <w:rsid w:val="000873C3"/>
    <w:rsid w:val="00093402"/>
    <w:rsid w:val="00093408"/>
    <w:rsid w:val="00093BBF"/>
    <w:rsid w:val="0009435C"/>
    <w:rsid w:val="000A13CA"/>
    <w:rsid w:val="000A456A"/>
    <w:rsid w:val="000A5E43"/>
    <w:rsid w:val="000B56A9"/>
    <w:rsid w:val="000C61D1"/>
    <w:rsid w:val="000D2639"/>
    <w:rsid w:val="000D31A9"/>
    <w:rsid w:val="000D370F"/>
    <w:rsid w:val="000D5449"/>
    <w:rsid w:val="000E12D9"/>
    <w:rsid w:val="000E431B"/>
    <w:rsid w:val="000E59A9"/>
    <w:rsid w:val="000E638A"/>
    <w:rsid w:val="000E6472"/>
    <w:rsid w:val="000F00B8"/>
    <w:rsid w:val="000F1EA7"/>
    <w:rsid w:val="000F2081"/>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77A2F"/>
    <w:rsid w:val="00180BE1"/>
    <w:rsid w:val="001813DF"/>
    <w:rsid w:val="00187E1F"/>
    <w:rsid w:val="0019051C"/>
    <w:rsid w:val="0019127B"/>
    <w:rsid w:val="00192350"/>
    <w:rsid w:val="00192E34"/>
    <w:rsid w:val="0019308B"/>
    <w:rsid w:val="001941B9"/>
    <w:rsid w:val="00196C02"/>
    <w:rsid w:val="00197A8A"/>
    <w:rsid w:val="001A1B33"/>
    <w:rsid w:val="001A2A61"/>
    <w:rsid w:val="001B118D"/>
    <w:rsid w:val="001B4824"/>
    <w:rsid w:val="001B488A"/>
    <w:rsid w:val="001C1C7D"/>
    <w:rsid w:val="001C4980"/>
    <w:rsid w:val="001C5DC9"/>
    <w:rsid w:val="001C71A9"/>
    <w:rsid w:val="001D12FC"/>
    <w:rsid w:val="001D29C1"/>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787"/>
    <w:rsid w:val="00233D52"/>
    <w:rsid w:val="00237147"/>
    <w:rsid w:val="00242AD1"/>
    <w:rsid w:val="0024412C"/>
    <w:rsid w:val="00244B22"/>
    <w:rsid w:val="00245D8F"/>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951"/>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2BAF"/>
    <w:rsid w:val="003542C5"/>
    <w:rsid w:val="00365461"/>
    <w:rsid w:val="00370311"/>
    <w:rsid w:val="00380663"/>
    <w:rsid w:val="003853E3"/>
    <w:rsid w:val="0038587E"/>
    <w:rsid w:val="00391F5F"/>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6EE0"/>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3FD6"/>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590B"/>
    <w:rsid w:val="0049768A"/>
    <w:rsid w:val="004A2848"/>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2A85"/>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7B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81"/>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4EA7"/>
    <w:rsid w:val="007C6456"/>
    <w:rsid w:val="007C7BDB"/>
    <w:rsid w:val="007D2FF5"/>
    <w:rsid w:val="007D4BCF"/>
    <w:rsid w:val="007D73AB"/>
    <w:rsid w:val="007D790E"/>
    <w:rsid w:val="007E2712"/>
    <w:rsid w:val="007E4A9C"/>
    <w:rsid w:val="007E5516"/>
    <w:rsid w:val="007E7EE2"/>
    <w:rsid w:val="007F06CA"/>
    <w:rsid w:val="007F61D0"/>
    <w:rsid w:val="0080228F"/>
    <w:rsid w:val="008036E0"/>
    <w:rsid w:val="00804C1B"/>
    <w:rsid w:val="0080595A"/>
    <w:rsid w:val="008136E3"/>
    <w:rsid w:val="008150A6"/>
    <w:rsid w:val="00817098"/>
    <w:rsid w:val="008178E6"/>
    <w:rsid w:val="0082249C"/>
    <w:rsid w:val="00824CCE"/>
    <w:rsid w:val="00830B7B"/>
    <w:rsid w:val="00832661"/>
    <w:rsid w:val="008345F5"/>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099"/>
    <w:rsid w:val="008D4306"/>
    <w:rsid w:val="008D4508"/>
    <w:rsid w:val="008D4DC4"/>
    <w:rsid w:val="008D7CAF"/>
    <w:rsid w:val="008E02EE"/>
    <w:rsid w:val="008E65A8"/>
    <w:rsid w:val="008E77D6"/>
    <w:rsid w:val="008F68C0"/>
    <w:rsid w:val="009036E7"/>
    <w:rsid w:val="00907EEB"/>
    <w:rsid w:val="0091053B"/>
    <w:rsid w:val="00912158"/>
    <w:rsid w:val="00912945"/>
    <w:rsid w:val="00912FDC"/>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264"/>
    <w:rsid w:val="009A0866"/>
    <w:rsid w:val="009A2FF2"/>
    <w:rsid w:val="009A4D0A"/>
    <w:rsid w:val="009A759C"/>
    <w:rsid w:val="009B2F70"/>
    <w:rsid w:val="009B4594"/>
    <w:rsid w:val="009C2459"/>
    <w:rsid w:val="009C255A"/>
    <w:rsid w:val="009C2B46"/>
    <w:rsid w:val="009C4448"/>
    <w:rsid w:val="009C610D"/>
    <w:rsid w:val="009D0218"/>
    <w:rsid w:val="009D10E5"/>
    <w:rsid w:val="009D43F3"/>
    <w:rsid w:val="009D4E9F"/>
    <w:rsid w:val="009D5D40"/>
    <w:rsid w:val="009D6B1B"/>
    <w:rsid w:val="009E09AC"/>
    <w:rsid w:val="009E107B"/>
    <w:rsid w:val="009E18D6"/>
    <w:rsid w:val="009E53C8"/>
    <w:rsid w:val="009E7B92"/>
    <w:rsid w:val="009F19C0"/>
    <w:rsid w:val="009F505F"/>
    <w:rsid w:val="00A00AE4"/>
    <w:rsid w:val="00A00D24"/>
    <w:rsid w:val="00A01F5C"/>
    <w:rsid w:val="00A10349"/>
    <w:rsid w:val="00A12A69"/>
    <w:rsid w:val="00A2019A"/>
    <w:rsid w:val="00A23493"/>
    <w:rsid w:val="00A2416A"/>
    <w:rsid w:val="00A30E06"/>
    <w:rsid w:val="00A3270B"/>
    <w:rsid w:val="00A379E4"/>
    <w:rsid w:val="00A40986"/>
    <w:rsid w:val="00A42F07"/>
    <w:rsid w:val="00A43B02"/>
    <w:rsid w:val="00A44946"/>
    <w:rsid w:val="00A46B85"/>
    <w:rsid w:val="00A470A2"/>
    <w:rsid w:val="00A47FC1"/>
    <w:rsid w:val="00A50585"/>
    <w:rsid w:val="00A506F1"/>
    <w:rsid w:val="00A5156E"/>
    <w:rsid w:val="00A53E57"/>
    <w:rsid w:val="00A548EA"/>
    <w:rsid w:val="00A56667"/>
    <w:rsid w:val="00A56824"/>
    <w:rsid w:val="00A572DA"/>
    <w:rsid w:val="00A60D45"/>
    <w:rsid w:val="00A61F6D"/>
    <w:rsid w:val="00A65382"/>
    <w:rsid w:val="00A65996"/>
    <w:rsid w:val="00A67276"/>
    <w:rsid w:val="00A67588"/>
    <w:rsid w:val="00A67840"/>
    <w:rsid w:val="00A71A9E"/>
    <w:rsid w:val="00A7382D"/>
    <w:rsid w:val="00A743AC"/>
    <w:rsid w:val="00A75AB7"/>
    <w:rsid w:val="00A8483F"/>
    <w:rsid w:val="00A870B0"/>
    <w:rsid w:val="00A8728A"/>
    <w:rsid w:val="00A87A54"/>
    <w:rsid w:val="00A96A26"/>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36D31"/>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4C7F"/>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5CAB"/>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649A"/>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540D"/>
    <w:rsid w:val="00D36E44"/>
    <w:rsid w:val="00D40205"/>
    <w:rsid w:val="00D40C72"/>
    <w:rsid w:val="00D4141B"/>
    <w:rsid w:val="00D4145D"/>
    <w:rsid w:val="00D440C8"/>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226"/>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995"/>
    <w:rsid w:val="00DD0722"/>
    <w:rsid w:val="00DD0B3D"/>
    <w:rsid w:val="00DD212F"/>
    <w:rsid w:val="00DD7B6A"/>
    <w:rsid w:val="00DE18F5"/>
    <w:rsid w:val="00DE73D2"/>
    <w:rsid w:val="00DF04FD"/>
    <w:rsid w:val="00DF1C28"/>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11B"/>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20A1"/>
    <w:rsid w:val="00ED592E"/>
    <w:rsid w:val="00ED6ABD"/>
    <w:rsid w:val="00ED72E1"/>
    <w:rsid w:val="00EE3C0F"/>
    <w:rsid w:val="00EE5EB8"/>
    <w:rsid w:val="00EE6810"/>
    <w:rsid w:val="00EF115C"/>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DA1"/>
    <w:rsid w:val="00F8015D"/>
    <w:rsid w:val="00F829C7"/>
    <w:rsid w:val="00F834AA"/>
    <w:rsid w:val="00F836BD"/>
    <w:rsid w:val="00F848D6"/>
    <w:rsid w:val="00F859AE"/>
    <w:rsid w:val="00F91226"/>
    <w:rsid w:val="00F922B2"/>
    <w:rsid w:val="00F943C8"/>
    <w:rsid w:val="00F96B28"/>
    <w:rsid w:val="00FA1564"/>
    <w:rsid w:val="00FA41B4"/>
    <w:rsid w:val="00FA5DDD"/>
    <w:rsid w:val="00FA6255"/>
    <w:rsid w:val="00FA7644"/>
    <w:rsid w:val="00FB0647"/>
    <w:rsid w:val="00FB0B7C"/>
    <w:rsid w:val="00FB1FA3"/>
    <w:rsid w:val="00FB43A8"/>
    <w:rsid w:val="00FB5279"/>
    <w:rsid w:val="00FC069A"/>
    <w:rsid w:val="00FC08A9"/>
    <w:rsid w:val="00FC0BA0"/>
    <w:rsid w:val="00FC7600"/>
    <w:rsid w:val="00FD0B7B"/>
    <w:rsid w:val="00FD4C08"/>
    <w:rsid w:val="00FD7214"/>
    <w:rsid w:val="00FE1DCC"/>
    <w:rsid w:val="00FE2B19"/>
    <w:rsid w:val="00FF0538"/>
    <w:rsid w:val="00FF41E5"/>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6B17A2"/>
  <w15:docId w15:val="{255855EB-9A3F-47F1-BAD6-F4BB1A48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C6D27EFF6437A97A778D618F408AC"/>
        <w:category>
          <w:name w:val="Allmänt"/>
          <w:gallery w:val="placeholder"/>
        </w:category>
        <w:types>
          <w:type w:val="bbPlcHdr"/>
        </w:types>
        <w:behaviors>
          <w:behavior w:val="content"/>
        </w:behaviors>
        <w:guid w:val="{1D327046-64AB-4BEC-8914-40808C700527}"/>
      </w:docPartPr>
      <w:docPartBody>
        <w:p w:rsidR="00CF007A" w:rsidRDefault="00A41F7D" w:rsidP="00A41F7D">
          <w:pPr>
            <w:pStyle w:val="6B6C6D27EFF6437A97A778D618F408AC"/>
          </w:pPr>
          <w:r>
            <w:rPr>
              <w:rStyle w:val="Platshllartext"/>
            </w:rPr>
            <w:t xml:space="preserve"> </w:t>
          </w:r>
        </w:p>
      </w:docPartBody>
    </w:docPart>
    <w:docPart>
      <w:docPartPr>
        <w:name w:val="99E6D36C64C84916860A79F197C71A6C"/>
        <w:category>
          <w:name w:val="Allmänt"/>
          <w:gallery w:val="placeholder"/>
        </w:category>
        <w:types>
          <w:type w:val="bbPlcHdr"/>
        </w:types>
        <w:behaviors>
          <w:behavior w:val="content"/>
        </w:behaviors>
        <w:guid w:val="{39888CE4-113C-42C4-A153-AB340179F77A}"/>
      </w:docPartPr>
      <w:docPartBody>
        <w:p w:rsidR="00CF007A" w:rsidRDefault="00A41F7D" w:rsidP="00A41F7D">
          <w:pPr>
            <w:pStyle w:val="99E6D36C64C84916860A79F197C71A6C"/>
          </w:pPr>
          <w:r>
            <w:rPr>
              <w:rStyle w:val="Platshllartext"/>
            </w:rPr>
            <w:t xml:space="preserve"> </w:t>
          </w:r>
        </w:p>
      </w:docPartBody>
    </w:docPart>
    <w:docPart>
      <w:docPartPr>
        <w:name w:val="4B2DC2413A464DFCA5B253B7EA1B7DE8"/>
        <w:category>
          <w:name w:val="Allmänt"/>
          <w:gallery w:val="placeholder"/>
        </w:category>
        <w:types>
          <w:type w:val="bbPlcHdr"/>
        </w:types>
        <w:behaviors>
          <w:behavior w:val="content"/>
        </w:behaviors>
        <w:guid w:val="{8E9B26BE-9BD0-4768-A020-D69DF56BA45D}"/>
      </w:docPartPr>
      <w:docPartBody>
        <w:p w:rsidR="00CF007A" w:rsidRDefault="00A41F7D" w:rsidP="00A41F7D">
          <w:pPr>
            <w:pStyle w:val="4B2DC2413A464DFCA5B253B7EA1B7DE8"/>
          </w:pPr>
          <w:r>
            <w:rPr>
              <w:rStyle w:val="Platshllartext"/>
            </w:rPr>
            <w:t xml:space="preserve"> </w:t>
          </w:r>
        </w:p>
      </w:docPartBody>
    </w:docPart>
    <w:docPart>
      <w:docPartPr>
        <w:name w:val="AF67C2F1A7D54D54A8DCA549EB9BAED0"/>
        <w:category>
          <w:name w:val="Allmänt"/>
          <w:gallery w:val="placeholder"/>
        </w:category>
        <w:types>
          <w:type w:val="bbPlcHdr"/>
        </w:types>
        <w:behaviors>
          <w:behavior w:val="content"/>
        </w:behaviors>
        <w:guid w:val="{498021E8-4264-4780-A2A5-79BB82277FEF}"/>
      </w:docPartPr>
      <w:docPartBody>
        <w:p w:rsidR="00CF007A" w:rsidRDefault="00A41F7D" w:rsidP="00A41F7D">
          <w:pPr>
            <w:pStyle w:val="AF67C2F1A7D54D54A8DCA549EB9BAED0"/>
          </w:pPr>
          <w:r>
            <w:rPr>
              <w:rStyle w:val="Platshllartext"/>
            </w:rPr>
            <w:t xml:space="preserve"> </w:t>
          </w:r>
        </w:p>
      </w:docPartBody>
    </w:docPart>
    <w:docPart>
      <w:docPartPr>
        <w:name w:val="8041FE9F28C54F46B8783CA56E993F1B"/>
        <w:category>
          <w:name w:val="Allmänt"/>
          <w:gallery w:val="placeholder"/>
        </w:category>
        <w:types>
          <w:type w:val="bbPlcHdr"/>
        </w:types>
        <w:behaviors>
          <w:behavior w:val="content"/>
        </w:behaviors>
        <w:guid w:val="{DD300E7D-BEA8-4E6C-AD20-704A0C448DF9}"/>
      </w:docPartPr>
      <w:docPartBody>
        <w:p w:rsidR="00CF007A" w:rsidRDefault="00A41F7D" w:rsidP="00A41F7D">
          <w:pPr>
            <w:pStyle w:val="8041FE9F28C54F46B8783CA56E993F1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7D"/>
    <w:rsid w:val="00A41F7D"/>
    <w:rsid w:val="00C07E9B"/>
    <w:rsid w:val="00CF00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226C33207D4906A8491721EBE36DE1">
    <w:name w:val="CE226C33207D4906A8491721EBE36DE1"/>
    <w:rsid w:val="00A41F7D"/>
  </w:style>
  <w:style w:type="character" w:styleId="Platshllartext">
    <w:name w:val="Placeholder Text"/>
    <w:basedOn w:val="Standardstycketeckensnitt"/>
    <w:uiPriority w:val="99"/>
    <w:semiHidden/>
    <w:rsid w:val="00A41F7D"/>
    <w:rPr>
      <w:noProof w:val="0"/>
      <w:color w:val="808080"/>
    </w:rPr>
  </w:style>
  <w:style w:type="paragraph" w:customStyle="1" w:styleId="06D8A48DCDEB45B3B26F5CE8E0CDCC8E">
    <w:name w:val="06D8A48DCDEB45B3B26F5CE8E0CDCC8E"/>
    <w:rsid w:val="00A41F7D"/>
  </w:style>
  <w:style w:type="paragraph" w:customStyle="1" w:styleId="32854693532149F0A8A3640397CE72C1">
    <w:name w:val="32854693532149F0A8A3640397CE72C1"/>
    <w:rsid w:val="00A41F7D"/>
  </w:style>
  <w:style w:type="paragraph" w:customStyle="1" w:styleId="E8FD0F3150C94202B807F72DD9BCD4BA">
    <w:name w:val="E8FD0F3150C94202B807F72DD9BCD4BA"/>
    <w:rsid w:val="00A41F7D"/>
  </w:style>
  <w:style w:type="paragraph" w:customStyle="1" w:styleId="6B6C6D27EFF6437A97A778D618F408AC">
    <w:name w:val="6B6C6D27EFF6437A97A778D618F408AC"/>
    <w:rsid w:val="00A41F7D"/>
  </w:style>
  <w:style w:type="paragraph" w:customStyle="1" w:styleId="99E6D36C64C84916860A79F197C71A6C">
    <w:name w:val="99E6D36C64C84916860A79F197C71A6C"/>
    <w:rsid w:val="00A41F7D"/>
  </w:style>
  <w:style w:type="paragraph" w:customStyle="1" w:styleId="0EE4B1CE7AE04A87BED3519910BC7000">
    <w:name w:val="0EE4B1CE7AE04A87BED3519910BC7000"/>
    <w:rsid w:val="00A41F7D"/>
  </w:style>
  <w:style w:type="paragraph" w:customStyle="1" w:styleId="6BAB84F1AE4C45889DED2E2FA715ECBA">
    <w:name w:val="6BAB84F1AE4C45889DED2E2FA715ECBA"/>
    <w:rsid w:val="00A41F7D"/>
  </w:style>
  <w:style w:type="paragraph" w:customStyle="1" w:styleId="075318CDB7AD49D6BDDFB8C9B8DB497E">
    <w:name w:val="075318CDB7AD49D6BDDFB8C9B8DB497E"/>
    <w:rsid w:val="00A41F7D"/>
  </w:style>
  <w:style w:type="paragraph" w:customStyle="1" w:styleId="4B2DC2413A464DFCA5B253B7EA1B7DE8">
    <w:name w:val="4B2DC2413A464DFCA5B253B7EA1B7DE8"/>
    <w:rsid w:val="00A41F7D"/>
  </w:style>
  <w:style w:type="paragraph" w:customStyle="1" w:styleId="AF67C2F1A7D54D54A8DCA549EB9BAED0">
    <w:name w:val="AF67C2F1A7D54D54A8DCA549EB9BAED0"/>
    <w:rsid w:val="00A41F7D"/>
  </w:style>
  <w:style w:type="paragraph" w:customStyle="1" w:styleId="83151A57CC7B4C3D8FEE582C24510FDA">
    <w:name w:val="83151A57CC7B4C3D8FEE582C24510FDA"/>
    <w:rsid w:val="00A41F7D"/>
  </w:style>
  <w:style w:type="paragraph" w:customStyle="1" w:styleId="B38BA488D9274FAE8E705804A77D3649">
    <w:name w:val="B38BA488D9274FAE8E705804A77D3649"/>
    <w:rsid w:val="00A41F7D"/>
  </w:style>
  <w:style w:type="paragraph" w:customStyle="1" w:styleId="A22BCC53C6634F8EAC5E6D3E3766B712">
    <w:name w:val="A22BCC53C6634F8EAC5E6D3E3766B712"/>
    <w:rsid w:val="00A41F7D"/>
  </w:style>
  <w:style w:type="paragraph" w:customStyle="1" w:styleId="9A01D722DE894E108DCA0F7783CF5E3E">
    <w:name w:val="9A01D722DE894E108DCA0F7783CF5E3E"/>
    <w:rsid w:val="00A41F7D"/>
  </w:style>
  <w:style w:type="paragraph" w:customStyle="1" w:styleId="1B4F16307AD142B8B07CAB15441BAB65">
    <w:name w:val="1B4F16307AD142B8B07CAB15441BAB65"/>
    <w:rsid w:val="00A41F7D"/>
  </w:style>
  <w:style w:type="paragraph" w:customStyle="1" w:styleId="8041FE9F28C54F46B8783CA56E993F1B">
    <w:name w:val="8041FE9F28C54F46B8783CA56E993F1B"/>
    <w:rsid w:val="00A41F7D"/>
  </w:style>
  <w:style w:type="paragraph" w:customStyle="1" w:styleId="0A0B68126B1A4A938353D5A647D609F7">
    <w:name w:val="0A0B68126B1A4A938353D5A647D609F7"/>
    <w:rsid w:val="00A41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3dcaf0bf-5c67-417d-bf6e-bcfc5167fda4</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2019-05-29T00:00:00</HeaderDate>
    <Office/>
    <Dnr>S2019/02453/FST</Dnr>
    <ParagrafNr/>
    <DocumentTitle/>
    <VisitingAddress/>
    <Extra1/>
    <Extra2/>
    <Extra3>Ellen Juntti</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5E85-B0B5-41C6-A8A3-E5907194491F}"/>
</file>

<file path=customXml/itemProps2.xml><?xml version="1.0" encoding="utf-8"?>
<ds:datastoreItem xmlns:ds="http://schemas.openxmlformats.org/officeDocument/2006/customXml" ds:itemID="{ECCC9707-C7FA-4381-BFAB-7C189C77CCB8}"/>
</file>

<file path=customXml/itemProps3.xml><?xml version="1.0" encoding="utf-8"?>
<ds:datastoreItem xmlns:ds="http://schemas.openxmlformats.org/officeDocument/2006/customXml" ds:itemID="{ED8FCAC3-FAB2-4094-BDC7-969437ED0525}"/>
</file>

<file path=customXml/itemProps4.xml><?xml version="1.0" encoding="utf-8"?>
<ds:datastoreItem xmlns:ds="http://schemas.openxmlformats.org/officeDocument/2006/customXml" ds:itemID="{49435E85-B0B5-41C6-A8A3-E5907194491F}">
  <ds:schemaRefs>
    <ds:schemaRef ds:uri="http://schemas.microsoft.com/sharepoint/v3/contenttype/forms"/>
  </ds:schemaRefs>
</ds:datastoreItem>
</file>

<file path=customXml/itemProps5.xml><?xml version="1.0" encoding="utf-8"?>
<ds:datastoreItem xmlns:ds="http://schemas.openxmlformats.org/officeDocument/2006/customXml" ds:itemID="{D74E7D62-2D0B-490E-B32B-87584716B23C}">
  <ds:schemaRefs>
    <ds:schemaRef ds:uri="http://schemas.microsoft.com/sharepoint/events"/>
  </ds:schemaRefs>
</ds:datastoreItem>
</file>

<file path=customXml/itemProps6.xml><?xml version="1.0" encoding="utf-8"?>
<ds:datastoreItem xmlns:ds="http://schemas.openxmlformats.org/officeDocument/2006/customXml" ds:itemID="{1991E042-BD7A-4727-9BD5-F97841C5D13A}"/>
</file>

<file path=customXml/itemProps7.xml><?xml version="1.0" encoding="utf-8"?>
<ds:datastoreItem xmlns:ds="http://schemas.openxmlformats.org/officeDocument/2006/customXml" ds:itemID="{AAE17A1C-ACFE-4717-AC8F-DFC685047608}"/>
</file>

<file path=docProps/app.xml><?xml version="1.0" encoding="utf-8"?>
<Properties xmlns="http://schemas.openxmlformats.org/officeDocument/2006/extended-properties" xmlns:vt="http://schemas.openxmlformats.org/officeDocument/2006/docPropsVTypes">
  <Template>RK Basmall</Template>
  <TotalTime>0</TotalTime>
  <Pages>2</Pages>
  <Words>437</Words>
  <Characters>2319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Nilsson-Kelly</dc:creator>
  <cp:keywords/>
  <dc:description/>
  <cp:lastModifiedBy>Karin Nilsson-Kelly</cp:lastModifiedBy>
  <cp:revision>10</cp:revision>
  <cp:lastPrinted>2019-05-27T10:45:00Z</cp:lastPrinted>
  <dcterms:created xsi:type="dcterms:W3CDTF">2019-05-23T11:18:00Z</dcterms:created>
  <dcterms:modified xsi:type="dcterms:W3CDTF">2019-05-27T11:26:00Z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S2019/02453/FST</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8c4327f6-e6ed-4525-8d08-9d46f7b659db</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