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92A8E" w:rsidP="00DA0661">
      <w:pPr>
        <w:pStyle w:val="Title"/>
      </w:pPr>
      <w:bookmarkStart w:id="0" w:name="Start"/>
      <w:bookmarkEnd w:id="0"/>
      <w:r>
        <w:t xml:space="preserve">Svar på fråga 2021/22:825 av </w:t>
      </w:r>
      <w:sdt>
        <w:sdtPr>
          <w:alias w:val="Frågeställare"/>
          <w:tag w:val="delete"/>
          <w:id w:val="-211816850"/>
          <w:placeholder>
            <w:docPart w:val="576A72C368DB4FD188566F3872CB7121"/>
          </w:placeholder>
          <w:dataBinding w:xpath="/ns0:DocumentInfo[1]/ns0:BaseInfo[1]/ns0:Extra3[1]" w:storeItemID="{35E92CEA-FC26-4B7D-A360-646C7B731E8E}" w:prefixMappings="xmlns:ns0='http://lp/documentinfo/RK' "/>
          <w:text/>
        </w:sdtPr>
        <w:sdtContent>
          <w:r>
            <w:t>Betty Malmberg</w:t>
          </w:r>
        </w:sdtContent>
      </w:sdt>
      <w:r>
        <w:t xml:space="preserve"> (</w:t>
      </w:r>
      <w:sdt>
        <w:sdtPr>
          <w:alias w:val="Parti"/>
          <w:tag w:val="Parti_delete"/>
          <w:id w:val="1620417071"/>
          <w:placeholder>
            <w:docPart w:val="173174737DD94EF1A5F80179C1C47682"/>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 Andelen kvinnliga företagare i Sverige, fråga 2021/22:860 av Saila Quicklund (M) Kvinnors företagande</w:t>
      </w:r>
      <w:r w:rsidR="00F27AF5">
        <w:t>,</w:t>
      </w:r>
      <w:r>
        <w:t xml:space="preserve"> fråga 2021/22:871 av Ann-Sofie Alm (M) Kvinnligt företagande i Sverige</w:t>
      </w:r>
      <w:r w:rsidR="00F27AF5">
        <w:t xml:space="preserve"> och fråga 2021/22:886 av Lars </w:t>
      </w:r>
      <w:r w:rsidR="00F27AF5">
        <w:t>Hjälmered</w:t>
      </w:r>
      <w:r w:rsidR="00F27AF5">
        <w:t xml:space="preserve"> (M) Kvinnligt företagande</w:t>
      </w:r>
      <w:r>
        <w:br/>
      </w:r>
    </w:p>
    <w:p w:rsidR="00992A8E" w:rsidP="00F27AF5">
      <w:pPr>
        <w:pStyle w:val="BodyText"/>
      </w:pPr>
      <w:sdt>
        <w:sdtPr>
          <w:tag w:val="delete"/>
          <w:id w:val="541410710"/>
          <w:placeholder>
            <w:docPart w:val="5764268C07E54FCD9B183E75F3092C2C"/>
          </w:placeholder>
          <w:dataBinding w:xpath="/ns0:DocumentInfo[1]/ns0:BaseInfo[1]/ns0:Extra3[1]" w:storeItemID="{35E92CEA-FC26-4B7D-A360-646C7B731E8E}" w:prefixMappings="xmlns:ns0='http://lp/documentinfo/RK' "/>
          <w:text/>
        </w:sdtPr>
        <w:sdtContent>
          <w:r>
            <w:t>Betty Malmberg</w:t>
          </w:r>
        </w:sdtContent>
      </w:sdt>
      <w:r>
        <w:t xml:space="preserve"> har frågat arbetsmarknads- och jämställdhetsminister Eva Nordmark vilka åtgärder ministern avser att vidta för att öka andelen kvinnliga företagare. Frågan har överlämnats till mig. Saila Quicklund har frågat mig vilka konkreta åtgärder jag avser att vidta för att underlätta kvinnors företagande.</w:t>
      </w:r>
      <w:r w:rsidR="005D7440">
        <w:t xml:space="preserve"> Ann-Sofie Alm har frågat mig vilka åtgärder jag avser att vidta för att öka Sveriges andel av kvinnliga företagare. </w:t>
      </w:r>
      <w:r w:rsidR="00F27AF5">
        <w:t xml:space="preserve">Lars </w:t>
      </w:r>
      <w:r w:rsidR="00F27AF5">
        <w:t>Hjälmered</w:t>
      </w:r>
      <w:r w:rsidR="00F27AF5">
        <w:t xml:space="preserve"> har frågat mig och jag avser vidta några åtgärder för att fler kvinnor ska starta och driva företag. </w:t>
      </w:r>
      <w:r w:rsidR="005D7440">
        <w:t xml:space="preserve">Då frågorna </w:t>
      </w:r>
      <w:r w:rsidR="00A94A6F">
        <w:t xml:space="preserve">är </w:t>
      </w:r>
      <w:r w:rsidR="005D7440">
        <w:t>lika varandra och adresserar samma ämne besvarar jag dessa gemensamt.</w:t>
      </w:r>
    </w:p>
    <w:p w:rsidR="000353B8" w:rsidRPr="000353B8" w:rsidP="000353B8">
      <w:pPr>
        <w:pStyle w:val="BodyText"/>
      </w:pPr>
      <w:r w:rsidRPr="009E2FA3">
        <w:t xml:space="preserve">Kvinnors möjligheter att vara företagare, att utöva entreprenörskap på likvärdiga, jämställda villkor och jämställdhet i näringslivet är </w:t>
      </w:r>
      <w:r>
        <w:t xml:space="preserve">självklara komponenter för en feministisk regering. Det är även viktiga </w:t>
      </w:r>
      <w:r w:rsidR="00316961">
        <w:t>beståndsdelar</w:t>
      </w:r>
      <w:r>
        <w:t xml:space="preserve"> för att uppnå delmålet om ekonomisk jämställdhet.</w:t>
      </w:r>
      <w:r w:rsidRPr="00695564" w:rsidR="00695564">
        <w:t xml:space="preserve"> </w:t>
      </w:r>
      <w:r w:rsidRPr="00C91686" w:rsidR="00C91686">
        <w:t>Ekonomisk jämställdhet är en prioriterad fråga för regeringen. Kvinnor och män ska ha samma möjligheter och villkor i fråga om betalt arbete som ger ekonomisk självständighet livet ut.</w:t>
      </w:r>
      <w:r w:rsidR="00C91686">
        <w:t xml:space="preserve"> </w:t>
      </w:r>
      <w:r>
        <w:t xml:space="preserve">Det ekonomiska jämställdhetsmålet syftar </w:t>
      </w:r>
      <w:r w:rsidR="00C91686">
        <w:t>därför till</w:t>
      </w:r>
      <w:r>
        <w:t xml:space="preserve"> </w:t>
      </w:r>
      <w:r w:rsidRPr="000353B8">
        <w:t xml:space="preserve">att kvinnor och män ska ha samma möjligheter och förutsättningar när det gäller tillgång till arbete och </w:t>
      </w:r>
      <w:r w:rsidR="00C91686">
        <w:t xml:space="preserve">lika </w:t>
      </w:r>
      <w:r w:rsidRPr="000353B8">
        <w:t xml:space="preserve">villkor i fråga om anställnings-, löne- och andra arbetsvillkor samt utvecklingsmöjligheter i arbetet. </w:t>
      </w:r>
    </w:p>
    <w:p w:rsidR="005D7440" w:rsidP="006A12F1">
      <w:pPr>
        <w:pStyle w:val="BodyText"/>
      </w:pPr>
      <w:r>
        <w:t>K</w:t>
      </w:r>
      <w:r w:rsidRPr="00695564">
        <w:t xml:space="preserve">vinnor ska ha samma möjligheter som män att starta och driva företag. </w:t>
      </w:r>
      <w:r w:rsidR="00F21D77">
        <w:t xml:space="preserve">De </w:t>
      </w:r>
      <w:r w:rsidR="00F27AF5">
        <w:t>fyra</w:t>
      </w:r>
      <w:r w:rsidR="00F21D77">
        <w:t xml:space="preserve"> frågeställarna hänvisar direkt eller indirekt till en undersökning genomförd av Småföretagarnas Riksförbund</w:t>
      </w:r>
      <w:r w:rsidR="00DF2C4A">
        <w:t>,</w:t>
      </w:r>
      <w:r w:rsidR="00F21D77">
        <w:t xml:space="preserve"> vilken hävdar att vart femte företag med anställda i Sverige drivs av en kvinna.</w:t>
      </w:r>
    </w:p>
    <w:p w:rsidR="00DF2C4A" w:rsidP="006A12F1">
      <w:pPr>
        <w:pStyle w:val="BodyText"/>
      </w:pPr>
      <w:r>
        <w:t>F</w:t>
      </w:r>
      <w:r w:rsidRPr="00D3432C">
        <w:t xml:space="preserve">ör att följa företagandets könsfördelning </w:t>
      </w:r>
      <w:r>
        <w:t xml:space="preserve">använder </w:t>
      </w:r>
      <w:r w:rsidR="00F504CE">
        <w:t>Regeringskansliet</w:t>
      </w:r>
      <w:r w:rsidR="00A20A92">
        <w:t xml:space="preserve"> </w:t>
      </w:r>
      <w:r>
        <w:t>bland annat</w:t>
      </w:r>
      <w:r w:rsidR="00A20A92">
        <w:t xml:space="preserve"> uppgifter om kvinnor och män som operativa företagsledare. I</w:t>
      </w:r>
      <w:r>
        <w:t xml:space="preserve"> </w:t>
      </w:r>
      <w:r w:rsidR="00A20A92">
        <w:t xml:space="preserve">budgetpropositionen 2022 </w:t>
      </w:r>
      <w:r w:rsidR="001443BA">
        <w:t>redovisas</w:t>
      </w:r>
      <w:r w:rsidR="00A20A92">
        <w:t xml:space="preserve"> </w:t>
      </w:r>
      <w:r>
        <w:t xml:space="preserve">att </w:t>
      </w:r>
      <w:r w:rsidR="00A20A92">
        <w:t>29,3 procent</w:t>
      </w:r>
      <w:r w:rsidR="001443BA">
        <w:t xml:space="preserve"> av företagen drivs av </w:t>
      </w:r>
      <w:r>
        <w:t>kvinnor</w:t>
      </w:r>
      <w:r w:rsidR="00A20A92">
        <w:t xml:space="preserve">. </w:t>
      </w:r>
    </w:p>
    <w:p w:rsidR="00A20A92" w:rsidP="006A12F1">
      <w:pPr>
        <w:pStyle w:val="BodyText"/>
      </w:pPr>
      <w:r>
        <w:t xml:space="preserve">Under perioden 2014–2019 </w:t>
      </w:r>
      <w:r w:rsidR="00BE23A4">
        <w:t>har vi endast sett</w:t>
      </w:r>
      <w:r w:rsidR="00DF2C4A">
        <w:t xml:space="preserve"> en måttlig ökning av </w:t>
      </w:r>
      <w:r>
        <w:t>andelen kvinnor som operativa företagsledare</w:t>
      </w:r>
      <w:r w:rsidR="001006E6">
        <w:t xml:space="preserve">, från </w:t>
      </w:r>
      <w:r>
        <w:t>28,6 procent</w:t>
      </w:r>
      <w:r w:rsidR="001006E6">
        <w:t xml:space="preserve"> till</w:t>
      </w:r>
      <w:r>
        <w:t xml:space="preserve"> 29,3 procent. </w:t>
      </w:r>
      <w:r w:rsidR="00BE23A4">
        <w:t>A</w:t>
      </w:r>
      <w:r w:rsidR="001006E6">
        <w:t>ntalet kvinnor som operativa företagsledare</w:t>
      </w:r>
      <w:r w:rsidR="000B4368">
        <w:t xml:space="preserve"> räknat i personer</w:t>
      </w:r>
      <w:r w:rsidR="001006E6">
        <w:t xml:space="preserve"> ökade under den här perioden från </w:t>
      </w:r>
      <w:r w:rsidR="003A2553">
        <w:t>149 000</w:t>
      </w:r>
      <w:r>
        <w:t xml:space="preserve"> </w:t>
      </w:r>
      <w:r w:rsidR="001006E6">
        <w:t xml:space="preserve">till </w:t>
      </w:r>
      <w:r w:rsidR="003A2553">
        <w:t>155</w:t>
      </w:r>
      <w:r w:rsidR="001006E6">
        <w:t> </w:t>
      </w:r>
      <w:r w:rsidR="003A2553">
        <w:t>000</w:t>
      </w:r>
      <w:r w:rsidR="001006E6">
        <w:t xml:space="preserve">. </w:t>
      </w:r>
      <w:r w:rsidR="001443BA">
        <w:t>Den svaga utvecklingen av andelen kvinnor</w:t>
      </w:r>
      <w:r w:rsidR="00F504CE">
        <w:t xml:space="preserve"> som</w:t>
      </w:r>
      <w:r w:rsidR="001443BA">
        <w:t xml:space="preserve"> företag</w:t>
      </w:r>
      <w:r w:rsidR="00F504CE">
        <w:t>are</w:t>
      </w:r>
      <w:r w:rsidR="001443BA">
        <w:t xml:space="preserve"> är inte unik för Sverige</w:t>
      </w:r>
      <w:r w:rsidR="009C474C">
        <w:t xml:space="preserve"> då l</w:t>
      </w:r>
      <w:r w:rsidR="001443BA">
        <w:t>iknande utveckling återfinns i</w:t>
      </w:r>
      <w:r w:rsidR="001006E6">
        <w:t xml:space="preserve"> många</w:t>
      </w:r>
      <w:r w:rsidR="001443BA">
        <w:t xml:space="preserve"> jämförbara länder. </w:t>
      </w:r>
      <w:r w:rsidR="009A1816">
        <w:t>Takten är inte tillräcklig och vi är inte nöjda.</w:t>
      </w:r>
    </w:p>
    <w:p w:rsidR="001443BA" w:rsidP="006A12F1">
      <w:pPr>
        <w:pStyle w:val="BodyText"/>
      </w:pPr>
      <w:r>
        <w:t>F</w:t>
      </w:r>
      <w:r w:rsidR="007D2426">
        <w:t xml:space="preserve">rämjandet av kvinnors företagande </w:t>
      </w:r>
      <w:r>
        <w:t xml:space="preserve">är </w:t>
      </w:r>
      <w:r w:rsidR="00F504CE">
        <w:t>integrerat</w:t>
      </w:r>
      <w:r w:rsidR="007D2426">
        <w:t xml:space="preserve"> </w:t>
      </w:r>
      <w:r w:rsidR="00F504CE">
        <w:t>i</w:t>
      </w:r>
      <w:r w:rsidR="00DF2C4A">
        <w:t xml:space="preserve"> hela</w:t>
      </w:r>
      <w:r w:rsidR="00F504CE">
        <w:t xml:space="preserve"> näringspolitiken</w:t>
      </w:r>
      <w:r w:rsidR="00AD6313">
        <w:t xml:space="preserve">, vilket bland annat avspeglas i </w:t>
      </w:r>
      <w:r w:rsidR="00F96CCB">
        <w:t>r</w:t>
      </w:r>
      <w:r w:rsidR="00AD6313">
        <w:t xml:space="preserve">egeringens utvecklingsprogram för Jämställdhetsintegrering i </w:t>
      </w:r>
      <w:r w:rsidR="00F96CCB">
        <w:t>M</w:t>
      </w:r>
      <w:r w:rsidR="00AD6313">
        <w:t>yndigheter (</w:t>
      </w:r>
      <w:r w:rsidR="00AD6313">
        <w:t>JiM</w:t>
      </w:r>
      <w:r w:rsidR="00AD6313">
        <w:t>)</w:t>
      </w:r>
      <w:r w:rsidR="00BE23A4">
        <w:t>.</w:t>
      </w:r>
      <w:r w:rsidRPr="00AD6313" w:rsidR="00AD6313">
        <w:t xml:space="preserve"> </w:t>
      </w:r>
      <w:r w:rsidR="00AD6313">
        <w:t>E</w:t>
      </w:r>
      <w:r w:rsidR="007D2426">
        <w:t xml:space="preserve">xempelvis </w:t>
      </w:r>
      <w:r w:rsidR="00AD6313">
        <w:t xml:space="preserve">har </w:t>
      </w:r>
      <w:r w:rsidR="007D2426">
        <w:t>Verket för innovationssystem (Vinnova)</w:t>
      </w:r>
      <w:r w:rsidRPr="00D26F2C">
        <w:t xml:space="preserve"> ett jämställdhetsperspektiv </w:t>
      </w:r>
      <w:r w:rsidR="00F504CE">
        <w:t xml:space="preserve">integrerat </w:t>
      </w:r>
      <w:r w:rsidRPr="00D26F2C">
        <w:t>i myndighetens verksamhet och främja</w:t>
      </w:r>
      <w:r w:rsidR="00F504CE">
        <w:t>r</w:t>
      </w:r>
      <w:r w:rsidRPr="00D26F2C">
        <w:t xml:space="preserve"> jämställdhet vid fördelning av medel för forskning och innovation. </w:t>
      </w:r>
      <w:r w:rsidR="00637670">
        <w:t>Vidare ska</w:t>
      </w:r>
      <w:r w:rsidR="00F504CE">
        <w:t xml:space="preserve"> exempel</w:t>
      </w:r>
      <w:r w:rsidR="00637670">
        <w:t>vis</w:t>
      </w:r>
      <w:r w:rsidR="00F504CE">
        <w:t xml:space="preserve"> </w:t>
      </w:r>
      <w:r w:rsidR="00A94A6F">
        <w:t>Almi Företagspartner AB</w:t>
      </w:r>
      <w:r w:rsidR="00637670">
        <w:t>:s</w:t>
      </w:r>
      <w:r w:rsidR="00A94A6F">
        <w:t xml:space="preserve"> (</w:t>
      </w:r>
      <w:r w:rsidR="00F504CE">
        <w:t>Almi</w:t>
      </w:r>
      <w:r w:rsidR="00A94A6F">
        <w:t>)</w:t>
      </w:r>
      <w:r w:rsidR="00F504CE">
        <w:t xml:space="preserve"> verksamhet bidra till ett jämställt företagande.</w:t>
      </w:r>
      <w:r w:rsidR="00A94A6F">
        <w:t xml:space="preserve"> Detta arbete genomförs kontinuerligt.</w:t>
      </w:r>
      <w:r>
        <w:t xml:space="preserve"> </w:t>
      </w:r>
    </w:p>
    <w:p w:rsidR="00C515A8" w:rsidP="006A12F1">
      <w:pPr>
        <w:pStyle w:val="BodyText"/>
      </w:pPr>
      <w:r>
        <w:t>Nyföretagande och jämställda förutsättningar för företagandet är viktigt för Sveriges näringsliv</w:t>
      </w:r>
      <w:r w:rsidR="001006E6">
        <w:t xml:space="preserve">, </w:t>
      </w:r>
      <w:r>
        <w:t>för att stärka den svenska konkurrenskraften</w:t>
      </w:r>
      <w:r w:rsidR="001006E6">
        <w:t xml:space="preserve"> och bryta segregationen</w:t>
      </w:r>
      <w:r>
        <w:t xml:space="preserve">. Kvinnors företagande är </w:t>
      </w:r>
      <w:r w:rsidR="001006E6">
        <w:t xml:space="preserve">därför en </w:t>
      </w:r>
      <w:r>
        <w:t xml:space="preserve">strategiskt viktig tillväxtfråga för regeringen. </w:t>
      </w:r>
      <w:r w:rsidR="00BE23A4">
        <w:t>Ökad jämställdhet</w:t>
      </w:r>
      <w:r>
        <w:t xml:space="preserve"> stärker näringslivets konkurrenskraft</w:t>
      </w:r>
      <w:r w:rsidR="001443BA">
        <w:t xml:space="preserve">, förnyelse och hållbarhet. </w:t>
      </w:r>
    </w:p>
    <w:p w:rsidR="00992A8E" w:rsidP="006A12F1">
      <w:pPr>
        <w:pStyle w:val="BodyText"/>
      </w:pPr>
      <w:r>
        <w:t xml:space="preserve">Stockholm den </w:t>
      </w:r>
      <w:sdt>
        <w:sdtPr>
          <w:id w:val="2032990546"/>
          <w:placeholder>
            <w:docPart w:val="DAB736B4CDE84B59949F990AE37D3496"/>
          </w:placeholder>
          <w:dataBinding w:xpath="/ns0:DocumentInfo[1]/ns0:BaseInfo[1]/ns0:HeaderDate[1]" w:storeItemID="{35E92CEA-FC26-4B7D-A360-646C7B731E8E}" w:prefixMappings="xmlns:ns0='http://lp/documentinfo/RK' "/>
          <w:date w:fullDate="2022-02-02T00:00:00Z">
            <w:dateFormat w:val="d MMMM yyyy"/>
            <w:lid w:val="sv-SE"/>
            <w:storeMappedDataAs w:val="dateTime"/>
            <w:calendar w:val="gregorian"/>
          </w:date>
        </w:sdtPr>
        <w:sdtContent>
          <w:r w:rsidR="00A94A6F">
            <w:t>2 februari 2022</w:t>
          </w:r>
        </w:sdtContent>
      </w:sdt>
    </w:p>
    <w:p w:rsidR="00992A8E" w:rsidP="00471B06">
      <w:pPr>
        <w:pStyle w:val="Brdtextutanavstnd"/>
      </w:pPr>
    </w:p>
    <w:p w:rsidR="00992A8E" w:rsidP="00471B06">
      <w:pPr>
        <w:pStyle w:val="Brdtextutanavstnd"/>
      </w:pPr>
    </w:p>
    <w:p w:rsidR="00992A8E" w:rsidP="00471B06">
      <w:pPr>
        <w:pStyle w:val="Brdtextutanavstnd"/>
      </w:pPr>
    </w:p>
    <w:sdt>
      <w:sdtPr>
        <w:alias w:val="Klicka på listpilen"/>
        <w:tag w:val="run-loadAllMinistersFromDep"/>
        <w:id w:val="908118230"/>
        <w:placeholder>
          <w:docPart w:val="4FC406457D7E48838984917D0E04F03A"/>
        </w:placeholder>
        <w:dataBinding w:xpath="/ns0:DocumentInfo[1]/ns0:BaseInfo[1]/ns0:TopSender[1]" w:storeItemID="{35E92CEA-FC26-4B7D-A360-646C7B731E8E}" w:prefixMappings="xmlns:ns0='http://lp/documentinfo/RK' "/>
        <w:comboBox/>
      </w:sdtPr>
      <w:sdtContent>
        <w:p w:rsidR="00A0129C" w:rsidP="00CF6E13">
          <w:pPr>
            <w:pStyle w:val="BodyText"/>
          </w:pPr>
          <w:r>
            <w:t>Karl-Petter Thorwaldsson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E3488" w:rsidRPr="007D73AB">
          <w:pPr>
            <w:pStyle w:val="Header"/>
          </w:pPr>
        </w:p>
      </w:tc>
      <w:tc>
        <w:tcPr>
          <w:tcW w:w="3170" w:type="dxa"/>
          <w:vAlign w:val="bottom"/>
        </w:tcPr>
        <w:p w:rsidR="003E3488" w:rsidRPr="007D73AB" w:rsidP="00340DE0">
          <w:pPr>
            <w:pStyle w:val="Header"/>
          </w:pPr>
        </w:p>
      </w:tc>
      <w:tc>
        <w:tcPr>
          <w:tcW w:w="1134" w:type="dxa"/>
        </w:tcPr>
        <w:p w:rsidR="003E348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E348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E3488" w:rsidRPr="00710A6C" w:rsidP="00EE3C0F">
          <w:pPr>
            <w:pStyle w:val="Header"/>
            <w:rPr>
              <w:b/>
            </w:rPr>
          </w:pPr>
        </w:p>
        <w:p w:rsidR="003E3488" w:rsidP="00EE3C0F">
          <w:pPr>
            <w:pStyle w:val="Header"/>
          </w:pPr>
        </w:p>
        <w:p w:rsidR="003E3488" w:rsidP="00EE3C0F">
          <w:pPr>
            <w:pStyle w:val="Header"/>
          </w:pPr>
        </w:p>
        <w:p w:rsidR="003E3488" w:rsidP="00EE3C0F">
          <w:pPr>
            <w:pStyle w:val="Header"/>
          </w:pPr>
        </w:p>
        <w:sdt>
          <w:sdtPr>
            <w:alias w:val="Dnr"/>
            <w:tag w:val="ccRKShow_Dnr"/>
            <w:id w:val="-829283628"/>
            <w:placeholder>
              <w:docPart w:val="0EA1199E794440A48EE91F75F904B7DC"/>
            </w:placeholder>
            <w:dataBinding w:xpath="/ns0:DocumentInfo[1]/ns0:BaseInfo[1]/ns0:Dnr[1]" w:storeItemID="{35E92CEA-FC26-4B7D-A360-646C7B731E8E}" w:prefixMappings="xmlns:ns0='http://lp/documentinfo/RK' "/>
            <w:text/>
          </w:sdtPr>
          <w:sdtContent>
            <w:p w:rsidR="003E3488" w:rsidP="00EE3C0F">
              <w:pPr>
                <w:pStyle w:val="Header"/>
              </w:pPr>
              <w:r>
                <w:t>N2022/00148 N2022/00162 N2022/00167 N2022/00177</w:t>
              </w:r>
            </w:p>
          </w:sdtContent>
        </w:sdt>
        <w:sdt>
          <w:sdtPr>
            <w:alias w:val="DocNumber"/>
            <w:tag w:val="DocNumber"/>
            <w:id w:val="1726028884"/>
            <w:placeholder>
              <w:docPart w:val="136D909A8A3A441EB87FBEE92948579E"/>
            </w:placeholder>
            <w:showingPlcHdr/>
            <w:dataBinding w:xpath="/ns0:DocumentInfo[1]/ns0:BaseInfo[1]/ns0:DocNumber[1]" w:storeItemID="{35E92CEA-FC26-4B7D-A360-646C7B731E8E}" w:prefixMappings="xmlns:ns0='http://lp/documentinfo/RK' "/>
            <w:text/>
          </w:sdtPr>
          <w:sdtContent>
            <w:p w:rsidR="003E3488" w:rsidP="00EE3C0F">
              <w:pPr>
                <w:pStyle w:val="Header"/>
              </w:pPr>
              <w:r>
                <w:rPr>
                  <w:rStyle w:val="PlaceholderText"/>
                </w:rPr>
                <w:t xml:space="preserve"> </w:t>
              </w:r>
            </w:p>
          </w:sdtContent>
        </w:sdt>
        <w:p w:rsidR="003E3488" w:rsidP="00EE3C0F">
          <w:pPr>
            <w:pStyle w:val="Header"/>
          </w:pPr>
        </w:p>
      </w:tc>
      <w:tc>
        <w:tcPr>
          <w:tcW w:w="1134" w:type="dxa"/>
        </w:tcPr>
        <w:p w:rsidR="003E3488" w:rsidP="0094502D">
          <w:pPr>
            <w:pStyle w:val="Header"/>
          </w:pPr>
        </w:p>
        <w:p w:rsidR="003E348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B1AB4A7552E34E2887998AF2D6BF59F7"/>
          </w:placeholder>
          <w:showingPlcHdr/>
          <w:richText/>
        </w:sdtPr>
        <w:sdtContent>
          <w:tc>
            <w:tcPr>
              <w:tcW w:w="5534" w:type="dxa"/>
              <w:tcMar>
                <w:right w:w="1134" w:type="dxa"/>
              </w:tcMar>
            </w:tcPr>
            <w:p w:rsidR="003E3488" w:rsidRPr="00340DE0" w:rsidP="00340DE0">
              <w:pPr>
                <w:pStyle w:val="Header"/>
              </w:pPr>
              <w:r>
                <w:rPr>
                  <w:rStyle w:val="PlaceholderText"/>
                </w:rPr>
                <w:t xml:space="preserve"> </w:t>
              </w:r>
            </w:p>
          </w:tc>
        </w:sdtContent>
      </w:sdt>
      <w:sdt>
        <w:sdtPr>
          <w:alias w:val="Recipient"/>
          <w:tag w:val="ccRKShow_Recipient"/>
          <w:id w:val="-28344517"/>
          <w:placeholder>
            <w:docPart w:val="9CC8441BAB2B40DDAABC17A3E62A75DF"/>
          </w:placeholder>
          <w:dataBinding w:xpath="/ns0:DocumentInfo[1]/ns0:BaseInfo[1]/ns0:Recipient[1]" w:storeItemID="{35E92CEA-FC26-4B7D-A360-646C7B731E8E}" w:prefixMappings="xmlns:ns0='http://lp/documentinfo/RK' "/>
          <w:text w:multiLine="1"/>
        </w:sdtPr>
        <w:sdtContent>
          <w:tc>
            <w:tcPr>
              <w:tcW w:w="3170" w:type="dxa"/>
            </w:tcPr>
            <w:p w:rsidR="003E3488" w:rsidP="00547B89">
              <w:pPr>
                <w:pStyle w:val="Header"/>
              </w:pPr>
              <w:r>
                <w:t>Till riksdagen</w:t>
              </w:r>
            </w:p>
          </w:tc>
        </w:sdtContent>
      </w:sdt>
      <w:tc>
        <w:tcPr>
          <w:tcW w:w="1134" w:type="dxa"/>
        </w:tcPr>
        <w:p w:rsidR="003E348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03B27A2"/>
    <w:multiLevelType w:val="multilevel"/>
    <w:tmpl w:val="4926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A1199E794440A48EE91F75F904B7DC"/>
        <w:category>
          <w:name w:val="Allmänt"/>
          <w:gallery w:val="placeholder"/>
        </w:category>
        <w:types>
          <w:type w:val="bbPlcHdr"/>
        </w:types>
        <w:behaviors>
          <w:behavior w:val="content"/>
        </w:behaviors>
        <w:guid w:val="{39881C2D-5A6D-46CF-901A-AD5209941F72}"/>
      </w:docPartPr>
      <w:docPartBody>
        <w:p w:rsidR="002F1050" w:rsidP="00807A94">
          <w:pPr>
            <w:pStyle w:val="0EA1199E794440A48EE91F75F904B7DC"/>
          </w:pPr>
          <w:r>
            <w:rPr>
              <w:rStyle w:val="PlaceholderText"/>
            </w:rPr>
            <w:t xml:space="preserve"> </w:t>
          </w:r>
        </w:p>
      </w:docPartBody>
    </w:docPart>
    <w:docPart>
      <w:docPartPr>
        <w:name w:val="136D909A8A3A441EB87FBEE92948579E"/>
        <w:category>
          <w:name w:val="Allmänt"/>
          <w:gallery w:val="placeholder"/>
        </w:category>
        <w:types>
          <w:type w:val="bbPlcHdr"/>
        </w:types>
        <w:behaviors>
          <w:behavior w:val="content"/>
        </w:behaviors>
        <w:guid w:val="{8F3AC5C4-05B8-443F-9AB8-3E602EB2ABF7}"/>
      </w:docPartPr>
      <w:docPartBody>
        <w:p w:rsidR="002F1050" w:rsidP="00807A94">
          <w:pPr>
            <w:pStyle w:val="136D909A8A3A441EB87FBEE92948579E1"/>
          </w:pPr>
          <w:r>
            <w:rPr>
              <w:rStyle w:val="PlaceholderText"/>
            </w:rPr>
            <w:t xml:space="preserve"> </w:t>
          </w:r>
        </w:p>
      </w:docPartBody>
    </w:docPart>
    <w:docPart>
      <w:docPartPr>
        <w:name w:val="B1AB4A7552E34E2887998AF2D6BF59F7"/>
        <w:category>
          <w:name w:val="Allmänt"/>
          <w:gallery w:val="placeholder"/>
        </w:category>
        <w:types>
          <w:type w:val="bbPlcHdr"/>
        </w:types>
        <w:behaviors>
          <w:behavior w:val="content"/>
        </w:behaviors>
        <w:guid w:val="{F71E3306-7E81-4D44-B83E-F6DF162AFD89}"/>
      </w:docPartPr>
      <w:docPartBody>
        <w:p w:rsidR="002F1050" w:rsidP="00807A94">
          <w:pPr>
            <w:pStyle w:val="B1AB4A7552E34E2887998AF2D6BF59F71"/>
          </w:pPr>
          <w:r>
            <w:rPr>
              <w:rStyle w:val="PlaceholderText"/>
            </w:rPr>
            <w:t xml:space="preserve"> </w:t>
          </w:r>
        </w:p>
      </w:docPartBody>
    </w:docPart>
    <w:docPart>
      <w:docPartPr>
        <w:name w:val="9CC8441BAB2B40DDAABC17A3E62A75DF"/>
        <w:category>
          <w:name w:val="Allmänt"/>
          <w:gallery w:val="placeholder"/>
        </w:category>
        <w:types>
          <w:type w:val="bbPlcHdr"/>
        </w:types>
        <w:behaviors>
          <w:behavior w:val="content"/>
        </w:behaviors>
        <w:guid w:val="{8FA1ABA2-83D2-4422-A23B-FD3843C21973}"/>
      </w:docPartPr>
      <w:docPartBody>
        <w:p w:rsidR="002F1050" w:rsidP="00807A94">
          <w:pPr>
            <w:pStyle w:val="9CC8441BAB2B40DDAABC17A3E62A75DF"/>
          </w:pPr>
          <w:r>
            <w:rPr>
              <w:rStyle w:val="PlaceholderText"/>
            </w:rPr>
            <w:t xml:space="preserve"> </w:t>
          </w:r>
        </w:p>
      </w:docPartBody>
    </w:docPart>
    <w:docPart>
      <w:docPartPr>
        <w:name w:val="576A72C368DB4FD188566F3872CB7121"/>
        <w:category>
          <w:name w:val="Allmänt"/>
          <w:gallery w:val="placeholder"/>
        </w:category>
        <w:types>
          <w:type w:val="bbPlcHdr"/>
        </w:types>
        <w:behaviors>
          <w:behavior w:val="content"/>
        </w:behaviors>
        <w:guid w:val="{D3AD97EF-CE55-4FEE-99EE-A7D23487A592}"/>
      </w:docPartPr>
      <w:docPartBody>
        <w:p w:rsidR="001303C2" w:rsidP="002F1050">
          <w:pPr>
            <w:pStyle w:val="576A72C368DB4FD188566F3872CB712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73174737DD94EF1A5F80179C1C47682"/>
        <w:category>
          <w:name w:val="Allmänt"/>
          <w:gallery w:val="placeholder"/>
        </w:category>
        <w:types>
          <w:type w:val="bbPlcHdr"/>
        </w:types>
        <w:behaviors>
          <w:behavior w:val="content"/>
        </w:behaviors>
        <w:guid w:val="{1FCC3A30-60A5-4896-A450-E92E2758A23A}"/>
      </w:docPartPr>
      <w:docPartBody>
        <w:p w:rsidR="001303C2" w:rsidP="002F1050">
          <w:pPr>
            <w:pStyle w:val="173174737DD94EF1A5F80179C1C47682"/>
          </w:pPr>
          <w:r>
            <w:t xml:space="preserve"> </w:t>
          </w:r>
          <w:r>
            <w:rPr>
              <w:rStyle w:val="PlaceholderText"/>
            </w:rPr>
            <w:t>Välj ett parti.</w:t>
          </w:r>
        </w:p>
      </w:docPartBody>
    </w:docPart>
    <w:docPart>
      <w:docPartPr>
        <w:name w:val="5764268C07E54FCD9B183E75F3092C2C"/>
        <w:category>
          <w:name w:val="Allmänt"/>
          <w:gallery w:val="placeholder"/>
        </w:category>
        <w:types>
          <w:type w:val="bbPlcHdr"/>
        </w:types>
        <w:behaviors>
          <w:behavior w:val="content"/>
        </w:behaviors>
        <w:guid w:val="{5AF3F41F-DE0D-4A7F-80B6-9D685D24DFB7}"/>
      </w:docPartPr>
      <w:docPartBody>
        <w:p w:rsidR="001303C2" w:rsidP="002F1050">
          <w:pPr>
            <w:pStyle w:val="5764268C07E54FCD9B183E75F3092C2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AB736B4CDE84B59949F990AE37D3496"/>
        <w:category>
          <w:name w:val="Allmänt"/>
          <w:gallery w:val="placeholder"/>
        </w:category>
        <w:types>
          <w:type w:val="bbPlcHdr"/>
        </w:types>
        <w:behaviors>
          <w:behavior w:val="content"/>
        </w:behaviors>
        <w:guid w:val="{7F8F1592-0C2C-4660-855D-8CA0A2051226}"/>
      </w:docPartPr>
      <w:docPartBody>
        <w:p w:rsidR="001303C2" w:rsidP="002F1050">
          <w:pPr>
            <w:pStyle w:val="DAB736B4CDE84B59949F990AE37D3496"/>
          </w:pPr>
          <w:r>
            <w:rPr>
              <w:rStyle w:val="PlaceholderText"/>
            </w:rPr>
            <w:t>Klicka här för att ange datum.</w:t>
          </w:r>
        </w:p>
      </w:docPartBody>
    </w:docPart>
    <w:docPart>
      <w:docPartPr>
        <w:name w:val="4FC406457D7E48838984917D0E04F03A"/>
        <w:category>
          <w:name w:val="Allmänt"/>
          <w:gallery w:val="placeholder"/>
        </w:category>
        <w:types>
          <w:type w:val="bbPlcHdr"/>
        </w:types>
        <w:behaviors>
          <w:behavior w:val="content"/>
        </w:behaviors>
        <w:guid w:val="{394DD505-46CA-4A97-8495-DDDA994883E4}"/>
      </w:docPartPr>
      <w:docPartBody>
        <w:p w:rsidR="001303C2" w:rsidP="002F1050">
          <w:pPr>
            <w:pStyle w:val="4FC406457D7E48838984917D0E04F03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050"/>
    <w:rPr>
      <w:noProof w:val="0"/>
      <w:color w:val="808080"/>
    </w:rPr>
  </w:style>
  <w:style w:type="paragraph" w:customStyle="1" w:styleId="0EA1199E794440A48EE91F75F904B7DC">
    <w:name w:val="0EA1199E794440A48EE91F75F904B7DC"/>
    <w:rsid w:val="00807A94"/>
  </w:style>
  <w:style w:type="paragraph" w:customStyle="1" w:styleId="9CC8441BAB2B40DDAABC17A3E62A75DF">
    <w:name w:val="9CC8441BAB2B40DDAABC17A3E62A75DF"/>
    <w:rsid w:val="00807A94"/>
  </w:style>
  <w:style w:type="paragraph" w:customStyle="1" w:styleId="136D909A8A3A441EB87FBEE92948579E1">
    <w:name w:val="136D909A8A3A441EB87FBEE92948579E1"/>
    <w:rsid w:val="00807A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AB4A7552E34E2887998AF2D6BF59F71">
    <w:name w:val="B1AB4A7552E34E2887998AF2D6BF59F71"/>
    <w:rsid w:val="00807A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76A72C368DB4FD188566F3872CB7121">
    <w:name w:val="576A72C368DB4FD188566F3872CB7121"/>
    <w:rsid w:val="002F1050"/>
  </w:style>
  <w:style w:type="paragraph" w:customStyle="1" w:styleId="173174737DD94EF1A5F80179C1C47682">
    <w:name w:val="173174737DD94EF1A5F80179C1C47682"/>
    <w:rsid w:val="002F1050"/>
  </w:style>
  <w:style w:type="paragraph" w:customStyle="1" w:styleId="5764268C07E54FCD9B183E75F3092C2C">
    <w:name w:val="5764268C07E54FCD9B183E75F3092C2C"/>
    <w:rsid w:val="002F1050"/>
  </w:style>
  <w:style w:type="paragraph" w:customStyle="1" w:styleId="DAB736B4CDE84B59949F990AE37D3496">
    <w:name w:val="DAB736B4CDE84B59949F990AE37D3496"/>
    <w:rsid w:val="002F1050"/>
  </w:style>
  <w:style w:type="paragraph" w:customStyle="1" w:styleId="4FC406457D7E48838984917D0E04F03A">
    <w:name w:val="4FC406457D7E48838984917D0E04F03A"/>
    <w:rsid w:val="002F10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Karl-Petter Thorwaldsson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2022-02-02T00:00:00</HeaderDate>
    <Office/>
    <Dnr>N2022/00148 N2022/00162 N2022/00167 N2022/00177</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e8a66b2a-3db3-411b-85ad-c5158f1f6d38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C9D7-29B6-463E-8C8C-6194C2E02111}"/>
</file>

<file path=customXml/itemProps2.xml><?xml version="1.0" encoding="utf-8"?>
<ds:datastoreItem xmlns:ds="http://schemas.openxmlformats.org/officeDocument/2006/customXml" ds:itemID="{35E92CEA-FC26-4B7D-A360-646C7B731E8E}"/>
</file>

<file path=customXml/itemProps3.xml><?xml version="1.0" encoding="utf-8"?>
<ds:datastoreItem xmlns:ds="http://schemas.openxmlformats.org/officeDocument/2006/customXml" ds:itemID="{15D0EB02-262A-4221-B154-8ADF02D31C29}"/>
</file>

<file path=customXml/itemProps4.xml><?xml version="1.0" encoding="utf-8"?>
<ds:datastoreItem xmlns:ds="http://schemas.openxmlformats.org/officeDocument/2006/customXml" ds:itemID="{370E1906-7595-468F-9421-724A2DE511A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560</Words>
  <Characters>2968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 nr 825, 860, 871 o 886 om kvinnors företagande slutlig.docx</dc:title>
  <cp:revision>3</cp:revision>
  <dcterms:created xsi:type="dcterms:W3CDTF">2022-02-01T07:13:00Z</dcterms:created>
  <dcterms:modified xsi:type="dcterms:W3CDTF">2022-02-01T07:19:00Z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